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507C" w14:textId="23A080E0" w:rsidR="0002307D" w:rsidRDefault="0002307D" w:rsidP="00DA0661">
      <w:pPr>
        <w:pStyle w:val="Rubrik"/>
      </w:pPr>
      <w:bookmarkStart w:id="0" w:name="Start"/>
      <w:bookmarkEnd w:id="0"/>
      <w:r>
        <w:t>Svar på fråga 2020/21:</w:t>
      </w:r>
      <w:r w:rsidR="00B85A0C">
        <w:t>358</w:t>
      </w:r>
      <w:r>
        <w:t xml:space="preserve"> av </w:t>
      </w:r>
      <w:r w:rsidR="00B85A0C">
        <w:t>Elisabeth Björnsdotter Rahm</w:t>
      </w:r>
      <w:r>
        <w:t xml:space="preserve"> (</w:t>
      </w:r>
      <w:r w:rsidR="00B85A0C">
        <w:t>M</w:t>
      </w:r>
      <w:r>
        <w:t>)</w:t>
      </w:r>
      <w:r>
        <w:br/>
      </w:r>
      <w:r w:rsidR="00B85A0C">
        <w:t>Vägen till arbete efter nekad sjukpenning</w:t>
      </w:r>
      <w:bookmarkStart w:id="1" w:name="_GoBack"/>
      <w:bookmarkEnd w:id="1"/>
    </w:p>
    <w:p w14:paraId="7987E88B" w14:textId="33D8EA95" w:rsidR="00F107C6" w:rsidRDefault="00F107C6" w:rsidP="00F107C6">
      <w:pPr>
        <w:pStyle w:val="Brdtext"/>
      </w:pPr>
      <w:r>
        <w:t xml:space="preserve">Elisabeth Björnsdotter Rahm </w:t>
      </w:r>
      <w:r w:rsidR="0002307D">
        <w:t>har frågat mig</w:t>
      </w:r>
      <w:r w:rsidR="0023345D">
        <w:t xml:space="preserve"> </w:t>
      </w:r>
      <w:r>
        <w:t>vilka åtgärder jag avser att vidta för att säkerställa att de omnämnda myndigheterna uppfyller de lagstadgade krav som finns om omställning till någon form av sysselsättning vid nekad sjukpenning.</w:t>
      </w:r>
    </w:p>
    <w:p w14:paraId="55B268E8" w14:textId="0F207DAC" w:rsidR="00D77B75" w:rsidRDefault="00D77B75" w:rsidP="00D77B75">
      <w:pPr>
        <w:pStyle w:val="Brdtext"/>
      </w:pPr>
      <w:r>
        <w:t xml:space="preserve">Elisabeth Björnsdotter Rahm hänvisar till </w:t>
      </w:r>
      <w:r w:rsidRPr="00D77B75">
        <w:t>Riksrevisionen</w:t>
      </w:r>
      <w:r>
        <w:t>s</w:t>
      </w:r>
      <w:r w:rsidRPr="00D77B75">
        <w:t xml:space="preserve"> rapport Vägen till arbete efter nekad sjukpenning (</w:t>
      </w:r>
      <w:proofErr w:type="spellStart"/>
      <w:r w:rsidRPr="00D77B75">
        <w:t>RiR</w:t>
      </w:r>
      <w:proofErr w:type="spellEnd"/>
      <w:r w:rsidRPr="00D77B75">
        <w:t xml:space="preserve"> 2020:12)</w:t>
      </w:r>
      <w:r w:rsidR="00FC1298">
        <w:t xml:space="preserve"> Riksrevisionens rapport</w:t>
      </w:r>
      <w:r w:rsidRPr="00D77B75">
        <w:t xml:space="preserve"> visar på brister i processen för återgång i arbete vid nekad sjukpenning. Riksrevisionen riktar rekommendationer till Försäkringskassan och Arbetsförmedlingen.</w:t>
      </w:r>
      <w:r w:rsidR="00884925">
        <w:t xml:space="preserve"> Några rekommendationer riktas inte till regeringen.</w:t>
      </w:r>
    </w:p>
    <w:p w14:paraId="5735C406" w14:textId="6C68D294" w:rsidR="00323A1E" w:rsidRDefault="00441566" w:rsidP="00874A35">
      <w:pPr>
        <w:pStyle w:val="Brdtext"/>
      </w:pPr>
      <w:r>
        <w:t>Jag välkomnar Riksrevisionens granskning. Den är ett viktigt underlag för regeringens arbete.</w:t>
      </w:r>
      <w:r w:rsidR="00B845D7">
        <w:t xml:space="preserve"> </w:t>
      </w:r>
      <w:r w:rsidR="00F94BA7">
        <w:t xml:space="preserve">Vad gäller </w:t>
      </w:r>
      <w:r w:rsidR="0014506A">
        <w:t xml:space="preserve">frågan om </w:t>
      </w:r>
      <w:r w:rsidR="00F94BA7">
        <w:t xml:space="preserve">omställning till någon form av sysselsättning vid nekad sjukpenning vill jag särskilt nämna </w:t>
      </w:r>
      <w:r w:rsidR="00765CAF">
        <w:t>det uppdrag som regeringen har gett till Försäkringskassan och Arbetsförmedlingen</w:t>
      </w:r>
      <w:r w:rsidR="00F94BA7">
        <w:t>. Myndigheterna ha</w:t>
      </w:r>
      <w:r w:rsidR="00323A1E">
        <w:t>r</w:t>
      </w:r>
      <w:r w:rsidR="00F94BA7">
        <w:t xml:space="preserve"> ett gemensamt uppdrag</w:t>
      </w:r>
      <w:r w:rsidR="00323A1E">
        <w:t xml:space="preserve"> – ett nolltoleransuppdrag – att ge </w:t>
      </w:r>
      <w:r w:rsidR="00F07F03">
        <w:t>individen stöd i omställningen till ett annat arbete.</w:t>
      </w:r>
    </w:p>
    <w:p w14:paraId="29925DCC" w14:textId="7433E061" w:rsidR="00ED19A7" w:rsidRDefault="005F731A" w:rsidP="00DA22F5">
      <w:pPr>
        <w:pStyle w:val="Brdtext"/>
      </w:pPr>
      <w:r>
        <w:t xml:space="preserve">Jag vill också betona vikten av att det vidtas insatser för att den som är sjukskriven ska kunna </w:t>
      </w:r>
      <w:r w:rsidR="000B1E60">
        <w:t xml:space="preserve">komma tillbaka till arbete så tidigt som möjligt. </w:t>
      </w:r>
      <w:r w:rsidR="00DB336B">
        <w:t>A</w:t>
      </w:r>
      <w:r>
        <w:t xml:space="preserve">rbetsgivaren </w:t>
      </w:r>
      <w:r w:rsidR="00DB336B">
        <w:t xml:space="preserve">har </w:t>
      </w:r>
      <w:r>
        <w:t xml:space="preserve">en central roll genom lagkravet att upprätta en plan för återgång i arbete. Likaså </w:t>
      </w:r>
      <w:r w:rsidR="00DF64FB">
        <w:t>regionerna</w:t>
      </w:r>
      <w:r>
        <w:t xml:space="preserve"> genom skyldigheten </w:t>
      </w:r>
      <w:r w:rsidR="00DB336B">
        <w:t xml:space="preserve">att </w:t>
      </w:r>
      <w:r w:rsidR="000B1E60">
        <w:t xml:space="preserve">vidta koordineringsinsatser för sjukskrivna patienter. </w:t>
      </w:r>
      <w:r w:rsidR="00DB336B">
        <w:t xml:space="preserve">Försäkringskassan ska </w:t>
      </w:r>
      <w:r w:rsidR="00DB336B" w:rsidRPr="00DB336B">
        <w:t xml:space="preserve">säkerställa att behovet av rehabiliteringsinsatser utreds och vidtas så tidigt som möjligt. Regeringen har gett Försäkringskassan i uppdrag att redovisa vidtagna och planerade åtgärder för att säkerställa kvaliteten i </w:t>
      </w:r>
      <w:r w:rsidR="00DB336B" w:rsidRPr="00DB336B">
        <w:lastRenderedPageBreak/>
        <w:t xml:space="preserve">handläggningen av ärenden där sjukpenning från dag 180 i sjukperioden nekas. I detta uppdrag ingår att </w:t>
      </w:r>
      <w:r w:rsidR="00FE5C28">
        <w:t>r</w:t>
      </w:r>
      <w:r w:rsidR="00DB336B" w:rsidRPr="00DB336B">
        <w:t>edovisa åtgärder för att säkerställa att behovet av rehabiliteringsinsatser utreds och vid behov vidtas så tidigt som det är möjligt utifrån omständigheterna i ärendet.</w:t>
      </w:r>
    </w:p>
    <w:p w14:paraId="28AD81D3" w14:textId="50584F17" w:rsidR="00DA22F5" w:rsidRDefault="00C97B93" w:rsidP="00DA22F5">
      <w:pPr>
        <w:pStyle w:val="Brdtext"/>
      </w:pPr>
      <w:r>
        <w:t xml:space="preserve">Inspektionen för socialförsäkringen (ISF) har regeringens uppdrag att </w:t>
      </w:r>
      <w:r w:rsidR="00C456A2">
        <w:t>utvärder</w:t>
      </w:r>
      <w:r>
        <w:t>a</w:t>
      </w:r>
      <w:r w:rsidRPr="00C97B93">
        <w:t xml:space="preserve"> reformen om förstärkt rehabilitering för återgång i arbete, som </w:t>
      </w:r>
      <w:proofErr w:type="gramStart"/>
      <w:r>
        <w:t>bl.a.</w:t>
      </w:r>
      <w:proofErr w:type="gramEnd"/>
      <w:r>
        <w:t xml:space="preserve"> avser </w:t>
      </w:r>
      <w:r w:rsidRPr="00C97B93">
        <w:t>arbetsgivare</w:t>
      </w:r>
      <w:r>
        <w:t xml:space="preserve">s plan för återgång i arbete och </w:t>
      </w:r>
      <w:r w:rsidRPr="00C97B93">
        <w:t>Försäkringskassan</w:t>
      </w:r>
      <w:r>
        <w:t xml:space="preserve">s handläggning. Denna utvärdering </w:t>
      </w:r>
      <w:r w:rsidR="00C456A2">
        <w:t xml:space="preserve">är viktig för att få ökad kunskap om hur berörda aktörers åtgärder </w:t>
      </w:r>
      <w:r w:rsidR="00C456A2" w:rsidRPr="00C456A2">
        <w:t>bidrar till att stärka individens möjligheter till rehabilitering och ökar förutsättningarna för en tidigare återgång i arbete</w:t>
      </w:r>
      <w:r w:rsidR="00C456A2">
        <w:t xml:space="preserve">, vilket också Riksrevisionen </w:t>
      </w:r>
      <w:r w:rsidR="00B25C60">
        <w:t>påtalar</w:t>
      </w:r>
      <w:r w:rsidR="00C456A2">
        <w:t xml:space="preserve"> i sin granskning. Jag ser fram emot att ta del av ISF:s </w:t>
      </w:r>
      <w:r w:rsidR="00014C0E">
        <w:t xml:space="preserve">utvärderingsrapport </w:t>
      </w:r>
      <w:r w:rsidR="00C456A2">
        <w:t xml:space="preserve">som ska lämnas den 30 november. </w:t>
      </w:r>
    </w:p>
    <w:p w14:paraId="7E1248F4" w14:textId="77777777" w:rsidR="006B1EFA" w:rsidRPr="005F731A" w:rsidRDefault="006B1EFA" w:rsidP="00DA22F5">
      <w:pPr>
        <w:pStyle w:val="Brdtext"/>
      </w:pPr>
    </w:p>
    <w:p w14:paraId="58126479" w14:textId="05A3285A" w:rsidR="0002307D" w:rsidRPr="005F731A" w:rsidRDefault="0002307D" w:rsidP="006A12F1">
      <w:pPr>
        <w:pStyle w:val="Brdtext"/>
      </w:pPr>
      <w:r w:rsidRPr="005F731A">
        <w:t xml:space="preserve">Stockholm den </w:t>
      </w:r>
      <w:sdt>
        <w:sdtPr>
          <w:id w:val="-1225218591"/>
          <w:placeholder>
            <w:docPart w:val="A79F740988914063BC3AC56B9592DFA5"/>
          </w:placeholder>
          <w:dataBinding w:prefixMappings="xmlns:ns0='http://lp/documentinfo/RK' " w:xpath="/ns0:DocumentInfo[1]/ns0:BaseInfo[1]/ns0:HeaderDate[1]" w:storeItemID="{C0BCB937-F613-46AE-9FC6-BDA01FF203A3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107C6" w:rsidRPr="005F731A">
            <w:t>18 november 2020</w:t>
          </w:r>
        </w:sdtContent>
      </w:sdt>
    </w:p>
    <w:p w14:paraId="54A55F9B" w14:textId="77777777" w:rsidR="0002307D" w:rsidRPr="005F731A" w:rsidRDefault="0002307D" w:rsidP="004E7A8F">
      <w:pPr>
        <w:pStyle w:val="Brdtextutanavstnd"/>
      </w:pPr>
    </w:p>
    <w:p w14:paraId="6751B27F" w14:textId="77777777" w:rsidR="0002307D" w:rsidRPr="005F731A" w:rsidRDefault="0002307D" w:rsidP="004E7A8F">
      <w:pPr>
        <w:pStyle w:val="Brdtextutanavstnd"/>
      </w:pPr>
    </w:p>
    <w:p w14:paraId="44398F46" w14:textId="77777777" w:rsidR="0002307D" w:rsidRPr="005F731A" w:rsidRDefault="0002307D" w:rsidP="004E7A8F">
      <w:pPr>
        <w:pStyle w:val="Brdtextutanavstnd"/>
      </w:pPr>
    </w:p>
    <w:p w14:paraId="6F3A41CD" w14:textId="570B3A4C" w:rsidR="0002307D" w:rsidRDefault="0023345D" w:rsidP="00422A41">
      <w:pPr>
        <w:pStyle w:val="Brdtext"/>
      </w:pPr>
      <w:r>
        <w:t>Ardalan Shekarabi</w:t>
      </w:r>
    </w:p>
    <w:p w14:paraId="28FB395B" w14:textId="77777777" w:rsidR="0002307D" w:rsidRPr="00DB48AB" w:rsidRDefault="0002307D" w:rsidP="00DB48AB">
      <w:pPr>
        <w:pStyle w:val="Brdtext"/>
      </w:pPr>
    </w:p>
    <w:p w14:paraId="48D4107B" w14:textId="77777777" w:rsidR="0002307D" w:rsidRDefault="0002307D" w:rsidP="00E96532">
      <w:pPr>
        <w:pStyle w:val="Brdtext"/>
      </w:pPr>
    </w:p>
    <w:sectPr w:rsidR="0002307D" w:rsidSect="0002307D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9F24" w14:textId="77777777" w:rsidR="0041056D" w:rsidRDefault="0041056D" w:rsidP="00A87A54">
      <w:pPr>
        <w:spacing w:after="0" w:line="240" w:lineRule="auto"/>
      </w:pPr>
      <w:r>
        <w:separator/>
      </w:r>
    </w:p>
  </w:endnote>
  <w:endnote w:type="continuationSeparator" w:id="0">
    <w:p w14:paraId="799498D9" w14:textId="77777777" w:rsidR="0041056D" w:rsidRDefault="004105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2307D" w:rsidRPr="00347E11" w14:paraId="09D4C5B1" w14:textId="77777777" w:rsidTr="00782C1B">
      <w:trPr>
        <w:trHeight w:val="227"/>
        <w:jc w:val="right"/>
      </w:trPr>
      <w:tc>
        <w:tcPr>
          <w:tcW w:w="708" w:type="dxa"/>
          <w:vAlign w:val="bottom"/>
        </w:tcPr>
        <w:p w14:paraId="06B5DC65" w14:textId="77777777" w:rsidR="0002307D" w:rsidRPr="00B62610" w:rsidRDefault="0002307D" w:rsidP="0002307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2307D" w:rsidRPr="00347E11" w14:paraId="153D3080" w14:textId="77777777" w:rsidTr="00782C1B">
      <w:trPr>
        <w:trHeight w:val="850"/>
        <w:jc w:val="right"/>
      </w:trPr>
      <w:tc>
        <w:tcPr>
          <w:tcW w:w="708" w:type="dxa"/>
          <w:vAlign w:val="bottom"/>
        </w:tcPr>
        <w:p w14:paraId="42B0D737" w14:textId="77777777" w:rsidR="0002307D" w:rsidRPr="00347E11" w:rsidRDefault="0002307D" w:rsidP="0002307D">
          <w:pPr>
            <w:pStyle w:val="Sidfot"/>
            <w:spacing w:line="276" w:lineRule="auto"/>
            <w:jc w:val="right"/>
          </w:pPr>
        </w:p>
      </w:tc>
    </w:tr>
  </w:tbl>
  <w:p w14:paraId="677A57F8" w14:textId="77777777" w:rsidR="0002307D" w:rsidRPr="005606BC" w:rsidRDefault="0002307D" w:rsidP="0002307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03465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C844C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0D2E683" w14:textId="77777777" w:rsidTr="00C26068">
      <w:trPr>
        <w:trHeight w:val="227"/>
      </w:trPr>
      <w:tc>
        <w:tcPr>
          <w:tcW w:w="4074" w:type="dxa"/>
        </w:tcPr>
        <w:p w14:paraId="0AAEF68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33D72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E211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F52D" w14:textId="77777777" w:rsidR="0041056D" w:rsidRDefault="0041056D" w:rsidP="0002307D">
      <w:pPr>
        <w:spacing w:after="0" w:line="240" w:lineRule="auto"/>
      </w:pPr>
      <w:r>
        <w:separator/>
      </w:r>
    </w:p>
  </w:footnote>
  <w:footnote w:type="continuationSeparator" w:id="0">
    <w:p w14:paraId="231F55D7" w14:textId="77777777" w:rsidR="0041056D" w:rsidRDefault="004105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307D" w14:paraId="4FAE59F7" w14:textId="77777777" w:rsidTr="00C93EBA">
      <w:trPr>
        <w:trHeight w:val="227"/>
      </w:trPr>
      <w:tc>
        <w:tcPr>
          <w:tcW w:w="5534" w:type="dxa"/>
        </w:tcPr>
        <w:p w14:paraId="64EB936A" w14:textId="77777777" w:rsidR="0002307D" w:rsidRPr="007D73AB" w:rsidRDefault="0002307D">
          <w:pPr>
            <w:pStyle w:val="Sidhuvud"/>
          </w:pPr>
        </w:p>
      </w:tc>
      <w:tc>
        <w:tcPr>
          <w:tcW w:w="3170" w:type="dxa"/>
          <w:vAlign w:val="bottom"/>
        </w:tcPr>
        <w:p w14:paraId="3C8335B4" w14:textId="77777777" w:rsidR="0002307D" w:rsidRPr="007D73AB" w:rsidRDefault="0002307D" w:rsidP="00340DE0">
          <w:pPr>
            <w:pStyle w:val="Sidhuvud"/>
          </w:pPr>
        </w:p>
      </w:tc>
      <w:tc>
        <w:tcPr>
          <w:tcW w:w="1134" w:type="dxa"/>
        </w:tcPr>
        <w:p w14:paraId="10B01F52" w14:textId="77777777" w:rsidR="0002307D" w:rsidRDefault="0002307D" w:rsidP="005A703A">
          <w:pPr>
            <w:pStyle w:val="Sidhuvud"/>
          </w:pPr>
        </w:p>
      </w:tc>
    </w:tr>
    <w:tr w:rsidR="0002307D" w14:paraId="42909D01" w14:textId="77777777" w:rsidTr="00C93EBA">
      <w:trPr>
        <w:trHeight w:val="1928"/>
      </w:trPr>
      <w:tc>
        <w:tcPr>
          <w:tcW w:w="5534" w:type="dxa"/>
        </w:tcPr>
        <w:p w14:paraId="6EBE3603" w14:textId="77777777" w:rsidR="0002307D" w:rsidRPr="00340DE0" w:rsidRDefault="000230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5EC4F1" wp14:editId="21B6389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22B16C4" w14:textId="77777777" w:rsidR="0002307D" w:rsidRPr="00710A6C" w:rsidRDefault="0002307D" w:rsidP="00EE3C0F">
          <w:pPr>
            <w:pStyle w:val="Sidhuvud"/>
            <w:rPr>
              <w:b/>
            </w:rPr>
          </w:pPr>
        </w:p>
        <w:p w14:paraId="1A15127B" w14:textId="77777777" w:rsidR="0002307D" w:rsidRDefault="0002307D" w:rsidP="00EE3C0F">
          <w:pPr>
            <w:pStyle w:val="Sidhuvud"/>
          </w:pPr>
        </w:p>
        <w:p w14:paraId="3572B1C8" w14:textId="77777777" w:rsidR="0002307D" w:rsidRDefault="0002307D" w:rsidP="00EE3C0F">
          <w:pPr>
            <w:pStyle w:val="Sidhuvud"/>
          </w:pPr>
        </w:p>
        <w:p w14:paraId="0C1B08DF" w14:textId="77777777" w:rsidR="0002307D" w:rsidRDefault="000230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3C9B300D06448EB2D2427BFFD01228"/>
            </w:placeholder>
            <w:dataBinding w:prefixMappings="xmlns:ns0='http://lp/documentinfo/RK' " w:xpath="/ns0:DocumentInfo[1]/ns0:BaseInfo[1]/ns0:Dnr[1]" w:storeItemID="{C0BCB937-F613-46AE-9FC6-BDA01FF203A3}"/>
            <w:text/>
          </w:sdtPr>
          <w:sdtEndPr/>
          <w:sdtContent>
            <w:p w14:paraId="043003DE" w14:textId="4647CF51" w:rsidR="0002307D" w:rsidRDefault="0002307D" w:rsidP="00EE3C0F">
              <w:pPr>
                <w:pStyle w:val="Sidhuvud"/>
              </w:pPr>
              <w:r>
                <w:t>S2020/</w:t>
              </w:r>
              <w:r w:rsidR="00F107C6">
                <w:t>08129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21CAC5107C4F19A713D8ECC6791996"/>
            </w:placeholder>
            <w:showingPlcHdr/>
            <w:dataBinding w:prefixMappings="xmlns:ns0='http://lp/documentinfo/RK' " w:xpath="/ns0:DocumentInfo[1]/ns0:BaseInfo[1]/ns0:DocNumber[1]" w:storeItemID="{C0BCB937-F613-46AE-9FC6-BDA01FF203A3}"/>
            <w:text/>
          </w:sdtPr>
          <w:sdtEndPr/>
          <w:sdtContent>
            <w:p w14:paraId="41111F9C" w14:textId="77777777" w:rsidR="0002307D" w:rsidRDefault="000230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F673D8" w14:textId="77777777" w:rsidR="0002307D" w:rsidRDefault="0002307D" w:rsidP="00EE3C0F">
          <w:pPr>
            <w:pStyle w:val="Sidhuvud"/>
          </w:pPr>
        </w:p>
      </w:tc>
      <w:tc>
        <w:tcPr>
          <w:tcW w:w="1134" w:type="dxa"/>
        </w:tcPr>
        <w:p w14:paraId="31C70CF2" w14:textId="77777777" w:rsidR="0002307D" w:rsidRDefault="0002307D" w:rsidP="0094502D">
          <w:pPr>
            <w:pStyle w:val="Sidhuvud"/>
          </w:pPr>
        </w:p>
        <w:p w14:paraId="3C4873D6" w14:textId="77777777" w:rsidR="0002307D" w:rsidRPr="0094502D" w:rsidRDefault="0002307D" w:rsidP="00EC71A6">
          <w:pPr>
            <w:pStyle w:val="Sidhuvud"/>
          </w:pPr>
        </w:p>
      </w:tc>
    </w:tr>
    <w:tr w:rsidR="0002307D" w14:paraId="507DC3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ADB2567B8A498D95DBC2146BC8003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73161FF" w14:textId="77777777" w:rsidR="00DA22F5" w:rsidRPr="00DA22F5" w:rsidRDefault="00DA22F5" w:rsidP="00340DE0">
              <w:pPr>
                <w:pStyle w:val="Sidhuvud"/>
                <w:rPr>
                  <w:b/>
                </w:rPr>
              </w:pPr>
              <w:r w:rsidRPr="00DA22F5">
                <w:rPr>
                  <w:b/>
                </w:rPr>
                <w:t>Socialdepartementet</w:t>
              </w:r>
            </w:p>
            <w:p w14:paraId="40E3F50C" w14:textId="062456F9" w:rsidR="0002307D" w:rsidRPr="00340DE0" w:rsidRDefault="00DA22F5" w:rsidP="004F45FE">
              <w:pPr>
                <w:pStyle w:val="Sidhuvud"/>
              </w:pPr>
              <w:r w:rsidRPr="00DA22F5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347EDC5A9AB44DA842E2ED20B15D430"/>
          </w:placeholder>
          <w:dataBinding w:prefixMappings="xmlns:ns0='http://lp/documentinfo/RK' " w:xpath="/ns0:DocumentInfo[1]/ns0:BaseInfo[1]/ns0:Recipient[1]" w:storeItemID="{C0BCB937-F613-46AE-9FC6-BDA01FF203A3}"/>
          <w:text w:multiLine="1"/>
        </w:sdtPr>
        <w:sdtEndPr/>
        <w:sdtContent>
          <w:tc>
            <w:tcPr>
              <w:tcW w:w="3170" w:type="dxa"/>
            </w:tcPr>
            <w:p w14:paraId="043CA45B" w14:textId="0142AACE" w:rsidR="0002307D" w:rsidRDefault="00DA22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79E61E" w14:textId="77777777" w:rsidR="0002307D" w:rsidRDefault="0002307D" w:rsidP="003E6020">
          <w:pPr>
            <w:pStyle w:val="Sidhuvud"/>
          </w:pPr>
        </w:p>
      </w:tc>
    </w:tr>
  </w:tbl>
  <w:p w14:paraId="03B16F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7D"/>
    <w:rsid w:val="00000290"/>
    <w:rsid w:val="00004D5C"/>
    <w:rsid w:val="00005F68"/>
    <w:rsid w:val="00006CA7"/>
    <w:rsid w:val="00011557"/>
    <w:rsid w:val="00012B00"/>
    <w:rsid w:val="00014C0E"/>
    <w:rsid w:val="00014EF6"/>
    <w:rsid w:val="00017197"/>
    <w:rsid w:val="0001725B"/>
    <w:rsid w:val="000203B0"/>
    <w:rsid w:val="0002307D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1E60"/>
    <w:rsid w:val="000C547A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11E3"/>
    <w:rsid w:val="00113168"/>
    <w:rsid w:val="0011413E"/>
    <w:rsid w:val="0012033A"/>
    <w:rsid w:val="00121002"/>
    <w:rsid w:val="00122D16"/>
    <w:rsid w:val="00125871"/>
    <w:rsid w:val="00125B5E"/>
    <w:rsid w:val="00126E6B"/>
    <w:rsid w:val="00130EC3"/>
    <w:rsid w:val="001331B1"/>
    <w:rsid w:val="00134837"/>
    <w:rsid w:val="00135111"/>
    <w:rsid w:val="001427AA"/>
    <w:rsid w:val="001428E2"/>
    <w:rsid w:val="0014506A"/>
    <w:rsid w:val="00167FA8"/>
    <w:rsid w:val="00170CE4"/>
    <w:rsid w:val="001726EB"/>
    <w:rsid w:val="0017300E"/>
    <w:rsid w:val="00173126"/>
    <w:rsid w:val="00176A26"/>
    <w:rsid w:val="00181324"/>
    <w:rsid w:val="001813DF"/>
    <w:rsid w:val="00185D0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073"/>
    <w:rsid w:val="001D6B21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201D"/>
    <w:rsid w:val="00213204"/>
    <w:rsid w:val="00213258"/>
    <w:rsid w:val="00222258"/>
    <w:rsid w:val="00223AD6"/>
    <w:rsid w:val="0022666A"/>
    <w:rsid w:val="002315F5"/>
    <w:rsid w:val="0023345D"/>
    <w:rsid w:val="00233D52"/>
    <w:rsid w:val="00237147"/>
    <w:rsid w:val="00260D2D"/>
    <w:rsid w:val="00264503"/>
    <w:rsid w:val="00264B2D"/>
    <w:rsid w:val="00271D00"/>
    <w:rsid w:val="00275872"/>
    <w:rsid w:val="00281106"/>
    <w:rsid w:val="00282417"/>
    <w:rsid w:val="00282D27"/>
    <w:rsid w:val="00287F0D"/>
    <w:rsid w:val="00292420"/>
    <w:rsid w:val="00296B7A"/>
    <w:rsid w:val="002A4FCD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271"/>
    <w:rsid w:val="003153D9"/>
    <w:rsid w:val="00321621"/>
    <w:rsid w:val="00323A1E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66B94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6D9F"/>
    <w:rsid w:val="003C7BE0"/>
    <w:rsid w:val="003D0DD3"/>
    <w:rsid w:val="003D17EF"/>
    <w:rsid w:val="003D3535"/>
    <w:rsid w:val="003D5A84"/>
    <w:rsid w:val="003D7B03"/>
    <w:rsid w:val="003E5A50"/>
    <w:rsid w:val="003E6020"/>
    <w:rsid w:val="003F1F1F"/>
    <w:rsid w:val="003F299F"/>
    <w:rsid w:val="003F6B92"/>
    <w:rsid w:val="00404DB4"/>
    <w:rsid w:val="0041056D"/>
    <w:rsid w:val="0041223B"/>
    <w:rsid w:val="00413A4E"/>
    <w:rsid w:val="00415163"/>
    <w:rsid w:val="004157BE"/>
    <w:rsid w:val="0042068E"/>
    <w:rsid w:val="00422030"/>
    <w:rsid w:val="004223D6"/>
    <w:rsid w:val="00422A7F"/>
    <w:rsid w:val="00431A7B"/>
    <w:rsid w:val="0043623F"/>
    <w:rsid w:val="00441566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5D1C"/>
    <w:rsid w:val="004865B8"/>
    <w:rsid w:val="00486C0D"/>
    <w:rsid w:val="00491796"/>
    <w:rsid w:val="004959A9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45FE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731A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1EF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5CAF"/>
    <w:rsid w:val="00773075"/>
    <w:rsid w:val="00773F36"/>
    <w:rsid w:val="00776254"/>
    <w:rsid w:val="00777CFF"/>
    <w:rsid w:val="007815BC"/>
    <w:rsid w:val="0078231A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1FF3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3A9"/>
    <w:rsid w:val="0084476E"/>
    <w:rsid w:val="008504F6"/>
    <w:rsid w:val="00855772"/>
    <w:rsid w:val="008573B9"/>
    <w:rsid w:val="00857CFB"/>
    <w:rsid w:val="00863BB7"/>
    <w:rsid w:val="00873DA1"/>
    <w:rsid w:val="00874A35"/>
    <w:rsid w:val="00875DDD"/>
    <w:rsid w:val="00881BC6"/>
    <w:rsid w:val="00884925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6EF6"/>
    <w:rsid w:val="0094502D"/>
    <w:rsid w:val="00947013"/>
    <w:rsid w:val="0095146B"/>
    <w:rsid w:val="00973084"/>
    <w:rsid w:val="00984EA2"/>
    <w:rsid w:val="00986CC3"/>
    <w:rsid w:val="0099068E"/>
    <w:rsid w:val="009920AA"/>
    <w:rsid w:val="00992943"/>
    <w:rsid w:val="009A0866"/>
    <w:rsid w:val="009A3009"/>
    <w:rsid w:val="009A4D0A"/>
    <w:rsid w:val="009B2F70"/>
    <w:rsid w:val="009C2459"/>
    <w:rsid w:val="009C255A"/>
    <w:rsid w:val="009C28E3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6343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B50"/>
    <w:rsid w:val="00B25C60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CA3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5D7"/>
    <w:rsid w:val="00B84E2D"/>
    <w:rsid w:val="00B85A0C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6A2"/>
    <w:rsid w:val="00C461E6"/>
    <w:rsid w:val="00C50771"/>
    <w:rsid w:val="00C508BE"/>
    <w:rsid w:val="00C63EC4"/>
    <w:rsid w:val="00C64CD9"/>
    <w:rsid w:val="00C670F8"/>
    <w:rsid w:val="00C80AD4"/>
    <w:rsid w:val="00C9061B"/>
    <w:rsid w:val="00C9081C"/>
    <w:rsid w:val="00C93EBA"/>
    <w:rsid w:val="00C97B93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15DD"/>
    <w:rsid w:val="00CE20BC"/>
    <w:rsid w:val="00CE7A4D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6888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77B75"/>
    <w:rsid w:val="00D804A2"/>
    <w:rsid w:val="00D84704"/>
    <w:rsid w:val="00D921FD"/>
    <w:rsid w:val="00D93714"/>
    <w:rsid w:val="00D95424"/>
    <w:rsid w:val="00DA22F5"/>
    <w:rsid w:val="00DA5C0D"/>
    <w:rsid w:val="00DB336B"/>
    <w:rsid w:val="00DB714B"/>
    <w:rsid w:val="00DC10F6"/>
    <w:rsid w:val="00DC3E45"/>
    <w:rsid w:val="00DC4598"/>
    <w:rsid w:val="00DD0722"/>
    <w:rsid w:val="00DD212F"/>
    <w:rsid w:val="00DF5BFB"/>
    <w:rsid w:val="00DF5CD6"/>
    <w:rsid w:val="00DF64FB"/>
    <w:rsid w:val="00E022DA"/>
    <w:rsid w:val="00E03BCB"/>
    <w:rsid w:val="00E11C9E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19A7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7F03"/>
    <w:rsid w:val="00F107C6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4BA7"/>
    <w:rsid w:val="00F96B28"/>
    <w:rsid w:val="00FA15D0"/>
    <w:rsid w:val="00FA41B4"/>
    <w:rsid w:val="00FA5DDD"/>
    <w:rsid w:val="00FA7644"/>
    <w:rsid w:val="00FC069A"/>
    <w:rsid w:val="00FC1298"/>
    <w:rsid w:val="00FD0B7B"/>
    <w:rsid w:val="00FE14B0"/>
    <w:rsid w:val="00FE1DCC"/>
    <w:rsid w:val="00FE5C2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D343C3"/>
  <w15:docId w15:val="{AFFED7D1-25B8-41A9-BDFF-9143DDE5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02307D"/>
  </w:style>
  <w:style w:type="paragraph" w:styleId="Rubrik1">
    <w:name w:val="heading 1"/>
    <w:basedOn w:val="Brdtext"/>
    <w:next w:val="Brdtext"/>
    <w:link w:val="Rubrik1Char"/>
    <w:uiPriority w:val="1"/>
    <w:qFormat/>
    <w:rsid w:val="0002307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2307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2307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2307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2307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230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230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230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230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2307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307D"/>
  </w:style>
  <w:style w:type="paragraph" w:styleId="Brdtextmedindrag">
    <w:name w:val="Body Text Indent"/>
    <w:basedOn w:val="Normal"/>
    <w:link w:val="BrdtextmedindragChar"/>
    <w:qFormat/>
    <w:rsid w:val="0002307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2307D"/>
  </w:style>
  <w:style w:type="character" w:customStyle="1" w:styleId="Rubrik1Char">
    <w:name w:val="Rubrik 1 Char"/>
    <w:basedOn w:val="Standardstycketeckensnitt"/>
    <w:link w:val="Rubrik1"/>
    <w:uiPriority w:val="1"/>
    <w:rsid w:val="0002307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02307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2307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02307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2307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2307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2307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2307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02307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2307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2307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2307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2307D"/>
  </w:style>
  <w:style w:type="paragraph" w:styleId="Beskrivning">
    <w:name w:val="caption"/>
    <w:basedOn w:val="Bildtext"/>
    <w:next w:val="Normal"/>
    <w:uiPriority w:val="35"/>
    <w:semiHidden/>
    <w:qFormat/>
    <w:rsid w:val="0002307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02307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2307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2307D"/>
  </w:style>
  <w:style w:type="paragraph" w:styleId="Sidhuvud">
    <w:name w:val="header"/>
    <w:basedOn w:val="Normal"/>
    <w:link w:val="SidhuvudChar"/>
    <w:uiPriority w:val="99"/>
    <w:rsid w:val="0002307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2307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02307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2307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02307D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02307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02307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02307D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2307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2307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02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02307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2307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2307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2307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02307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2307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2307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2307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2307D"/>
    <w:pPr>
      <w:numPr>
        <w:numId w:val="34"/>
      </w:numPr>
    </w:pPr>
  </w:style>
  <w:style w:type="numbering" w:customStyle="1" w:styleId="RKPunktlista">
    <w:name w:val="RK Punktlista"/>
    <w:uiPriority w:val="99"/>
    <w:rsid w:val="0002307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2307D"/>
    <w:pPr>
      <w:numPr>
        <w:ilvl w:val="1"/>
      </w:numPr>
    </w:pPr>
  </w:style>
  <w:style w:type="numbering" w:customStyle="1" w:styleId="Strecklistan">
    <w:name w:val="Strecklistan"/>
    <w:uiPriority w:val="99"/>
    <w:rsid w:val="0002307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2307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02307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2307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2307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230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2307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2307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2307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2307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2307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2307D"/>
  </w:style>
  <w:style w:type="character" w:styleId="AnvndHyperlnk">
    <w:name w:val="FollowedHyperlink"/>
    <w:basedOn w:val="Standardstycketeckensnitt"/>
    <w:uiPriority w:val="99"/>
    <w:semiHidden/>
    <w:unhideWhenUsed/>
    <w:rsid w:val="0002307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2307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307D"/>
  </w:style>
  <w:style w:type="paragraph" w:styleId="Avsndaradress-brev">
    <w:name w:val="envelope return"/>
    <w:basedOn w:val="Normal"/>
    <w:uiPriority w:val="99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07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02307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2307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2307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2307D"/>
  </w:style>
  <w:style w:type="paragraph" w:styleId="Brdtext3">
    <w:name w:val="Body Text 3"/>
    <w:basedOn w:val="Normal"/>
    <w:link w:val="Brdtext3Char"/>
    <w:uiPriority w:val="99"/>
    <w:semiHidden/>
    <w:unhideWhenUsed/>
    <w:rsid w:val="0002307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2307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2307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2307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2307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2307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2307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2307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2307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2307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230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2307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2307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230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2307D"/>
  </w:style>
  <w:style w:type="character" w:customStyle="1" w:styleId="DatumChar">
    <w:name w:val="Datum Char"/>
    <w:basedOn w:val="Standardstycketeckensnitt"/>
    <w:link w:val="Datum"/>
    <w:uiPriority w:val="99"/>
    <w:semiHidden/>
    <w:rsid w:val="0002307D"/>
  </w:style>
  <w:style w:type="character" w:styleId="Diskretbetoning">
    <w:name w:val="Subtle Emphasis"/>
    <w:basedOn w:val="Standardstycketeckensnitt"/>
    <w:uiPriority w:val="19"/>
    <w:semiHidden/>
    <w:qFormat/>
    <w:rsid w:val="0002307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2307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230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230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2307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2307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230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230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230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230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2307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2307D"/>
  </w:style>
  <w:style w:type="paragraph" w:styleId="Figurfrteckning">
    <w:name w:val="table of figures"/>
    <w:basedOn w:val="Normal"/>
    <w:next w:val="Normal"/>
    <w:uiPriority w:val="99"/>
    <w:semiHidden/>
    <w:unhideWhenUsed/>
    <w:rsid w:val="0002307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230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230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230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2307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2307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2307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2307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2307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2307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2307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230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2307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2307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2307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2307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2307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307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2307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2307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2307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2307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2307D"/>
  </w:style>
  <w:style w:type="paragraph" w:styleId="Innehll4">
    <w:name w:val="toc 4"/>
    <w:basedOn w:val="Normal"/>
    <w:next w:val="Normal"/>
    <w:autoRedefine/>
    <w:uiPriority w:val="39"/>
    <w:semiHidden/>
    <w:unhideWhenUsed/>
    <w:rsid w:val="0002307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2307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2307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2307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2307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2307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2307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307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307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30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307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2307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2307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2307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2307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2307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2307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2307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2307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2307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2307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2307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2307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2307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2307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2307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2307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2307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2307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2307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2307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2307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2307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2307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2307D"/>
  </w:style>
  <w:style w:type="table" w:styleId="Ljuslista">
    <w:name w:val="Light List"/>
    <w:basedOn w:val="Normaltabell"/>
    <w:uiPriority w:val="61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230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2307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2307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2307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2307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2307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2307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23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2307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230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230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230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230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230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230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2307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2307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2307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2307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2307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230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230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2307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2307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230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2307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2307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2307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307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307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3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3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2307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230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2307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2307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2307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2307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2307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2307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230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2307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2307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2307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2307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2307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2307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2307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2307D"/>
  </w:style>
  <w:style w:type="character" w:styleId="Slutnotsreferens">
    <w:name w:val="endnote reference"/>
    <w:basedOn w:val="Standardstycketeckensnitt"/>
    <w:uiPriority w:val="99"/>
    <w:semiHidden/>
    <w:unhideWhenUsed/>
    <w:rsid w:val="0002307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2307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2307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2307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230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230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230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230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2307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2307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2307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2307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2307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230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230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230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230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230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230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230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230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230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230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230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230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230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230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230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230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230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230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230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230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230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230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230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230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230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2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230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2307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230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230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230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3C9B300D06448EB2D2427BFFD01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98436-50E9-4E30-9546-E76D4878450A}"/>
      </w:docPartPr>
      <w:docPartBody>
        <w:p w:rsidR="00756605" w:rsidRDefault="004D00E2" w:rsidP="004D00E2">
          <w:pPr>
            <w:pStyle w:val="513C9B300D06448EB2D2427BFFD012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21CAC5107C4F19A713D8ECC6791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D7CE7-BD1D-44B7-94DE-3462D2B8D30B}"/>
      </w:docPartPr>
      <w:docPartBody>
        <w:p w:rsidR="00756605" w:rsidRDefault="004D00E2" w:rsidP="004D00E2">
          <w:pPr>
            <w:pStyle w:val="CE21CAC5107C4F19A713D8ECC67919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ADB2567B8A498D95DBC2146BC80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62452-3796-4061-BC8A-96ACBE0E325C}"/>
      </w:docPartPr>
      <w:docPartBody>
        <w:p w:rsidR="00756605" w:rsidRDefault="004D00E2" w:rsidP="004D00E2">
          <w:pPr>
            <w:pStyle w:val="F1ADB2567B8A498D95DBC2146BC8003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47EDC5A9AB44DA842E2ED20B15D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8B3A2-1230-479C-8905-901373818546}"/>
      </w:docPartPr>
      <w:docPartBody>
        <w:p w:rsidR="00756605" w:rsidRDefault="004D00E2" w:rsidP="004D00E2">
          <w:pPr>
            <w:pStyle w:val="E347EDC5A9AB44DA842E2ED20B15D4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9F740988914063BC3AC56B9592D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9489E-6E0B-4FE2-965F-8F50C5F3E9A5}"/>
      </w:docPartPr>
      <w:docPartBody>
        <w:p w:rsidR="00756605" w:rsidRDefault="004D00E2" w:rsidP="004D00E2">
          <w:pPr>
            <w:pStyle w:val="A79F740988914063BC3AC56B9592DFA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E2"/>
    <w:rsid w:val="004D00E2"/>
    <w:rsid w:val="00756605"/>
    <w:rsid w:val="00B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D6E53545C54DC185A762FD52D71F34">
    <w:name w:val="DAD6E53545C54DC185A762FD52D71F34"/>
    <w:rsid w:val="004D00E2"/>
  </w:style>
  <w:style w:type="character" w:styleId="Platshllartext">
    <w:name w:val="Placeholder Text"/>
    <w:basedOn w:val="Standardstycketeckensnitt"/>
    <w:uiPriority w:val="99"/>
    <w:semiHidden/>
    <w:rsid w:val="004D00E2"/>
    <w:rPr>
      <w:noProof w:val="0"/>
      <w:color w:val="808080"/>
    </w:rPr>
  </w:style>
  <w:style w:type="paragraph" w:customStyle="1" w:styleId="551672191C3D4167874BBC6ED330E417">
    <w:name w:val="551672191C3D4167874BBC6ED330E417"/>
    <w:rsid w:val="004D00E2"/>
  </w:style>
  <w:style w:type="paragraph" w:customStyle="1" w:styleId="0BDB41E11A5D44F6B3574B667CCC59E5">
    <w:name w:val="0BDB41E11A5D44F6B3574B667CCC59E5"/>
    <w:rsid w:val="004D00E2"/>
  </w:style>
  <w:style w:type="paragraph" w:customStyle="1" w:styleId="AAE03868F3D5423693F9D4B62C6851DD">
    <w:name w:val="AAE03868F3D5423693F9D4B62C6851DD"/>
    <w:rsid w:val="004D00E2"/>
  </w:style>
  <w:style w:type="paragraph" w:customStyle="1" w:styleId="513C9B300D06448EB2D2427BFFD01228">
    <w:name w:val="513C9B300D06448EB2D2427BFFD01228"/>
    <w:rsid w:val="004D00E2"/>
  </w:style>
  <w:style w:type="paragraph" w:customStyle="1" w:styleId="CE21CAC5107C4F19A713D8ECC6791996">
    <w:name w:val="CE21CAC5107C4F19A713D8ECC6791996"/>
    <w:rsid w:val="004D00E2"/>
  </w:style>
  <w:style w:type="paragraph" w:customStyle="1" w:styleId="C0776F37CB8F43C29C1FD667F8EE352E">
    <w:name w:val="C0776F37CB8F43C29C1FD667F8EE352E"/>
    <w:rsid w:val="004D00E2"/>
  </w:style>
  <w:style w:type="paragraph" w:customStyle="1" w:styleId="AFB65E01E3544C5BA2BC0E25F34B75B0">
    <w:name w:val="AFB65E01E3544C5BA2BC0E25F34B75B0"/>
    <w:rsid w:val="004D00E2"/>
  </w:style>
  <w:style w:type="paragraph" w:customStyle="1" w:styleId="CA370C8D3B404A8483F3C598BFDC2575">
    <w:name w:val="CA370C8D3B404A8483F3C598BFDC2575"/>
    <w:rsid w:val="004D00E2"/>
  </w:style>
  <w:style w:type="paragraph" w:customStyle="1" w:styleId="F1ADB2567B8A498D95DBC2146BC8003D">
    <w:name w:val="F1ADB2567B8A498D95DBC2146BC8003D"/>
    <w:rsid w:val="004D00E2"/>
  </w:style>
  <w:style w:type="paragraph" w:customStyle="1" w:styleId="E347EDC5A9AB44DA842E2ED20B15D430">
    <w:name w:val="E347EDC5A9AB44DA842E2ED20B15D430"/>
    <w:rsid w:val="004D00E2"/>
  </w:style>
  <w:style w:type="paragraph" w:customStyle="1" w:styleId="CE21CAC5107C4F19A713D8ECC67919961">
    <w:name w:val="CE21CAC5107C4F19A713D8ECC67919961"/>
    <w:rsid w:val="004D00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ADB2567B8A498D95DBC2146BC8003D1">
    <w:name w:val="F1ADB2567B8A498D95DBC2146BC8003D1"/>
    <w:rsid w:val="004D00E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8655BC71364F6D9A1DB4956E1F3B3F">
    <w:name w:val="278655BC71364F6D9A1DB4956E1F3B3F"/>
    <w:rsid w:val="004D00E2"/>
  </w:style>
  <w:style w:type="paragraph" w:customStyle="1" w:styleId="1DB82359E9D540179DD7ABA79302070B">
    <w:name w:val="1DB82359E9D540179DD7ABA79302070B"/>
    <w:rsid w:val="004D00E2"/>
  </w:style>
  <w:style w:type="paragraph" w:customStyle="1" w:styleId="1A47693CED3A454C8EAC14C5637CE62B">
    <w:name w:val="1A47693CED3A454C8EAC14C5637CE62B"/>
    <w:rsid w:val="004D00E2"/>
  </w:style>
  <w:style w:type="paragraph" w:customStyle="1" w:styleId="35135AAE7C7842C1B18BB49D252F114B">
    <w:name w:val="35135AAE7C7842C1B18BB49D252F114B"/>
    <w:rsid w:val="004D00E2"/>
  </w:style>
  <w:style w:type="paragraph" w:customStyle="1" w:styleId="283FFE9483D34FFBAFAAF78EC239E060">
    <w:name w:val="283FFE9483D34FFBAFAAF78EC239E060"/>
    <w:rsid w:val="004D00E2"/>
  </w:style>
  <w:style w:type="paragraph" w:customStyle="1" w:styleId="A79F740988914063BC3AC56B9592DFA5">
    <w:name w:val="A79F740988914063BC3AC56B9592DFA5"/>
    <w:rsid w:val="004D00E2"/>
  </w:style>
  <w:style w:type="paragraph" w:customStyle="1" w:styleId="21C8D6E117414F21AA3B8A86A3824805">
    <w:name w:val="21C8D6E117414F21AA3B8A86A3824805"/>
    <w:rsid w:val="004D0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4a20c885-0103-4f23-8774-396e3468f637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2020-11-18T00:00:00</HeaderDate>
    <Office/>
    <Dnr>S2020/08129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C0BCB937-F613-46AE-9FC6-BDA01FF203A3}"/>
</file>

<file path=customXml/itemProps4.xml><?xml version="1.0" encoding="utf-8"?>
<ds:datastoreItem xmlns:ds="http://schemas.openxmlformats.org/officeDocument/2006/customXml" ds:itemID="{2C8E71D3-E11F-41E7-BB15-CD272F0D74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B5D593-FE4C-4DDC-930F-7186FDC418E8}"/>
</file>

<file path=customXml/itemProps7.xml><?xml version="1.0" encoding="utf-8"?>
<ds:datastoreItem xmlns:ds="http://schemas.openxmlformats.org/officeDocument/2006/customXml" ds:itemID="{7F95A159-A3A8-4BCA-B0D0-203D67998A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415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358 från Elisabeth Björnsdotter Rahm (M).docx</dc:title>
  <dc:subject/>
  <dc:creator>David Dager</dc:creator>
  <cp:keywords/>
  <dc:description/>
  <cp:lastModifiedBy>Anne-Marie Flink Engdahl</cp:lastModifiedBy>
  <cp:revision>2</cp:revision>
  <dcterms:created xsi:type="dcterms:W3CDTF">2020-11-17T20:56:00Z</dcterms:created>
  <dcterms:modified xsi:type="dcterms:W3CDTF">2020-11-17T20:56:00Z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S2020/08129 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1a54553f-c0a7-4688-85d5-49c72679b363</vt:lpwstr>
  </property>
  <property fmtid="{D5CDD505-2E9C-101B-9397-08002B2CF9AE}" pid="10" name="RKAktivitetskategori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