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D759F" w14:textId="77777777" w:rsidR="00455479" w:rsidRDefault="00455479" w:rsidP="00DA0661">
      <w:pPr>
        <w:pStyle w:val="Rubrik"/>
      </w:pPr>
      <w:bookmarkStart w:id="0" w:name="Start"/>
      <w:bookmarkEnd w:id="0"/>
      <w:r>
        <w:t>Svar på fråga 2019/20:225 av Thomas Morell (SD)</w:t>
      </w:r>
      <w:r>
        <w:br/>
        <w:t>Hjälp till åkeriföretag</w:t>
      </w:r>
    </w:p>
    <w:p w14:paraId="4B365198" w14:textId="77777777" w:rsidR="00455479" w:rsidRDefault="00455479" w:rsidP="002749F7">
      <w:pPr>
        <w:pStyle w:val="Brdtext"/>
      </w:pPr>
      <w:r>
        <w:t>Thomas Morell har frågat mig vilka åtgärder jag avser att vidta för att säkerställa en rättssäker kontroll av kör- och vilotider i företagens lokaler.</w:t>
      </w:r>
    </w:p>
    <w:p w14:paraId="7600684D" w14:textId="443B407F" w:rsidR="00800294" w:rsidRDefault="00C15441" w:rsidP="002749F7">
      <w:pPr>
        <w:pStyle w:val="Brdtext"/>
      </w:pPr>
      <w:r w:rsidRPr="00C15441">
        <w:t>Flera viktiga lagändringar har genomförts i syfte att bidra till en bättre regelefterlevnad på väg. Som exempel kan nämnas att beställaransvaret skärpts, sanktionsavgifter har införts för överträdelser av reglerna om cabotagetransporter och det har blivit möjligt att klampa fordon i upp till 36 timmar för att hindra fortsatt färd.</w:t>
      </w:r>
      <w:r w:rsidR="00800294" w:rsidDel="00BE610D">
        <w:t xml:space="preserve"> </w:t>
      </w:r>
      <w:r w:rsidR="00800294">
        <w:t xml:space="preserve">Runt </w:t>
      </w:r>
      <w:r w:rsidR="00800294" w:rsidRPr="00ED0FD5">
        <w:t>400 poliser och bilinspektörer har vidareutbildats för att förbättra kontrollerna av tunga fordon på väg</w:t>
      </w:r>
      <w:r w:rsidR="00005B09">
        <w:t>.</w:t>
      </w:r>
    </w:p>
    <w:p w14:paraId="5525C078" w14:textId="4369F111" w:rsidR="009150B1" w:rsidRDefault="000019A0" w:rsidP="002749F7">
      <w:pPr>
        <w:pStyle w:val="Brdtext"/>
      </w:pPr>
      <w:r>
        <w:t>U</w:t>
      </w:r>
      <w:r w:rsidR="00800294">
        <w:t xml:space="preserve">nder hösten 2017 </w:t>
      </w:r>
      <w:r>
        <w:t xml:space="preserve">beslutade regeringen </w:t>
      </w:r>
      <w:r w:rsidR="00800294">
        <w:t xml:space="preserve">om förändringar i förordningen (2004:865) om kör- och vilotider samt färdskrivare som </w:t>
      </w:r>
      <w:r w:rsidR="00800294" w:rsidRPr="00C15441">
        <w:t>inneb</w:t>
      </w:r>
      <w:r w:rsidR="00800294">
        <w:t>a</w:t>
      </w:r>
      <w:r w:rsidR="00800294" w:rsidRPr="00C15441">
        <w:t>r att sanktionsavgifterna för mindre förseelser sänktes medan de höjdes för större</w:t>
      </w:r>
      <w:r w:rsidR="00A50ED7">
        <w:t xml:space="preserve"> och</w:t>
      </w:r>
      <w:r w:rsidR="00800294" w:rsidRPr="00C15441">
        <w:t xml:space="preserve"> allvarliga </w:t>
      </w:r>
      <w:r w:rsidR="00F73336">
        <w:t>förseelser</w:t>
      </w:r>
      <w:r w:rsidR="00C279D8">
        <w:t xml:space="preserve">. </w:t>
      </w:r>
      <w:r w:rsidR="00A636AA">
        <w:t>Transportstyrelsen fick</w:t>
      </w:r>
      <w:r w:rsidR="00800294">
        <w:t xml:space="preserve"> också</w:t>
      </w:r>
      <w:r w:rsidR="00A636AA">
        <w:t xml:space="preserve"> utökade möjligheter att vid en företagskontroll sätta ned eller efterge sanktionsavgifter om </w:t>
      </w:r>
      <w:r w:rsidR="00A636AA" w:rsidRPr="00A636AA">
        <w:t>överträdelsen saknar betydelse i kontrollhänseende eller är obetydlig med hänsyn till syftet med den bestämmelse som har överträtts.</w:t>
      </w:r>
    </w:p>
    <w:p w14:paraId="2ADCACC4" w14:textId="204F7F9C" w:rsidR="00800294" w:rsidRDefault="000B743A" w:rsidP="002749F7">
      <w:pPr>
        <w:pStyle w:val="Brdtext"/>
      </w:pPr>
      <w:r w:rsidRPr="000B743A">
        <w:t>T</w:t>
      </w:r>
      <w:r>
        <w:t>ransportstyrelsens</w:t>
      </w:r>
      <w:r w:rsidRPr="000B743A">
        <w:t xml:space="preserve"> uppdrag är att utöva tillsyn utifrån gällande regelverk</w:t>
      </w:r>
      <w:r>
        <w:t xml:space="preserve">. </w:t>
      </w:r>
      <w:r w:rsidR="00C15441" w:rsidRPr="00C15441">
        <w:t>Varken regeringen eller ett enskilt statsråd kan uttala sig om en myndighets tolkning av regelverket</w:t>
      </w:r>
      <w:r w:rsidR="000950AB">
        <w:t xml:space="preserve"> i enskilda fall</w:t>
      </w:r>
      <w:r w:rsidR="00C15441" w:rsidRPr="00C15441">
        <w:t>.</w:t>
      </w:r>
      <w:r w:rsidR="000019A0" w:rsidRPr="000019A0">
        <w:t xml:space="preserve"> Insatserna bör dock riktas dit de gör mest nytta</w:t>
      </w:r>
      <w:r w:rsidR="000019A0">
        <w:t>.</w:t>
      </w:r>
      <w:r w:rsidR="00800294" w:rsidRPr="00800294">
        <w:t xml:space="preserve"> Transportstyrelsen utövar också så kallad riskbaserad tillsyn, vilket innebär ett systematiskt arbetssätt för att analysera, värdera och styra urvalet genom prioriteringar inom tillsynen. På så sätt sker kontroller oftare där riskerna är stora och mindre ofta där riskerna är små</w:t>
      </w:r>
      <w:r w:rsidR="000019A0">
        <w:t>.</w:t>
      </w:r>
    </w:p>
    <w:p w14:paraId="0BC4C168" w14:textId="14A57DC2" w:rsidR="009C48AC" w:rsidRDefault="000B743A" w:rsidP="002749F7">
      <w:pPr>
        <w:pStyle w:val="Brdtext"/>
      </w:pPr>
      <w:r w:rsidRPr="000B743A">
        <w:t xml:space="preserve">Regeringen vill stärka kontrollverksamheten ytterligare och </w:t>
      </w:r>
      <w:r w:rsidR="00A50ED7">
        <w:t>beslutade</w:t>
      </w:r>
      <w:r w:rsidR="00A50ED7" w:rsidRPr="000B743A">
        <w:t xml:space="preserve"> </w:t>
      </w:r>
      <w:r w:rsidRPr="000B743A">
        <w:t>därför</w:t>
      </w:r>
      <w:r w:rsidR="00A636AA">
        <w:t xml:space="preserve"> den 22 augusti 2019 att en särskild utredare ska se över hur kontrollverksamheten av yrkestrafik på väg </w:t>
      </w:r>
      <w:r w:rsidR="009C48AC">
        <w:t>bedrivs</w:t>
      </w:r>
      <w:r w:rsidR="00FD45D9">
        <w:t>.</w:t>
      </w:r>
      <w:r w:rsidRPr="000B743A">
        <w:t xml:space="preserve"> </w:t>
      </w:r>
      <w:r>
        <w:t>U</w:t>
      </w:r>
      <w:r w:rsidRPr="000B743A">
        <w:t>tredning</w:t>
      </w:r>
      <w:r>
        <w:t>en</w:t>
      </w:r>
      <w:r w:rsidRPr="000B743A">
        <w:t xml:space="preserve"> ska ta fram förslag för effektivare kontroller av yrkestrafiken och en samlad organisationsform för kontrollverksamheten.</w:t>
      </w:r>
      <w:r w:rsidR="00A636AA">
        <w:t xml:space="preserve"> </w:t>
      </w:r>
    </w:p>
    <w:p w14:paraId="163C63A4" w14:textId="77777777" w:rsidR="00455479" w:rsidRDefault="00455479" w:rsidP="006A12F1">
      <w:pPr>
        <w:pStyle w:val="Brdtext"/>
      </w:pPr>
      <w:r>
        <w:t xml:space="preserve">Stockholm den </w:t>
      </w:r>
      <w:sdt>
        <w:sdtPr>
          <w:id w:val="-1225218591"/>
          <w:placeholder>
            <w:docPart w:val="7D610715B1BA49268970BD73A93FB53B"/>
          </w:placeholder>
          <w:dataBinding w:prefixMappings="xmlns:ns0='http://lp/documentinfo/RK' " w:xpath="/ns0:DocumentInfo[1]/ns0:BaseInfo[1]/ns0:HeaderDate[1]" w:storeItemID="{B13CB703-A0DC-41C5-ADA4-9FE92F77C2F5}"/>
          <w:date w:fullDate="2019-10-29T00:00:00Z">
            <w:dateFormat w:val="d MMMM yyyy"/>
            <w:lid w:val="sv-SE"/>
            <w:storeMappedDataAs w:val="dateTime"/>
            <w:calendar w:val="gregorian"/>
          </w:date>
        </w:sdtPr>
        <w:sdtEndPr/>
        <w:sdtContent>
          <w:r w:rsidR="003836BE">
            <w:t>29 oktober 2019</w:t>
          </w:r>
        </w:sdtContent>
      </w:sdt>
    </w:p>
    <w:p w14:paraId="25C73F2C" w14:textId="77777777" w:rsidR="00455479" w:rsidRDefault="00455479" w:rsidP="004E7A8F">
      <w:pPr>
        <w:pStyle w:val="Brdtextutanavstnd"/>
      </w:pPr>
    </w:p>
    <w:p w14:paraId="67CF32D7" w14:textId="77777777" w:rsidR="00455479" w:rsidRDefault="00455479" w:rsidP="004E7A8F">
      <w:pPr>
        <w:pStyle w:val="Brdtextutanavstnd"/>
      </w:pPr>
    </w:p>
    <w:p w14:paraId="12DE5EFA" w14:textId="77777777" w:rsidR="00455479" w:rsidRDefault="00455479" w:rsidP="004E7A8F">
      <w:pPr>
        <w:pStyle w:val="Brdtextutanavstnd"/>
      </w:pPr>
    </w:p>
    <w:p w14:paraId="77EE5829" w14:textId="77777777" w:rsidR="00455479" w:rsidRDefault="00455479" w:rsidP="00422A41">
      <w:pPr>
        <w:pStyle w:val="Brdtext"/>
      </w:pPr>
      <w:r>
        <w:t>Tomas Eneroth</w:t>
      </w:r>
    </w:p>
    <w:p w14:paraId="0DB917B5" w14:textId="77777777" w:rsidR="00455479" w:rsidRPr="00DB48AB" w:rsidRDefault="00455479" w:rsidP="00DB48AB">
      <w:pPr>
        <w:pStyle w:val="Brdtext"/>
      </w:pPr>
    </w:p>
    <w:sectPr w:rsidR="00455479"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F5A8F" w14:textId="77777777" w:rsidR="00011F7E" w:rsidRDefault="00011F7E" w:rsidP="00A87A54">
      <w:pPr>
        <w:spacing w:after="0" w:line="240" w:lineRule="auto"/>
      </w:pPr>
      <w:r>
        <w:separator/>
      </w:r>
    </w:p>
  </w:endnote>
  <w:endnote w:type="continuationSeparator" w:id="0">
    <w:p w14:paraId="3EF384C2" w14:textId="77777777" w:rsidR="00011F7E" w:rsidRDefault="00011F7E"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77C02DC" w14:textId="77777777" w:rsidTr="006A26EC">
      <w:trPr>
        <w:trHeight w:val="227"/>
        <w:jc w:val="right"/>
      </w:trPr>
      <w:tc>
        <w:tcPr>
          <w:tcW w:w="708" w:type="dxa"/>
          <w:vAlign w:val="bottom"/>
        </w:tcPr>
        <w:p w14:paraId="73DB84A1"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122E6BD" w14:textId="77777777" w:rsidTr="006A26EC">
      <w:trPr>
        <w:trHeight w:val="850"/>
        <w:jc w:val="right"/>
      </w:trPr>
      <w:tc>
        <w:tcPr>
          <w:tcW w:w="708" w:type="dxa"/>
          <w:vAlign w:val="bottom"/>
        </w:tcPr>
        <w:p w14:paraId="7B867AD3" w14:textId="77777777" w:rsidR="005606BC" w:rsidRPr="00347E11" w:rsidRDefault="005606BC" w:rsidP="005606BC">
          <w:pPr>
            <w:pStyle w:val="Sidfot"/>
            <w:spacing w:line="276" w:lineRule="auto"/>
            <w:jc w:val="right"/>
          </w:pPr>
        </w:p>
      </w:tc>
    </w:tr>
  </w:tbl>
  <w:p w14:paraId="62FAC4B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667CA1B" w14:textId="77777777" w:rsidTr="001F4302">
      <w:trPr>
        <w:trHeight w:val="510"/>
      </w:trPr>
      <w:tc>
        <w:tcPr>
          <w:tcW w:w="8525" w:type="dxa"/>
          <w:gridSpan w:val="2"/>
          <w:vAlign w:val="bottom"/>
        </w:tcPr>
        <w:p w14:paraId="4DFE0DE4" w14:textId="77777777" w:rsidR="00347E11" w:rsidRPr="00347E11" w:rsidRDefault="00347E11" w:rsidP="00347E11">
          <w:pPr>
            <w:pStyle w:val="Sidfot"/>
            <w:rPr>
              <w:sz w:val="8"/>
            </w:rPr>
          </w:pPr>
        </w:p>
      </w:tc>
    </w:tr>
    <w:tr w:rsidR="00093408" w:rsidRPr="00EE3C0F" w14:paraId="1DCE89AD" w14:textId="77777777" w:rsidTr="00C26068">
      <w:trPr>
        <w:trHeight w:val="227"/>
      </w:trPr>
      <w:tc>
        <w:tcPr>
          <w:tcW w:w="4074" w:type="dxa"/>
        </w:tcPr>
        <w:p w14:paraId="76C14552" w14:textId="77777777" w:rsidR="00347E11" w:rsidRPr="00F53AEA" w:rsidRDefault="00347E11" w:rsidP="00C26068">
          <w:pPr>
            <w:pStyle w:val="Sidfot"/>
            <w:spacing w:line="276" w:lineRule="auto"/>
          </w:pPr>
        </w:p>
      </w:tc>
      <w:tc>
        <w:tcPr>
          <w:tcW w:w="4451" w:type="dxa"/>
        </w:tcPr>
        <w:p w14:paraId="6F8D60FC" w14:textId="77777777" w:rsidR="00093408" w:rsidRPr="00F53AEA" w:rsidRDefault="00093408" w:rsidP="00F53AEA">
          <w:pPr>
            <w:pStyle w:val="Sidfot"/>
            <w:spacing w:line="276" w:lineRule="auto"/>
          </w:pPr>
        </w:p>
      </w:tc>
    </w:tr>
  </w:tbl>
  <w:p w14:paraId="17847B8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D728" w14:textId="77777777" w:rsidR="00011F7E" w:rsidRDefault="00011F7E" w:rsidP="00A87A54">
      <w:pPr>
        <w:spacing w:after="0" w:line="240" w:lineRule="auto"/>
      </w:pPr>
      <w:r>
        <w:separator/>
      </w:r>
    </w:p>
  </w:footnote>
  <w:footnote w:type="continuationSeparator" w:id="0">
    <w:p w14:paraId="1B9EA717" w14:textId="77777777" w:rsidR="00011F7E" w:rsidRDefault="00011F7E"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55479" w14:paraId="60650026" w14:textId="77777777" w:rsidTr="00C93EBA">
      <w:trPr>
        <w:trHeight w:val="227"/>
      </w:trPr>
      <w:tc>
        <w:tcPr>
          <w:tcW w:w="5534" w:type="dxa"/>
        </w:tcPr>
        <w:p w14:paraId="634C9C5F" w14:textId="77777777" w:rsidR="00455479" w:rsidRPr="007D73AB" w:rsidRDefault="00455479">
          <w:pPr>
            <w:pStyle w:val="Sidhuvud"/>
          </w:pPr>
        </w:p>
      </w:tc>
      <w:tc>
        <w:tcPr>
          <w:tcW w:w="3170" w:type="dxa"/>
          <w:vAlign w:val="bottom"/>
        </w:tcPr>
        <w:p w14:paraId="0D17E592" w14:textId="77777777" w:rsidR="00455479" w:rsidRPr="007D73AB" w:rsidRDefault="00455479" w:rsidP="00340DE0">
          <w:pPr>
            <w:pStyle w:val="Sidhuvud"/>
          </w:pPr>
        </w:p>
      </w:tc>
      <w:tc>
        <w:tcPr>
          <w:tcW w:w="1134" w:type="dxa"/>
        </w:tcPr>
        <w:p w14:paraId="68CECB95" w14:textId="77777777" w:rsidR="00455479" w:rsidRDefault="00455479" w:rsidP="005A703A">
          <w:pPr>
            <w:pStyle w:val="Sidhuvud"/>
          </w:pPr>
        </w:p>
      </w:tc>
    </w:tr>
    <w:tr w:rsidR="00455479" w14:paraId="0EDF0C29" w14:textId="77777777" w:rsidTr="00C93EBA">
      <w:trPr>
        <w:trHeight w:val="1928"/>
      </w:trPr>
      <w:tc>
        <w:tcPr>
          <w:tcW w:w="5534" w:type="dxa"/>
        </w:tcPr>
        <w:p w14:paraId="1DC396A9" w14:textId="77777777" w:rsidR="00455479" w:rsidRPr="00340DE0" w:rsidRDefault="00455479" w:rsidP="00340DE0">
          <w:pPr>
            <w:pStyle w:val="Sidhuvud"/>
          </w:pPr>
          <w:r>
            <w:rPr>
              <w:noProof/>
            </w:rPr>
            <w:drawing>
              <wp:inline distT="0" distB="0" distL="0" distR="0" wp14:anchorId="7291CA3D" wp14:editId="5E0871AE">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3779799" w14:textId="77777777" w:rsidR="00455479" w:rsidRPr="00710A6C" w:rsidRDefault="00455479" w:rsidP="00EE3C0F">
          <w:pPr>
            <w:pStyle w:val="Sidhuvud"/>
            <w:rPr>
              <w:b/>
            </w:rPr>
          </w:pPr>
        </w:p>
        <w:p w14:paraId="4DFFD05A" w14:textId="77777777" w:rsidR="00455479" w:rsidRDefault="00455479" w:rsidP="00EE3C0F">
          <w:pPr>
            <w:pStyle w:val="Sidhuvud"/>
          </w:pPr>
        </w:p>
        <w:p w14:paraId="69E8EBA1" w14:textId="77777777" w:rsidR="00455479" w:rsidRDefault="00455479" w:rsidP="00EE3C0F">
          <w:pPr>
            <w:pStyle w:val="Sidhuvud"/>
          </w:pPr>
        </w:p>
        <w:p w14:paraId="27A45EA6" w14:textId="77777777" w:rsidR="00455479" w:rsidRDefault="00455479" w:rsidP="00EE3C0F">
          <w:pPr>
            <w:pStyle w:val="Sidhuvud"/>
          </w:pPr>
        </w:p>
        <w:sdt>
          <w:sdtPr>
            <w:alias w:val="Dnr"/>
            <w:tag w:val="ccRKShow_Dnr"/>
            <w:id w:val="-829283628"/>
            <w:placeholder>
              <w:docPart w:val="8D398CF6D12442BBA3E4570EB25A19FA"/>
            </w:placeholder>
            <w:dataBinding w:prefixMappings="xmlns:ns0='http://lp/documentinfo/RK' " w:xpath="/ns0:DocumentInfo[1]/ns0:BaseInfo[1]/ns0:Dnr[1]" w:storeItemID="{B13CB703-A0DC-41C5-ADA4-9FE92F77C2F5}"/>
            <w:text/>
          </w:sdtPr>
          <w:sdtEndPr/>
          <w:sdtContent>
            <w:p w14:paraId="67CFD401" w14:textId="77777777" w:rsidR="00455479" w:rsidRDefault="00455479" w:rsidP="00EE3C0F">
              <w:pPr>
                <w:pStyle w:val="Sidhuvud"/>
              </w:pPr>
              <w:r>
                <w:t>I2019/02739/TM</w:t>
              </w:r>
            </w:p>
          </w:sdtContent>
        </w:sdt>
        <w:sdt>
          <w:sdtPr>
            <w:alias w:val="DocNumber"/>
            <w:tag w:val="DocNumber"/>
            <w:id w:val="1726028884"/>
            <w:placeholder>
              <w:docPart w:val="0E6F23008EB5480EB0F49069540A53C0"/>
            </w:placeholder>
            <w:showingPlcHdr/>
            <w:dataBinding w:prefixMappings="xmlns:ns0='http://lp/documentinfo/RK' " w:xpath="/ns0:DocumentInfo[1]/ns0:BaseInfo[1]/ns0:DocNumber[1]" w:storeItemID="{B13CB703-A0DC-41C5-ADA4-9FE92F77C2F5}"/>
            <w:text/>
          </w:sdtPr>
          <w:sdtEndPr/>
          <w:sdtContent>
            <w:p w14:paraId="2B051211" w14:textId="6FF18C7D" w:rsidR="00455479" w:rsidRDefault="00455479" w:rsidP="00EE3C0F">
              <w:pPr>
                <w:pStyle w:val="Sidhuvud"/>
              </w:pPr>
              <w:r>
                <w:rPr>
                  <w:rStyle w:val="Platshllartext"/>
                </w:rPr>
                <w:t xml:space="preserve"> </w:t>
              </w:r>
            </w:p>
          </w:sdtContent>
        </w:sdt>
        <w:p w14:paraId="7C92D8A2" w14:textId="77777777" w:rsidR="00455479" w:rsidRDefault="00455479" w:rsidP="00EE3C0F">
          <w:pPr>
            <w:pStyle w:val="Sidhuvud"/>
          </w:pPr>
        </w:p>
      </w:tc>
      <w:tc>
        <w:tcPr>
          <w:tcW w:w="1134" w:type="dxa"/>
        </w:tcPr>
        <w:p w14:paraId="288DC37A" w14:textId="77777777" w:rsidR="00455479" w:rsidRDefault="00455479" w:rsidP="0094502D">
          <w:pPr>
            <w:pStyle w:val="Sidhuvud"/>
          </w:pPr>
        </w:p>
        <w:p w14:paraId="6190E647" w14:textId="77777777" w:rsidR="00455479" w:rsidRPr="0094502D" w:rsidRDefault="00455479" w:rsidP="00EC71A6">
          <w:pPr>
            <w:pStyle w:val="Sidhuvud"/>
          </w:pPr>
        </w:p>
      </w:tc>
    </w:tr>
    <w:tr w:rsidR="00455479" w14:paraId="734C8653" w14:textId="77777777" w:rsidTr="00C93EBA">
      <w:trPr>
        <w:trHeight w:val="2268"/>
      </w:trPr>
      <w:tc>
        <w:tcPr>
          <w:tcW w:w="5534" w:type="dxa"/>
          <w:tcMar>
            <w:right w:w="1134" w:type="dxa"/>
          </w:tcMar>
        </w:tcPr>
        <w:sdt>
          <w:sdtPr>
            <w:rPr>
              <w:b/>
            </w:rPr>
            <w:alias w:val="SenderText"/>
            <w:tag w:val="ccRKShow_SenderText"/>
            <w:id w:val="1374046025"/>
            <w:placeholder>
              <w:docPart w:val="46341CDD181B48C1A8E166BF7B876ABC"/>
            </w:placeholder>
          </w:sdtPr>
          <w:sdtEndPr>
            <w:rPr>
              <w:b w:val="0"/>
            </w:rPr>
          </w:sdtEndPr>
          <w:sdtContent>
            <w:p w14:paraId="1DE2369F" w14:textId="77777777" w:rsidR="003836BE" w:rsidRPr="003836BE" w:rsidRDefault="003836BE" w:rsidP="00340DE0">
              <w:pPr>
                <w:pStyle w:val="Sidhuvud"/>
                <w:rPr>
                  <w:b/>
                </w:rPr>
              </w:pPr>
              <w:r w:rsidRPr="003836BE">
                <w:rPr>
                  <w:b/>
                </w:rPr>
                <w:t>Infrastrukturdepartementet</w:t>
              </w:r>
            </w:p>
            <w:p w14:paraId="06816CE7" w14:textId="77777777" w:rsidR="00455479" w:rsidRDefault="003836BE" w:rsidP="00340DE0">
              <w:pPr>
                <w:pStyle w:val="Sidhuvud"/>
              </w:pPr>
              <w:r w:rsidRPr="003836BE">
                <w:t>Infrastrukturministern</w:t>
              </w:r>
            </w:p>
          </w:sdtContent>
        </w:sdt>
        <w:p w14:paraId="3F331BC6" w14:textId="77777777" w:rsidR="00D20FE5" w:rsidRDefault="00D20FE5" w:rsidP="00D20FE5">
          <w:pPr>
            <w:rPr>
              <w:rFonts w:asciiTheme="majorHAnsi" w:hAnsiTheme="majorHAnsi"/>
              <w:sz w:val="19"/>
            </w:rPr>
          </w:pPr>
        </w:p>
        <w:p w14:paraId="4A978226" w14:textId="77777777" w:rsidR="00D20FE5" w:rsidRDefault="00D20FE5" w:rsidP="00D20FE5">
          <w:pPr>
            <w:rPr>
              <w:rFonts w:asciiTheme="majorHAnsi" w:hAnsiTheme="majorHAnsi"/>
              <w:sz w:val="19"/>
            </w:rPr>
          </w:pPr>
        </w:p>
        <w:p w14:paraId="1C4D92C9" w14:textId="77777777" w:rsidR="00D20FE5" w:rsidRDefault="00D20FE5" w:rsidP="00D20FE5">
          <w:pPr>
            <w:rPr>
              <w:rFonts w:asciiTheme="majorHAnsi" w:hAnsiTheme="majorHAnsi"/>
              <w:sz w:val="19"/>
            </w:rPr>
          </w:pPr>
        </w:p>
        <w:p w14:paraId="0A562E4F" w14:textId="3168CB57" w:rsidR="00D20FE5" w:rsidRPr="00D20FE5" w:rsidRDefault="00D20FE5" w:rsidP="002F1682"/>
      </w:tc>
      <w:sdt>
        <w:sdtPr>
          <w:alias w:val="Recipient"/>
          <w:tag w:val="ccRKShow_Recipient"/>
          <w:id w:val="-28344517"/>
          <w:placeholder>
            <w:docPart w:val="A7D098DD7238420F968BFC1A47C31F2D"/>
          </w:placeholder>
          <w:dataBinding w:prefixMappings="xmlns:ns0='http://lp/documentinfo/RK' " w:xpath="/ns0:DocumentInfo[1]/ns0:BaseInfo[1]/ns0:Recipient[1]" w:storeItemID="{B13CB703-A0DC-41C5-ADA4-9FE92F77C2F5}"/>
          <w:text w:multiLine="1"/>
        </w:sdtPr>
        <w:sdtEndPr/>
        <w:sdtContent>
          <w:tc>
            <w:tcPr>
              <w:tcW w:w="3170" w:type="dxa"/>
            </w:tcPr>
            <w:p w14:paraId="273B372F" w14:textId="77777777" w:rsidR="00455479" w:rsidRDefault="003836BE" w:rsidP="00547B89">
              <w:pPr>
                <w:pStyle w:val="Sidhuvud"/>
              </w:pPr>
              <w:r>
                <w:t>Till riksdagen</w:t>
              </w:r>
            </w:p>
          </w:tc>
        </w:sdtContent>
      </w:sdt>
      <w:tc>
        <w:tcPr>
          <w:tcW w:w="1134" w:type="dxa"/>
        </w:tcPr>
        <w:p w14:paraId="25C0DF8A" w14:textId="77777777" w:rsidR="00455479" w:rsidRDefault="00455479" w:rsidP="003E6020">
          <w:pPr>
            <w:pStyle w:val="Sidhuvud"/>
          </w:pPr>
        </w:p>
      </w:tc>
    </w:tr>
  </w:tbl>
  <w:p w14:paraId="59CA0C2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479"/>
    <w:rsid w:val="00000290"/>
    <w:rsid w:val="00001068"/>
    <w:rsid w:val="000019A0"/>
    <w:rsid w:val="0000412C"/>
    <w:rsid w:val="00004D5C"/>
    <w:rsid w:val="00005B09"/>
    <w:rsid w:val="00005F68"/>
    <w:rsid w:val="00006CA7"/>
    <w:rsid w:val="00011F7E"/>
    <w:rsid w:val="000128EB"/>
    <w:rsid w:val="00012B00"/>
    <w:rsid w:val="00014EF6"/>
    <w:rsid w:val="00016730"/>
    <w:rsid w:val="00017197"/>
    <w:rsid w:val="0001725B"/>
    <w:rsid w:val="000203B0"/>
    <w:rsid w:val="000241FA"/>
    <w:rsid w:val="00025440"/>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50AB"/>
    <w:rsid w:val="000A13CA"/>
    <w:rsid w:val="000A456A"/>
    <w:rsid w:val="000A5E43"/>
    <w:rsid w:val="000B56A9"/>
    <w:rsid w:val="000B743A"/>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1E70"/>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87B"/>
    <w:rsid w:val="00282D27"/>
    <w:rsid w:val="00287F0D"/>
    <w:rsid w:val="00292420"/>
    <w:rsid w:val="00296B7A"/>
    <w:rsid w:val="002974DC"/>
    <w:rsid w:val="002A39EF"/>
    <w:rsid w:val="002A6820"/>
    <w:rsid w:val="002B00E5"/>
    <w:rsid w:val="002B6849"/>
    <w:rsid w:val="002C1D37"/>
    <w:rsid w:val="002C2A30"/>
    <w:rsid w:val="002C4348"/>
    <w:rsid w:val="002C476F"/>
    <w:rsid w:val="002C4AA4"/>
    <w:rsid w:val="002C5B48"/>
    <w:rsid w:val="002D014F"/>
    <w:rsid w:val="002D2647"/>
    <w:rsid w:val="002D4298"/>
    <w:rsid w:val="002D4829"/>
    <w:rsid w:val="002D6541"/>
    <w:rsid w:val="002E150B"/>
    <w:rsid w:val="002E2C89"/>
    <w:rsid w:val="002E3609"/>
    <w:rsid w:val="002E4D3F"/>
    <w:rsid w:val="002E5668"/>
    <w:rsid w:val="002E61A5"/>
    <w:rsid w:val="002F1682"/>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36BE"/>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2750"/>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479"/>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11E1"/>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0294"/>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179"/>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0B1"/>
    <w:rsid w:val="00915D4C"/>
    <w:rsid w:val="009279B2"/>
    <w:rsid w:val="00935814"/>
    <w:rsid w:val="009359BE"/>
    <w:rsid w:val="0094502D"/>
    <w:rsid w:val="00946561"/>
    <w:rsid w:val="00946B39"/>
    <w:rsid w:val="00947013"/>
    <w:rsid w:val="009474CC"/>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48AC"/>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8A7"/>
    <w:rsid w:val="00A42F07"/>
    <w:rsid w:val="00A43B02"/>
    <w:rsid w:val="00A44946"/>
    <w:rsid w:val="00A46B85"/>
    <w:rsid w:val="00A47FC1"/>
    <w:rsid w:val="00A50585"/>
    <w:rsid w:val="00A506F1"/>
    <w:rsid w:val="00A50ED7"/>
    <w:rsid w:val="00A5156E"/>
    <w:rsid w:val="00A53E57"/>
    <w:rsid w:val="00A548EA"/>
    <w:rsid w:val="00A56667"/>
    <w:rsid w:val="00A56824"/>
    <w:rsid w:val="00A572DA"/>
    <w:rsid w:val="00A5753A"/>
    <w:rsid w:val="00A60D45"/>
    <w:rsid w:val="00A61F6D"/>
    <w:rsid w:val="00A636AA"/>
    <w:rsid w:val="00A65996"/>
    <w:rsid w:val="00A67276"/>
    <w:rsid w:val="00A67588"/>
    <w:rsid w:val="00A67840"/>
    <w:rsid w:val="00A71A9E"/>
    <w:rsid w:val="00A7382D"/>
    <w:rsid w:val="00A743AC"/>
    <w:rsid w:val="00A75AB7"/>
    <w:rsid w:val="00A82219"/>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4BE2"/>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10D"/>
    <w:rsid w:val="00BE62F6"/>
    <w:rsid w:val="00BE638E"/>
    <w:rsid w:val="00BF27B2"/>
    <w:rsid w:val="00BF2A1D"/>
    <w:rsid w:val="00BF4F06"/>
    <w:rsid w:val="00BF534E"/>
    <w:rsid w:val="00BF5717"/>
    <w:rsid w:val="00BF66D2"/>
    <w:rsid w:val="00C01585"/>
    <w:rsid w:val="00C0764A"/>
    <w:rsid w:val="00C1410E"/>
    <w:rsid w:val="00C141C6"/>
    <w:rsid w:val="00C15441"/>
    <w:rsid w:val="00C16508"/>
    <w:rsid w:val="00C16F5A"/>
    <w:rsid w:val="00C2071A"/>
    <w:rsid w:val="00C20ACB"/>
    <w:rsid w:val="00C23703"/>
    <w:rsid w:val="00C26068"/>
    <w:rsid w:val="00C26DF9"/>
    <w:rsid w:val="00C271A8"/>
    <w:rsid w:val="00C279D8"/>
    <w:rsid w:val="00C3050C"/>
    <w:rsid w:val="00C31F15"/>
    <w:rsid w:val="00C32067"/>
    <w:rsid w:val="00C36E3A"/>
    <w:rsid w:val="00C37A77"/>
    <w:rsid w:val="00C41141"/>
    <w:rsid w:val="00C449AD"/>
    <w:rsid w:val="00C44E30"/>
    <w:rsid w:val="00C461E6"/>
    <w:rsid w:val="00C50045"/>
    <w:rsid w:val="00C50771"/>
    <w:rsid w:val="00C508BE"/>
    <w:rsid w:val="00C55FE8"/>
    <w:rsid w:val="00C56395"/>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0FE5"/>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230F"/>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27E7"/>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478"/>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64F4"/>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699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336"/>
    <w:rsid w:val="00F73A60"/>
    <w:rsid w:val="00F8015D"/>
    <w:rsid w:val="00F829C7"/>
    <w:rsid w:val="00F834AA"/>
    <w:rsid w:val="00F848D6"/>
    <w:rsid w:val="00F859AE"/>
    <w:rsid w:val="00F90938"/>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5D9"/>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46AF1"/>
  <w15:docId w15:val="{A8C99051-D5E8-4EB0-9DE9-5474689A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98CF6D12442BBA3E4570EB25A19FA"/>
        <w:category>
          <w:name w:val="Allmänt"/>
          <w:gallery w:val="placeholder"/>
        </w:category>
        <w:types>
          <w:type w:val="bbPlcHdr"/>
        </w:types>
        <w:behaviors>
          <w:behavior w:val="content"/>
        </w:behaviors>
        <w:guid w:val="{1D09C1D7-EA75-4DCD-B66D-AD036FDABC49}"/>
      </w:docPartPr>
      <w:docPartBody>
        <w:p w:rsidR="006A2EF5" w:rsidRDefault="00F602D7" w:rsidP="00F602D7">
          <w:pPr>
            <w:pStyle w:val="8D398CF6D12442BBA3E4570EB25A19FA"/>
          </w:pPr>
          <w:r>
            <w:rPr>
              <w:rStyle w:val="Platshllartext"/>
            </w:rPr>
            <w:t xml:space="preserve"> </w:t>
          </w:r>
        </w:p>
      </w:docPartBody>
    </w:docPart>
    <w:docPart>
      <w:docPartPr>
        <w:name w:val="0E6F23008EB5480EB0F49069540A53C0"/>
        <w:category>
          <w:name w:val="Allmänt"/>
          <w:gallery w:val="placeholder"/>
        </w:category>
        <w:types>
          <w:type w:val="bbPlcHdr"/>
        </w:types>
        <w:behaviors>
          <w:behavior w:val="content"/>
        </w:behaviors>
        <w:guid w:val="{B63491F4-9BDF-4292-929F-35751FE07FF2}"/>
      </w:docPartPr>
      <w:docPartBody>
        <w:p w:rsidR="006A2EF5" w:rsidRDefault="00F602D7" w:rsidP="00F602D7">
          <w:pPr>
            <w:pStyle w:val="0E6F23008EB5480EB0F49069540A53C0"/>
          </w:pPr>
          <w:r>
            <w:rPr>
              <w:rStyle w:val="Platshllartext"/>
            </w:rPr>
            <w:t xml:space="preserve"> </w:t>
          </w:r>
        </w:p>
      </w:docPartBody>
    </w:docPart>
    <w:docPart>
      <w:docPartPr>
        <w:name w:val="46341CDD181B48C1A8E166BF7B876ABC"/>
        <w:category>
          <w:name w:val="Allmänt"/>
          <w:gallery w:val="placeholder"/>
        </w:category>
        <w:types>
          <w:type w:val="bbPlcHdr"/>
        </w:types>
        <w:behaviors>
          <w:behavior w:val="content"/>
        </w:behaviors>
        <w:guid w:val="{A5B48360-39C1-4A50-8D71-6DC954764573}"/>
      </w:docPartPr>
      <w:docPartBody>
        <w:p w:rsidR="006A2EF5" w:rsidRDefault="00F602D7" w:rsidP="00F602D7">
          <w:pPr>
            <w:pStyle w:val="46341CDD181B48C1A8E166BF7B876ABC"/>
          </w:pPr>
          <w:r>
            <w:rPr>
              <w:rStyle w:val="Platshllartext"/>
            </w:rPr>
            <w:t xml:space="preserve"> </w:t>
          </w:r>
        </w:p>
      </w:docPartBody>
    </w:docPart>
    <w:docPart>
      <w:docPartPr>
        <w:name w:val="A7D098DD7238420F968BFC1A47C31F2D"/>
        <w:category>
          <w:name w:val="Allmänt"/>
          <w:gallery w:val="placeholder"/>
        </w:category>
        <w:types>
          <w:type w:val="bbPlcHdr"/>
        </w:types>
        <w:behaviors>
          <w:behavior w:val="content"/>
        </w:behaviors>
        <w:guid w:val="{D08D3CBC-D597-408B-92A4-3AD17543B359}"/>
      </w:docPartPr>
      <w:docPartBody>
        <w:p w:rsidR="006A2EF5" w:rsidRDefault="00F602D7" w:rsidP="00F602D7">
          <w:pPr>
            <w:pStyle w:val="A7D098DD7238420F968BFC1A47C31F2D"/>
          </w:pPr>
          <w:r>
            <w:rPr>
              <w:rStyle w:val="Platshllartext"/>
            </w:rPr>
            <w:t xml:space="preserve"> </w:t>
          </w:r>
        </w:p>
      </w:docPartBody>
    </w:docPart>
    <w:docPart>
      <w:docPartPr>
        <w:name w:val="7D610715B1BA49268970BD73A93FB53B"/>
        <w:category>
          <w:name w:val="Allmänt"/>
          <w:gallery w:val="placeholder"/>
        </w:category>
        <w:types>
          <w:type w:val="bbPlcHdr"/>
        </w:types>
        <w:behaviors>
          <w:behavior w:val="content"/>
        </w:behaviors>
        <w:guid w:val="{2A6FAA21-8B1E-426E-B17B-D606182ACFCF}"/>
      </w:docPartPr>
      <w:docPartBody>
        <w:p w:rsidR="006A2EF5" w:rsidRDefault="00F602D7" w:rsidP="00F602D7">
          <w:pPr>
            <w:pStyle w:val="7D610715B1BA49268970BD73A93FB53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2D7"/>
    <w:rsid w:val="0038612A"/>
    <w:rsid w:val="006A2EF5"/>
    <w:rsid w:val="00F602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C03FD6DB83F4028857E5E7C8F8BEF3A">
    <w:name w:val="7C03FD6DB83F4028857E5E7C8F8BEF3A"/>
    <w:rsid w:val="00F602D7"/>
  </w:style>
  <w:style w:type="character" w:styleId="Platshllartext">
    <w:name w:val="Placeholder Text"/>
    <w:basedOn w:val="Standardstycketeckensnitt"/>
    <w:uiPriority w:val="99"/>
    <w:semiHidden/>
    <w:rsid w:val="00F602D7"/>
    <w:rPr>
      <w:noProof w:val="0"/>
      <w:color w:val="808080"/>
    </w:rPr>
  </w:style>
  <w:style w:type="paragraph" w:customStyle="1" w:styleId="FE494D08654C4D8A9763E30EB858935B">
    <w:name w:val="FE494D08654C4D8A9763E30EB858935B"/>
    <w:rsid w:val="00F602D7"/>
  </w:style>
  <w:style w:type="paragraph" w:customStyle="1" w:styleId="7E740430874743CF8478758197269E05">
    <w:name w:val="7E740430874743CF8478758197269E05"/>
    <w:rsid w:val="00F602D7"/>
  </w:style>
  <w:style w:type="paragraph" w:customStyle="1" w:styleId="C2C2540FC8B84645B5B920474032B092">
    <w:name w:val="C2C2540FC8B84645B5B920474032B092"/>
    <w:rsid w:val="00F602D7"/>
  </w:style>
  <w:style w:type="paragraph" w:customStyle="1" w:styleId="8D398CF6D12442BBA3E4570EB25A19FA">
    <w:name w:val="8D398CF6D12442BBA3E4570EB25A19FA"/>
    <w:rsid w:val="00F602D7"/>
  </w:style>
  <w:style w:type="paragraph" w:customStyle="1" w:styleId="0E6F23008EB5480EB0F49069540A53C0">
    <w:name w:val="0E6F23008EB5480EB0F49069540A53C0"/>
    <w:rsid w:val="00F602D7"/>
  </w:style>
  <w:style w:type="paragraph" w:customStyle="1" w:styleId="321BDDCB69824AC288601564D31E8813">
    <w:name w:val="321BDDCB69824AC288601564D31E8813"/>
    <w:rsid w:val="00F602D7"/>
  </w:style>
  <w:style w:type="paragraph" w:customStyle="1" w:styleId="C1E3EFD6B2E348B79E40415404DB782C">
    <w:name w:val="C1E3EFD6B2E348B79E40415404DB782C"/>
    <w:rsid w:val="00F602D7"/>
  </w:style>
  <w:style w:type="paragraph" w:customStyle="1" w:styleId="2A31C9491F8546D7AB37A03EECE69F26">
    <w:name w:val="2A31C9491F8546D7AB37A03EECE69F26"/>
    <w:rsid w:val="00F602D7"/>
  </w:style>
  <w:style w:type="paragraph" w:customStyle="1" w:styleId="46341CDD181B48C1A8E166BF7B876ABC">
    <w:name w:val="46341CDD181B48C1A8E166BF7B876ABC"/>
    <w:rsid w:val="00F602D7"/>
  </w:style>
  <w:style w:type="paragraph" w:customStyle="1" w:styleId="A7D098DD7238420F968BFC1A47C31F2D">
    <w:name w:val="A7D098DD7238420F968BFC1A47C31F2D"/>
    <w:rsid w:val="00F602D7"/>
  </w:style>
  <w:style w:type="paragraph" w:customStyle="1" w:styleId="BB04BE6FB55F43DC878CE976C55E934D">
    <w:name w:val="BB04BE6FB55F43DC878CE976C55E934D"/>
    <w:rsid w:val="00F602D7"/>
  </w:style>
  <w:style w:type="paragraph" w:customStyle="1" w:styleId="A1C22701EAE44871BD8EC4FC914CC406">
    <w:name w:val="A1C22701EAE44871BD8EC4FC914CC406"/>
    <w:rsid w:val="00F602D7"/>
  </w:style>
  <w:style w:type="paragraph" w:customStyle="1" w:styleId="CB85BBB8527644F4B740766721778E0E">
    <w:name w:val="CB85BBB8527644F4B740766721778E0E"/>
    <w:rsid w:val="00F602D7"/>
  </w:style>
  <w:style w:type="paragraph" w:customStyle="1" w:styleId="B23EC094C3524B459C553B74BEFAC706">
    <w:name w:val="B23EC094C3524B459C553B74BEFAC706"/>
    <w:rsid w:val="00F602D7"/>
  </w:style>
  <w:style w:type="paragraph" w:customStyle="1" w:styleId="52860ABCB338466B95F255A6E5F3070D">
    <w:name w:val="52860ABCB338466B95F255A6E5F3070D"/>
    <w:rsid w:val="00F602D7"/>
  </w:style>
  <w:style w:type="paragraph" w:customStyle="1" w:styleId="7D610715B1BA49268970BD73A93FB53B">
    <w:name w:val="7D610715B1BA49268970BD73A93FB53B"/>
    <w:rsid w:val="00F602D7"/>
  </w:style>
  <w:style w:type="paragraph" w:customStyle="1" w:styleId="5FD01EC89556441183265014BB62F29F">
    <w:name w:val="5FD01EC89556441183265014BB62F29F"/>
    <w:rsid w:val="00F60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2019-10-29T00:00:00</HeaderDate>
    <Office/>
    <Dnr>I2019/02739/TM</Dnr>
    <ParagrafNr/>
    <DocumentTitle/>
    <VisitingAddress/>
    <Extra1/>
    <Extra2/>
    <Extra3>Thomas Morell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7188a2ef-a8c6-4b04-84d3-fd560eea147c</RD_Svarsid>
  </documentManagement>
</p:properties>
</file>

<file path=customXml/itemProps1.xml><?xml version="1.0" encoding="utf-8"?>
<ds:datastoreItem xmlns:ds="http://schemas.openxmlformats.org/officeDocument/2006/customXml" ds:itemID="{229BC660-74FB-472A-A271-F6C90AF04941}"/>
</file>

<file path=customXml/itemProps2.xml><?xml version="1.0" encoding="utf-8"?>
<ds:datastoreItem xmlns:ds="http://schemas.openxmlformats.org/officeDocument/2006/customXml" ds:itemID="{8847CB68-60FA-49B5-BD22-184C465FD511}"/>
</file>

<file path=customXml/itemProps3.xml><?xml version="1.0" encoding="utf-8"?>
<ds:datastoreItem xmlns:ds="http://schemas.openxmlformats.org/officeDocument/2006/customXml" ds:itemID="{45CC8041-8F28-4B80-8E9A-9B4EB84556E5}"/>
</file>

<file path=customXml/itemProps4.xml><?xml version="1.0" encoding="utf-8"?>
<ds:datastoreItem xmlns:ds="http://schemas.openxmlformats.org/officeDocument/2006/customXml" ds:itemID="{B13CB703-A0DC-41C5-ADA4-9FE92F77C2F5}"/>
</file>

<file path=customXml/itemProps5.xml><?xml version="1.0" encoding="utf-8"?>
<ds:datastoreItem xmlns:ds="http://schemas.openxmlformats.org/officeDocument/2006/customXml" ds:itemID="{B33283A7-1C58-40EB-B7F7-317BFBF5470E}"/>
</file>

<file path=docProps/app.xml><?xml version="1.0" encoding="utf-8"?>
<Properties xmlns="http://schemas.openxmlformats.org/officeDocument/2006/extended-properties" xmlns:vt="http://schemas.openxmlformats.org/officeDocument/2006/docPropsVTypes">
  <Template>RK Basmall</Template>
  <TotalTime>0</TotalTime>
  <Pages>1</Pages>
  <Words>327</Words>
  <Characters>1738</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225 av Thomas Morell (SD) Hjälp till åkeriföretag.docx</dc:title>
  <dc:subject/>
  <dc:creator>Fanny Granskog</dc:creator>
  <cp:keywords/>
  <dc:description/>
  <cp:lastModifiedBy>Peter Kalliopuro</cp:lastModifiedBy>
  <cp:revision>2</cp:revision>
  <cp:lastPrinted>2019-10-28T16:14:00Z</cp:lastPrinted>
  <dcterms:created xsi:type="dcterms:W3CDTF">2019-10-29T09:45:00Z</dcterms:created>
  <dcterms:modified xsi:type="dcterms:W3CDTF">2019-10-29T09:45:00Z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