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22506D" w14:textId="2B4F5C4D" w:rsidR="00DD48E0" w:rsidRDefault="00DD48E0" w:rsidP="00DA0661">
      <w:pPr>
        <w:pStyle w:val="Rubrik"/>
      </w:pPr>
      <w:bookmarkStart w:id="0" w:name="Start"/>
      <w:bookmarkEnd w:id="0"/>
      <w:r>
        <w:t>Svar på fråga 2019/20:1682 av Sara Gille (SD)</w:t>
      </w:r>
      <w:r>
        <w:br/>
        <w:t>Restriktioner på badplatser för att undvika smittspridning</w:t>
      </w:r>
    </w:p>
    <w:p w14:paraId="5C743D30" w14:textId="0B132FEB" w:rsidR="00DD48E0" w:rsidRDefault="00DD48E0" w:rsidP="002749F7">
      <w:pPr>
        <w:pStyle w:val="Brdtext"/>
      </w:pPr>
      <w:r>
        <w:t xml:space="preserve">Sara Gille har frågat mig på vilket sätt jag och regeringen avser att förhindra ökandet av smittspridningen och om jag och regeringen avser att införa särskilda restriktioner när det gäller badplatser. </w:t>
      </w:r>
    </w:p>
    <w:p w14:paraId="5BFA9C3E" w14:textId="53275A90" w:rsidR="00735DFD" w:rsidRDefault="00735DFD" w:rsidP="00735DFD">
      <w:pPr>
        <w:pStyle w:val="Brdtext"/>
      </w:pPr>
      <w:bookmarkStart w:id="1" w:name="_Hlk45277724"/>
      <w:r>
        <w:t xml:space="preserve">På badplatser liksom i andra miljöer är det viktigt att alla bidrar till att minska risken för smittspridning. Det innebär bland annat att man bör hålla avstånd till andra. </w:t>
      </w:r>
      <w:r w:rsidR="005120CE" w:rsidRPr="005120CE">
        <w:t xml:space="preserve">Ansvaret för att minska risken för ytterligare smittspridning ligger på </w:t>
      </w:r>
      <w:r w:rsidR="00AE0173">
        <w:t>var och en</w:t>
      </w:r>
      <w:r w:rsidR="005120CE">
        <w:t>.</w:t>
      </w:r>
      <w:r w:rsidR="005120CE" w:rsidRPr="005120CE">
        <w:t xml:space="preserve"> </w:t>
      </w:r>
      <w:r>
        <w:t>Detta följer av Folkhälsomyndighetens föreskrifter och allmänna råd om allas ansvar att förhindra smitta av covid-19 m.m. (HSLF</w:t>
      </w:r>
      <w:r>
        <w:noBreakHyphen/>
        <w:t>FS 2020:12).</w:t>
      </w:r>
      <w:r w:rsidRPr="00F32190">
        <w:t xml:space="preserve"> </w:t>
      </w:r>
      <w:r>
        <w:t xml:space="preserve">Alla verksamheter i Sverige ska utifrån myndighetens eller smittskyddsläkarens rekommendationer vidta </w:t>
      </w:r>
      <w:r w:rsidR="00F6381A">
        <w:t xml:space="preserve">lämpliga </w:t>
      </w:r>
      <w:r>
        <w:t xml:space="preserve">åtgärder för att minska risken för smittspridning. Det kan </w:t>
      </w:r>
      <w:r w:rsidR="00F6381A">
        <w:t>t.ex.</w:t>
      </w:r>
      <w:r>
        <w:t xml:space="preserve"> innebära att begränsa antalet personer som vistas samtidigt i en lokal eller anvisa rekommenderat avstånd mellan besökarna. </w:t>
      </w:r>
    </w:p>
    <w:p w14:paraId="2B29C80E" w14:textId="3091AD23" w:rsidR="00D1245E" w:rsidRDefault="00D1245E" w:rsidP="00D1245E">
      <w:pPr>
        <w:pStyle w:val="Brdtext"/>
      </w:pPr>
      <w:r>
        <w:t xml:space="preserve">Den som </w:t>
      </w:r>
      <w:r w:rsidR="00AD1011">
        <w:t>a</w:t>
      </w:r>
      <w:r>
        <w:t>nsvar</w:t>
      </w:r>
      <w:r w:rsidR="00AD1011">
        <w:t>ar</w:t>
      </w:r>
      <w:r>
        <w:t xml:space="preserve"> för driften av en badplats</w:t>
      </w:r>
      <w:r w:rsidR="00D8169C">
        <w:t>,</w:t>
      </w:r>
      <w:r w:rsidR="00D8169C" w:rsidRPr="00D8169C">
        <w:t xml:space="preserve"> t.ex. ett företag eller en kommun,</w:t>
      </w:r>
      <w:r>
        <w:t xml:space="preserve"> ska i likhet med övriga verksamheter i Sverige säkerställa att lämpliga åtgärder vidtas för att undvika smittspridning. En sådan åtgärd kan vara att informera besökare på badplatser om rådande rekommendationer. </w:t>
      </w:r>
      <w:r w:rsidR="00B33394">
        <w:t xml:space="preserve">Den 11 juni 2020 fick länsstyrelserna i uppdrag av regeringen att följa efterlevnaden av </w:t>
      </w:r>
      <w:r w:rsidR="00B33394" w:rsidRPr="00B33394">
        <w:t>rekommendationer, riktlinjer och råd för inrikesresor och sommaraktiviteter</w:t>
      </w:r>
      <w:r w:rsidR="00B33394">
        <w:t xml:space="preserve">. </w:t>
      </w:r>
      <w:r w:rsidR="00AE0173">
        <w:t xml:space="preserve">Därtill beslutade regeringen den 30 juli om att länsstyrelserna får i uppdrag att sprida information och goda exempel på åtgärder som kommuner och andra berörda aktörer kan vidta </w:t>
      </w:r>
      <w:r w:rsidR="00AE0173" w:rsidRPr="006D766D">
        <w:rPr>
          <w:rFonts w:eastAsiaTheme="minorEastAsia"/>
        </w:rPr>
        <w:t>för att minska risken för ökad smittspridning</w:t>
      </w:r>
      <w:r w:rsidR="00AE0173">
        <w:t xml:space="preserve">. Under juni och juli </w:t>
      </w:r>
      <w:r w:rsidR="00B33394" w:rsidRPr="00B33394">
        <w:t>har</w:t>
      </w:r>
      <w:r w:rsidR="00B33394">
        <w:t xml:space="preserve"> även </w:t>
      </w:r>
      <w:r w:rsidR="00B33394" w:rsidRPr="00F32190">
        <w:t xml:space="preserve">Myndigheten för samhällsskydd och beredskap (MSB) </w:t>
      </w:r>
      <w:r w:rsidR="00B33394" w:rsidRPr="00B33394">
        <w:t xml:space="preserve">tillsammans med </w:t>
      </w:r>
      <w:r w:rsidR="00B33394">
        <w:t>bl.a.</w:t>
      </w:r>
      <w:r w:rsidR="00B33394" w:rsidRPr="00B33394">
        <w:t xml:space="preserve"> Folkhälso</w:t>
      </w:r>
      <w:bookmarkStart w:id="2" w:name="_GoBack"/>
      <w:bookmarkEnd w:id="2"/>
      <w:r w:rsidR="004C0189">
        <w:t>-</w:t>
      </w:r>
      <w:r w:rsidR="00B33394" w:rsidRPr="00B33394">
        <w:lastRenderedPageBreak/>
        <w:t>myndigheten</w:t>
      </w:r>
      <w:r w:rsidR="00B33394">
        <w:t xml:space="preserve"> </w:t>
      </w:r>
      <w:r w:rsidR="00B33394" w:rsidRPr="00B33394">
        <w:t xml:space="preserve">genomfört en informationskampanj riktad </w:t>
      </w:r>
      <w:r w:rsidR="00B33394">
        <w:t>till</w:t>
      </w:r>
      <w:r w:rsidR="00B33394" w:rsidRPr="00B33394">
        <w:t xml:space="preserve"> allmänheten </w:t>
      </w:r>
      <w:r w:rsidR="00B33394">
        <w:t>om vikten</w:t>
      </w:r>
      <w:r w:rsidR="00AE0173">
        <w:t xml:space="preserve"> av</w:t>
      </w:r>
      <w:r w:rsidR="00B33394">
        <w:t xml:space="preserve"> </w:t>
      </w:r>
      <w:r w:rsidR="00B33394" w:rsidRPr="00B33394">
        <w:t xml:space="preserve">att fortsätta följa gällande rekommendationer samt ta del av aktuell myndighetsinformation. </w:t>
      </w:r>
    </w:p>
    <w:bookmarkEnd w:id="1"/>
    <w:p w14:paraId="1C6092C8" w14:textId="49750B71" w:rsidR="00DD48E0" w:rsidRDefault="00DD48E0" w:rsidP="006A12F1">
      <w:pPr>
        <w:pStyle w:val="Brdtext"/>
      </w:pPr>
      <w:r>
        <w:t xml:space="preserve">Stockholm den </w:t>
      </w:r>
      <w:sdt>
        <w:sdtPr>
          <w:id w:val="-1225218591"/>
          <w:placeholder>
            <w:docPart w:val="31273C7C0A66491E9C7CBFF24FBF2A93"/>
          </w:placeholder>
          <w:dataBinding w:prefixMappings="xmlns:ns0='http://lp/documentinfo/RK' " w:xpath="/ns0:DocumentInfo[1]/ns0:BaseInfo[1]/ns0:HeaderDate[1]" w:storeItemID="{73696476-5EA2-4A37-83B8-6C17949FDEF9}"/>
          <w:date w:fullDate="2020-07-30T00:00:00Z">
            <w:dateFormat w:val="d MMMM yyyy"/>
            <w:lid w:val="sv-SE"/>
            <w:storeMappedDataAs w:val="dateTime"/>
            <w:calendar w:val="gregorian"/>
          </w:date>
        </w:sdtPr>
        <w:sdtEndPr/>
        <w:sdtContent>
          <w:r w:rsidR="00AE0173">
            <w:t>30 juli 2020</w:t>
          </w:r>
        </w:sdtContent>
      </w:sdt>
    </w:p>
    <w:p w14:paraId="3FEBCBF0" w14:textId="77777777" w:rsidR="00DD48E0" w:rsidRDefault="00DD48E0" w:rsidP="004E7A8F">
      <w:pPr>
        <w:pStyle w:val="Brdtextutanavstnd"/>
      </w:pPr>
    </w:p>
    <w:p w14:paraId="53FB8264" w14:textId="77777777" w:rsidR="00DD48E0" w:rsidRDefault="00DD48E0" w:rsidP="004E7A8F">
      <w:pPr>
        <w:pStyle w:val="Brdtextutanavstnd"/>
      </w:pPr>
    </w:p>
    <w:p w14:paraId="72C605C0" w14:textId="77777777" w:rsidR="00DD48E0" w:rsidRDefault="00DD48E0" w:rsidP="004E7A8F">
      <w:pPr>
        <w:pStyle w:val="Brdtextutanavstnd"/>
      </w:pPr>
    </w:p>
    <w:p w14:paraId="31D78545" w14:textId="7959AC7C" w:rsidR="00DD48E0" w:rsidRDefault="00DD48E0" w:rsidP="00422A41">
      <w:pPr>
        <w:pStyle w:val="Brdtext"/>
      </w:pPr>
      <w:r>
        <w:t>Lena Hallengren</w:t>
      </w:r>
    </w:p>
    <w:p w14:paraId="34207EE9" w14:textId="77777777" w:rsidR="00DD48E0" w:rsidRPr="00DB48AB" w:rsidRDefault="00DD48E0" w:rsidP="00DB48AB">
      <w:pPr>
        <w:pStyle w:val="Brdtext"/>
      </w:pPr>
    </w:p>
    <w:sectPr w:rsidR="00DD48E0" w:rsidRPr="00DB48AB" w:rsidSect="00D1685C">
      <w:headerReference w:type="even" r:id="rId15"/>
      <w:headerReference w:type="default" r:id="rId16"/>
      <w:footerReference w:type="even" r:id="rId17"/>
      <w:footerReference w:type="default" r:id="rId18"/>
      <w:headerReference w:type="first" r:id="rId19"/>
      <w:footerReference w:type="first" r:id="rId20"/>
      <w:pgSz w:w="11906" w:h="16838" w:code="9"/>
      <w:pgMar w:top="2041" w:right="1985" w:bottom="2098" w:left="2466" w:header="340" w:footer="680" w:gutter="0"/>
      <w:paperSrc w:first="4" w:other="4"/>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84C667" w14:textId="77777777" w:rsidR="00987A36" w:rsidRDefault="00987A36" w:rsidP="00A87A54">
      <w:pPr>
        <w:spacing w:after="0" w:line="240" w:lineRule="auto"/>
      </w:pPr>
      <w:r>
        <w:separator/>
      </w:r>
    </w:p>
  </w:endnote>
  <w:endnote w:type="continuationSeparator" w:id="0">
    <w:p w14:paraId="117DDB2F" w14:textId="77777777" w:rsidR="00987A36" w:rsidRDefault="00987A36"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EB3952" w14:textId="77777777" w:rsidR="004877D6" w:rsidRDefault="004877D6">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22383436" w14:textId="77777777" w:rsidTr="006A26EC">
      <w:trPr>
        <w:trHeight w:val="227"/>
        <w:jc w:val="right"/>
      </w:trPr>
      <w:tc>
        <w:tcPr>
          <w:tcW w:w="708" w:type="dxa"/>
          <w:vAlign w:val="bottom"/>
        </w:tcPr>
        <w:p w14:paraId="25B81632" w14:textId="77777777"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B31BFB">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B31BFB">
            <w:rPr>
              <w:rStyle w:val="Sidnummer"/>
              <w:noProof/>
            </w:rPr>
            <w:t>2</w:t>
          </w:r>
          <w:r>
            <w:rPr>
              <w:rStyle w:val="Sidnummer"/>
            </w:rPr>
            <w:fldChar w:fldCharType="end"/>
          </w:r>
          <w:r>
            <w:rPr>
              <w:rStyle w:val="Sidnummer"/>
            </w:rPr>
            <w:t>)</w:t>
          </w:r>
        </w:p>
      </w:tc>
    </w:tr>
    <w:tr w:rsidR="005606BC" w:rsidRPr="00347E11" w14:paraId="354143F9" w14:textId="77777777" w:rsidTr="006A26EC">
      <w:trPr>
        <w:trHeight w:val="850"/>
        <w:jc w:val="right"/>
      </w:trPr>
      <w:tc>
        <w:tcPr>
          <w:tcW w:w="708" w:type="dxa"/>
          <w:vAlign w:val="bottom"/>
        </w:tcPr>
        <w:p w14:paraId="6137D05C" w14:textId="77777777" w:rsidR="005606BC" w:rsidRPr="00347E11" w:rsidRDefault="005606BC" w:rsidP="005606BC">
          <w:pPr>
            <w:pStyle w:val="Sidfot"/>
            <w:spacing w:line="276" w:lineRule="auto"/>
            <w:jc w:val="right"/>
          </w:pPr>
        </w:p>
      </w:tc>
    </w:tr>
  </w:tbl>
  <w:p w14:paraId="23D9662D" w14:textId="77777777" w:rsidR="005606BC" w:rsidRPr="005606BC" w:rsidRDefault="005606BC" w:rsidP="005606BC">
    <w:pPr>
      <w:pStyle w:val="Sidfot"/>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09B7316D" w14:textId="77777777" w:rsidTr="001F4302">
      <w:trPr>
        <w:trHeight w:val="510"/>
      </w:trPr>
      <w:tc>
        <w:tcPr>
          <w:tcW w:w="8525" w:type="dxa"/>
          <w:gridSpan w:val="2"/>
          <w:vAlign w:val="bottom"/>
        </w:tcPr>
        <w:p w14:paraId="427B27EB" w14:textId="77777777" w:rsidR="00347E11" w:rsidRPr="00347E11" w:rsidRDefault="00347E11" w:rsidP="00347E11">
          <w:pPr>
            <w:pStyle w:val="Sidfot"/>
            <w:rPr>
              <w:sz w:val="8"/>
            </w:rPr>
          </w:pPr>
        </w:p>
      </w:tc>
    </w:tr>
    <w:tr w:rsidR="00093408" w:rsidRPr="00EE3C0F" w14:paraId="7B607B74" w14:textId="77777777" w:rsidTr="00C26068">
      <w:trPr>
        <w:trHeight w:val="227"/>
      </w:trPr>
      <w:tc>
        <w:tcPr>
          <w:tcW w:w="4074" w:type="dxa"/>
        </w:tcPr>
        <w:p w14:paraId="53EFC7E9" w14:textId="77777777" w:rsidR="00347E11" w:rsidRPr="00F53AEA" w:rsidRDefault="00347E11" w:rsidP="00C26068">
          <w:pPr>
            <w:pStyle w:val="Sidfot"/>
            <w:spacing w:line="276" w:lineRule="auto"/>
          </w:pPr>
        </w:p>
      </w:tc>
      <w:tc>
        <w:tcPr>
          <w:tcW w:w="4451" w:type="dxa"/>
        </w:tcPr>
        <w:p w14:paraId="30D52105" w14:textId="77777777" w:rsidR="00093408" w:rsidRPr="00F53AEA" w:rsidRDefault="00093408" w:rsidP="00F53AEA">
          <w:pPr>
            <w:pStyle w:val="Sidfot"/>
            <w:spacing w:line="276" w:lineRule="auto"/>
          </w:pPr>
        </w:p>
      </w:tc>
    </w:tr>
  </w:tbl>
  <w:p w14:paraId="3F6D0BA6"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AD88B1" w14:textId="77777777" w:rsidR="00987A36" w:rsidRDefault="00987A36" w:rsidP="00A87A54">
      <w:pPr>
        <w:spacing w:after="0" w:line="240" w:lineRule="auto"/>
      </w:pPr>
      <w:r>
        <w:separator/>
      </w:r>
    </w:p>
  </w:footnote>
  <w:footnote w:type="continuationSeparator" w:id="0">
    <w:p w14:paraId="3FDE0611" w14:textId="77777777" w:rsidR="00987A36" w:rsidRDefault="00987A36"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97EF08" w14:textId="77777777" w:rsidR="004877D6" w:rsidRDefault="004877D6">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9A9C95" w14:textId="77777777" w:rsidR="004877D6" w:rsidRDefault="004877D6">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DD48E0" w14:paraId="15B9DC4F" w14:textId="77777777" w:rsidTr="00C93EBA">
      <w:trPr>
        <w:trHeight w:val="227"/>
      </w:trPr>
      <w:tc>
        <w:tcPr>
          <w:tcW w:w="5534" w:type="dxa"/>
        </w:tcPr>
        <w:p w14:paraId="14327121" w14:textId="77777777" w:rsidR="00DD48E0" w:rsidRPr="007D73AB" w:rsidRDefault="00DD48E0">
          <w:pPr>
            <w:pStyle w:val="Sidhuvud"/>
          </w:pPr>
        </w:p>
      </w:tc>
      <w:tc>
        <w:tcPr>
          <w:tcW w:w="3170" w:type="dxa"/>
          <w:vAlign w:val="bottom"/>
        </w:tcPr>
        <w:p w14:paraId="6E2AB8AE" w14:textId="77777777" w:rsidR="00DD48E0" w:rsidRPr="007D73AB" w:rsidRDefault="00DD48E0" w:rsidP="00340DE0">
          <w:pPr>
            <w:pStyle w:val="Sidhuvud"/>
          </w:pPr>
        </w:p>
      </w:tc>
      <w:tc>
        <w:tcPr>
          <w:tcW w:w="1134" w:type="dxa"/>
        </w:tcPr>
        <w:p w14:paraId="77FBE62A" w14:textId="77777777" w:rsidR="00DD48E0" w:rsidRDefault="00DD48E0" w:rsidP="005A703A">
          <w:pPr>
            <w:pStyle w:val="Sidhuvud"/>
          </w:pPr>
        </w:p>
      </w:tc>
    </w:tr>
    <w:tr w:rsidR="00DD48E0" w14:paraId="7242B565" w14:textId="77777777" w:rsidTr="00C93EBA">
      <w:trPr>
        <w:trHeight w:val="1928"/>
      </w:trPr>
      <w:tc>
        <w:tcPr>
          <w:tcW w:w="5534" w:type="dxa"/>
        </w:tcPr>
        <w:p w14:paraId="164590B4" w14:textId="77777777" w:rsidR="00DD48E0" w:rsidRPr="00340DE0" w:rsidRDefault="00DD48E0" w:rsidP="00340DE0">
          <w:pPr>
            <w:pStyle w:val="Sidhuvud"/>
          </w:pPr>
          <w:r>
            <w:rPr>
              <w:noProof/>
            </w:rPr>
            <w:drawing>
              <wp:inline distT="0" distB="0" distL="0" distR="0" wp14:anchorId="57E5EC57" wp14:editId="2AA8B074">
                <wp:extent cx="1743633" cy="505162"/>
                <wp:effectExtent l="0" t="0" r="0" b="9525"/>
                <wp:docPr id="1" name="Bildobjekt 1" title="RK 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14:paraId="05CD003E" w14:textId="77777777" w:rsidR="00DD48E0" w:rsidRPr="00710A6C" w:rsidRDefault="00DD48E0" w:rsidP="00EE3C0F">
          <w:pPr>
            <w:pStyle w:val="Sidhuvud"/>
            <w:rPr>
              <w:b/>
            </w:rPr>
          </w:pPr>
        </w:p>
        <w:p w14:paraId="248EFC81" w14:textId="77777777" w:rsidR="00DD48E0" w:rsidRDefault="00DD48E0" w:rsidP="00EE3C0F">
          <w:pPr>
            <w:pStyle w:val="Sidhuvud"/>
          </w:pPr>
        </w:p>
        <w:p w14:paraId="1C799A43" w14:textId="77777777" w:rsidR="00DD48E0" w:rsidRDefault="00DD48E0" w:rsidP="00EE3C0F">
          <w:pPr>
            <w:pStyle w:val="Sidhuvud"/>
          </w:pPr>
        </w:p>
        <w:p w14:paraId="001FB511" w14:textId="77777777" w:rsidR="00DD48E0" w:rsidRDefault="00DD48E0" w:rsidP="00EE3C0F">
          <w:pPr>
            <w:pStyle w:val="Sidhuvud"/>
          </w:pPr>
        </w:p>
        <w:sdt>
          <w:sdtPr>
            <w:alias w:val="Dnr"/>
            <w:tag w:val="ccRKShow_Dnr"/>
            <w:id w:val="-829283628"/>
            <w:placeholder>
              <w:docPart w:val="591C0177ADB6426CAA6D33A9DD3413C8"/>
            </w:placeholder>
            <w:dataBinding w:prefixMappings="xmlns:ns0='http://lp/documentinfo/RK' " w:xpath="/ns0:DocumentInfo[1]/ns0:BaseInfo[1]/ns0:Dnr[1]" w:storeItemID="{73696476-5EA2-4A37-83B8-6C17949FDEF9}"/>
            <w:text/>
          </w:sdtPr>
          <w:sdtEndPr/>
          <w:sdtContent>
            <w:p w14:paraId="5B71ED8B" w14:textId="77777777" w:rsidR="00DD48E0" w:rsidRDefault="00DD48E0" w:rsidP="00EE3C0F">
              <w:pPr>
                <w:pStyle w:val="Sidhuvud"/>
              </w:pPr>
              <w:r>
                <w:t>S2020/05683/FS</w:t>
              </w:r>
            </w:p>
          </w:sdtContent>
        </w:sdt>
        <w:sdt>
          <w:sdtPr>
            <w:alias w:val="DocNumber"/>
            <w:tag w:val="DocNumber"/>
            <w:id w:val="1726028884"/>
            <w:placeholder>
              <w:docPart w:val="61344375C2FB4ABAAA9F5AB7E37F454D"/>
            </w:placeholder>
            <w:showingPlcHdr/>
            <w:dataBinding w:prefixMappings="xmlns:ns0='http://lp/documentinfo/RK' " w:xpath="/ns0:DocumentInfo[1]/ns0:BaseInfo[1]/ns0:DocNumber[1]" w:storeItemID="{73696476-5EA2-4A37-83B8-6C17949FDEF9}"/>
            <w:text/>
          </w:sdtPr>
          <w:sdtEndPr/>
          <w:sdtContent>
            <w:p w14:paraId="3CB2D952" w14:textId="77777777" w:rsidR="00DD48E0" w:rsidRDefault="00DD48E0" w:rsidP="00EE3C0F">
              <w:pPr>
                <w:pStyle w:val="Sidhuvud"/>
              </w:pPr>
              <w:r>
                <w:rPr>
                  <w:rStyle w:val="Platshllartext"/>
                </w:rPr>
                <w:t xml:space="preserve"> </w:t>
              </w:r>
            </w:p>
          </w:sdtContent>
        </w:sdt>
        <w:p w14:paraId="3447EF43" w14:textId="77777777" w:rsidR="00DD48E0" w:rsidRDefault="00DD48E0" w:rsidP="00EE3C0F">
          <w:pPr>
            <w:pStyle w:val="Sidhuvud"/>
          </w:pPr>
        </w:p>
      </w:tc>
      <w:tc>
        <w:tcPr>
          <w:tcW w:w="1134" w:type="dxa"/>
        </w:tcPr>
        <w:p w14:paraId="46B2BA53" w14:textId="77777777" w:rsidR="00DD48E0" w:rsidRDefault="00DD48E0" w:rsidP="0094502D">
          <w:pPr>
            <w:pStyle w:val="Sidhuvud"/>
          </w:pPr>
        </w:p>
        <w:p w14:paraId="51A2EBF3" w14:textId="77777777" w:rsidR="00DD48E0" w:rsidRPr="0094502D" w:rsidRDefault="00DD48E0" w:rsidP="00EC71A6">
          <w:pPr>
            <w:pStyle w:val="Sidhuvud"/>
          </w:pPr>
        </w:p>
      </w:tc>
    </w:tr>
    <w:tr w:rsidR="00DD48E0" w14:paraId="28F6A602" w14:textId="77777777" w:rsidTr="00C93EBA">
      <w:trPr>
        <w:trHeight w:val="2268"/>
      </w:trPr>
      <w:sdt>
        <w:sdtPr>
          <w:alias w:val="SenderText"/>
          <w:tag w:val="ccRKShow_SenderText"/>
          <w:id w:val="1374046025"/>
          <w:placeholder>
            <w:docPart w:val="E038A2679044423DBA7432C2ABA357AF"/>
          </w:placeholder>
        </w:sdtPr>
        <w:sdtEndPr/>
        <w:sdtContent>
          <w:tc>
            <w:tcPr>
              <w:tcW w:w="5534" w:type="dxa"/>
              <w:tcMar>
                <w:right w:w="1134" w:type="dxa"/>
              </w:tcMar>
            </w:tcPr>
            <w:p w14:paraId="1F8B1121" w14:textId="77777777" w:rsidR="00C70848" w:rsidRDefault="00C70848" w:rsidP="00C70848">
              <w:pPr>
                <w:pStyle w:val="Sidhuvud"/>
                <w:rPr>
                  <w:b/>
                </w:rPr>
              </w:pPr>
              <w:r>
                <w:rPr>
                  <w:b/>
                </w:rPr>
                <w:t>Socialdepartementet</w:t>
              </w:r>
            </w:p>
            <w:p w14:paraId="351CD35D" w14:textId="77777777" w:rsidR="00C70848" w:rsidRDefault="00C70848" w:rsidP="00C70848">
              <w:pPr>
                <w:pStyle w:val="Sidhuvud"/>
              </w:pPr>
              <w:r>
                <w:t>Socialministern</w:t>
              </w:r>
            </w:p>
            <w:p w14:paraId="2DE56F5A" w14:textId="77777777" w:rsidR="00C70848" w:rsidRDefault="00C70848" w:rsidP="00C70848">
              <w:pPr>
                <w:pStyle w:val="Sidhuvud"/>
              </w:pPr>
            </w:p>
            <w:p w14:paraId="0435E805" w14:textId="2380CED2" w:rsidR="00DD48E0" w:rsidRPr="00340DE0" w:rsidRDefault="00DD48E0" w:rsidP="00340DE0">
              <w:pPr>
                <w:pStyle w:val="Sidhuvud"/>
              </w:pPr>
            </w:p>
          </w:tc>
        </w:sdtContent>
      </w:sdt>
      <w:sdt>
        <w:sdtPr>
          <w:alias w:val="Recipient"/>
          <w:tag w:val="ccRKShow_Recipient"/>
          <w:id w:val="-28344517"/>
          <w:placeholder>
            <w:docPart w:val="47D44D8250C34F6EB9629C5914E8F1A6"/>
          </w:placeholder>
          <w:dataBinding w:prefixMappings="xmlns:ns0='http://lp/documentinfo/RK' " w:xpath="/ns0:DocumentInfo[1]/ns0:BaseInfo[1]/ns0:Recipient[1]" w:storeItemID="{73696476-5EA2-4A37-83B8-6C17949FDEF9}"/>
          <w:text w:multiLine="1"/>
        </w:sdtPr>
        <w:sdtEndPr/>
        <w:sdtContent>
          <w:tc>
            <w:tcPr>
              <w:tcW w:w="3170" w:type="dxa"/>
            </w:tcPr>
            <w:p w14:paraId="2312B2E7" w14:textId="77777777" w:rsidR="00DD48E0" w:rsidRDefault="00DD48E0" w:rsidP="00547B89">
              <w:pPr>
                <w:pStyle w:val="Sidhuvud"/>
              </w:pPr>
              <w:r>
                <w:t>Till riksdagen</w:t>
              </w:r>
            </w:p>
          </w:tc>
        </w:sdtContent>
      </w:sdt>
      <w:tc>
        <w:tcPr>
          <w:tcW w:w="1134" w:type="dxa"/>
        </w:tcPr>
        <w:p w14:paraId="1F660C68" w14:textId="77777777" w:rsidR="00DD48E0" w:rsidRDefault="00DD48E0" w:rsidP="003E6020">
          <w:pPr>
            <w:pStyle w:val="Sidhuvud"/>
          </w:pPr>
        </w:p>
      </w:tc>
    </w:tr>
  </w:tbl>
  <w:p w14:paraId="194B655C"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attachedTemplate r:id="rId1"/>
  <w:trackRevisions/>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48E0"/>
    <w:rsid w:val="00000290"/>
    <w:rsid w:val="00001068"/>
    <w:rsid w:val="0000412C"/>
    <w:rsid w:val="00004D5C"/>
    <w:rsid w:val="00005F68"/>
    <w:rsid w:val="00006CA7"/>
    <w:rsid w:val="000128EB"/>
    <w:rsid w:val="00012B00"/>
    <w:rsid w:val="00014EF6"/>
    <w:rsid w:val="00016730"/>
    <w:rsid w:val="00017197"/>
    <w:rsid w:val="0001725B"/>
    <w:rsid w:val="000203B0"/>
    <w:rsid w:val="000205ED"/>
    <w:rsid w:val="000241FA"/>
    <w:rsid w:val="00025992"/>
    <w:rsid w:val="00026711"/>
    <w:rsid w:val="0002708E"/>
    <w:rsid w:val="0002763D"/>
    <w:rsid w:val="0003679E"/>
    <w:rsid w:val="00041EDC"/>
    <w:rsid w:val="00042CE5"/>
    <w:rsid w:val="0004352E"/>
    <w:rsid w:val="00051341"/>
    <w:rsid w:val="00053CAA"/>
    <w:rsid w:val="00055875"/>
    <w:rsid w:val="00057FE0"/>
    <w:rsid w:val="000620FD"/>
    <w:rsid w:val="00063DCB"/>
    <w:rsid w:val="000647D2"/>
    <w:rsid w:val="000656A1"/>
    <w:rsid w:val="00066BC9"/>
    <w:rsid w:val="0007033C"/>
    <w:rsid w:val="000707E9"/>
    <w:rsid w:val="00072C86"/>
    <w:rsid w:val="00072FFC"/>
    <w:rsid w:val="00073B75"/>
    <w:rsid w:val="000757FC"/>
    <w:rsid w:val="00076667"/>
    <w:rsid w:val="00080631"/>
    <w:rsid w:val="00082374"/>
    <w:rsid w:val="000862E0"/>
    <w:rsid w:val="000873C3"/>
    <w:rsid w:val="00093408"/>
    <w:rsid w:val="00093BBF"/>
    <w:rsid w:val="0009435C"/>
    <w:rsid w:val="000A13CA"/>
    <w:rsid w:val="000A456A"/>
    <w:rsid w:val="000A5E43"/>
    <w:rsid w:val="000B1D68"/>
    <w:rsid w:val="000B56A9"/>
    <w:rsid w:val="000C61D1"/>
    <w:rsid w:val="000D31A9"/>
    <w:rsid w:val="000D370F"/>
    <w:rsid w:val="000D5449"/>
    <w:rsid w:val="000D7110"/>
    <w:rsid w:val="000E12D9"/>
    <w:rsid w:val="000E431B"/>
    <w:rsid w:val="000E59A9"/>
    <w:rsid w:val="000E638A"/>
    <w:rsid w:val="000E6472"/>
    <w:rsid w:val="000F00B8"/>
    <w:rsid w:val="000F1EA7"/>
    <w:rsid w:val="000F2084"/>
    <w:rsid w:val="000F2A8A"/>
    <w:rsid w:val="000F3A92"/>
    <w:rsid w:val="000F6462"/>
    <w:rsid w:val="00101DE6"/>
    <w:rsid w:val="001055DA"/>
    <w:rsid w:val="00106F29"/>
    <w:rsid w:val="00113168"/>
    <w:rsid w:val="0011413E"/>
    <w:rsid w:val="00116BC4"/>
    <w:rsid w:val="0012033A"/>
    <w:rsid w:val="00121002"/>
    <w:rsid w:val="00121EA2"/>
    <w:rsid w:val="00121FFC"/>
    <w:rsid w:val="00122D16"/>
    <w:rsid w:val="001235D9"/>
    <w:rsid w:val="0012582E"/>
    <w:rsid w:val="00125B5E"/>
    <w:rsid w:val="00126E6B"/>
    <w:rsid w:val="00130EC3"/>
    <w:rsid w:val="001318F5"/>
    <w:rsid w:val="001331B1"/>
    <w:rsid w:val="00134837"/>
    <w:rsid w:val="00135111"/>
    <w:rsid w:val="001428E2"/>
    <w:rsid w:val="0016294F"/>
    <w:rsid w:val="00167FA8"/>
    <w:rsid w:val="0017099B"/>
    <w:rsid w:val="00170CE4"/>
    <w:rsid w:val="00170E3E"/>
    <w:rsid w:val="0017300E"/>
    <w:rsid w:val="00173126"/>
    <w:rsid w:val="00176A26"/>
    <w:rsid w:val="001774F8"/>
    <w:rsid w:val="00180BE1"/>
    <w:rsid w:val="001813DF"/>
    <w:rsid w:val="001857B5"/>
    <w:rsid w:val="00187E1F"/>
    <w:rsid w:val="0019051C"/>
    <w:rsid w:val="0019127B"/>
    <w:rsid w:val="00192350"/>
    <w:rsid w:val="00192E34"/>
    <w:rsid w:val="0019308B"/>
    <w:rsid w:val="001941B9"/>
    <w:rsid w:val="00196C02"/>
    <w:rsid w:val="00197A8A"/>
    <w:rsid w:val="001A1B33"/>
    <w:rsid w:val="001A2A61"/>
    <w:rsid w:val="001B4824"/>
    <w:rsid w:val="001C1C7D"/>
    <w:rsid w:val="001C4566"/>
    <w:rsid w:val="001C4980"/>
    <w:rsid w:val="001C5DC9"/>
    <w:rsid w:val="001C6B85"/>
    <w:rsid w:val="001C71A9"/>
    <w:rsid w:val="001D12FC"/>
    <w:rsid w:val="001D512F"/>
    <w:rsid w:val="001D761A"/>
    <w:rsid w:val="001E0BD5"/>
    <w:rsid w:val="001E1A13"/>
    <w:rsid w:val="001E20CC"/>
    <w:rsid w:val="001E3D83"/>
    <w:rsid w:val="001E5DF7"/>
    <w:rsid w:val="001E6477"/>
    <w:rsid w:val="001E72EE"/>
    <w:rsid w:val="001F0629"/>
    <w:rsid w:val="001F0736"/>
    <w:rsid w:val="001F4302"/>
    <w:rsid w:val="001F50BE"/>
    <w:rsid w:val="001F525B"/>
    <w:rsid w:val="001F6BBE"/>
    <w:rsid w:val="00201498"/>
    <w:rsid w:val="00204079"/>
    <w:rsid w:val="002102FD"/>
    <w:rsid w:val="002116FE"/>
    <w:rsid w:val="00211B4E"/>
    <w:rsid w:val="00213204"/>
    <w:rsid w:val="00213258"/>
    <w:rsid w:val="002161F5"/>
    <w:rsid w:val="0021657C"/>
    <w:rsid w:val="0022187E"/>
    <w:rsid w:val="00222258"/>
    <w:rsid w:val="00223AD6"/>
    <w:rsid w:val="0022666A"/>
    <w:rsid w:val="00227E43"/>
    <w:rsid w:val="002315F5"/>
    <w:rsid w:val="00232EC3"/>
    <w:rsid w:val="00233D52"/>
    <w:rsid w:val="00237147"/>
    <w:rsid w:val="00242AD1"/>
    <w:rsid w:val="0024412C"/>
    <w:rsid w:val="0024537C"/>
    <w:rsid w:val="00260D2D"/>
    <w:rsid w:val="00261975"/>
    <w:rsid w:val="00264503"/>
    <w:rsid w:val="00271D00"/>
    <w:rsid w:val="00274AA3"/>
    <w:rsid w:val="00275872"/>
    <w:rsid w:val="00281106"/>
    <w:rsid w:val="00282263"/>
    <w:rsid w:val="00282417"/>
    <w:rsid w:val="00282D27"/>
    <w:rsid w:val="00287F0D"/>
    <w:rsid w:val="00292420"/>
    <w:rsid w:val="00296B7A"/>
    <w:rsid w:val="002974DC"/>
    <w:rsid w:val="002A0CB3"/>
    <w:rsid w:val="002A39EF"/>
    <w:rsid w:val="002A6820"/>
    <w:rsid w:val="002B00E5"/>
    <w:rsid w:val="002B6849"/>
    <w:rsid w:val="002C1D37"/>
    <w:rsid w:val="002C2A30"/>
    <w:rsid w:val="002C4348"/>
    <w:rsid w:val="002C476F"/>
    <w:rsid w:val="002C5B48"/>
    <w:rsid w:val="002D014F"/>
    <w:rsid w:val="002D2647"/>
    <w:rsid w:val="002D4298"/>
    <w:rsid w:val="002D4829"/>
    <w:rsid w:val="002D6541"/>
    <w:rsid w:val="002E150B"/>
    <w:rsid w:val="002E2C89"/>
    <w:rsid w:val="002E3609"/>
    <w:rsid w:val="002E4D3F"/>
    <w:rsid w:val="002E5668"/>
    <w:rsid w:val="002E61A5"/>
    <w:rsid w:val="002F3675"/>
    <w:rsid w:val="002F59E0"/>
    <w:rsid w:val="002F66A6"/>
    <w:rsid w:val="00300342"/>
    <w:rsid w:val="003050DB"/>
    <w:rsid w:val="00310561"/>
    <w:rsid w:val="00311D8C"/>
    <w:rsid w:val="0031273D"/>
    <w:rsid w:val="003128E2"/>
    <w:rsid w:val="003153D9"/>
    <w:rsid w:val="00321621"/>
    <w:rsid w:val="00323EF7"/>
    <w:rsid w:val="003240E1"/>
    <w:rsid w:val="00326C03"/>
    <w:rsid w:val="00327474"/>
    <w:rsid w:val="003277B5"/>
    <w:rsid w:val="003342B4"/>
    <w:rsid w:val="00336CD1"/>
    <w:rsid w:val="00340DE0"/>
    <w:rsid w:val="00341F47"/>
    <w:rsid w:val="0034210D"/>
    <w:rsid w:val="00342327"/>
    <w:rsid w:val="0034250B"/>
    <w:rsid w:val="00344234"/>
    <w:rsid w:val="0034750A"/>
    <w:rsid w:val="00347C69"/>
    <w:rsid w:val="00347E11"/>
    <w:rsid w:val="003503DD"/>
    <w:rsid w:val="00350696"/>
    <w:rsid w:val="00350C92"/>
    <w:rsid w:val="003542C5"/>
    <w:rsid w:val="00360397"/>
    <w:rsid w:val="00365461"/>
    <w:rsid w:val="00370311"/>
    <w:rsid w:val="00380663"/>
    <w:rsid w:val="003853E3"/>
    <w:rsid w:val="0038587E"/>
    <w:rsid w:val="00392ED4"/>
    <w:rsid w:val="00393680"/>
    <w:rsid w:val="00394D4C"/>
    <w:rsid w:val="00395D9F"/>
    <w:rsid w:val="00397242"/>
    <w:rsid w:val="003A0549"/>
    <w:rsid w:val="003A1315"/>
    <w:rsid w:val="003A2E73"/>
    <w:rsid w:val="003A3071"/>
    <w:rsid w:val="003A3A54"/>
    <w:rsid w:val="003A5969"/>
    <w:rsid w:val="003A5C58"/>
    <w:rsid w:val="003B0C81"/>
    <w:rsid w:val="003B201F"/>
    <w:rsid w:val="003C36FA"/>
    <w:rsid w:val="003C6C31"/>
    <w:rsid w:val="003C7BE0"/>
    <w:rsid w:val="003D0DD3"/>
    <w:rsid w:val="003D17EF"/>
    <w:rsid w:val="003D3535"/>
    <w:rsid w:val="003D4246"/>
    <w:rsid w:val="003D4CA1"/>
    <w:rsid w:val="003D4D9F"/>
    <w:rsid w:val="003D6C46"/>
    <w:rsid w:val="003D7B03"/>
    <w:rsid w:val="003E30BD"/>
    <w:rsid w:val="003E38CE"/>
    <w:rsid w:val="003E5A50"/>
    <w:rsid w:val="003E6020"/>
    <w:rsid w:val="003E7CA0"/>
    <w:rsid w:val="003F1F1F"/>
    <w:rsid w:val="003F299F"/>
    <w:rsid w:val="003F2F1D"/>
    <w:rsid w:val="003F59B4"/>
    <w:rsid w:val="003F6B92"/>
    <w:rsid w:val="004008FB"/>
    <w:rsid w:val="0040090E"/>
    <w:rsid w:val="00403D11"/>
    <w:rsid w:val="00404DB4"/>
    <w:rsid w:val="004060B1"/>
    <w:rsid w:val="0041093C"/>
    <w:rsid w:val="0041223B"/>
    <w:rsid w:val="004137EE"/>
    <w:rsid w:val="00413A4E"/>
    <w:rsid w:val="00415163"/>
    <w:rsid w:val="00415273"/>
    <w:rsid w:val="004157BE"/>
    <w:rsid w:val="0042068E"/>
    <w:rsid w:val="00422030"/>
    <w:rsid w:val="00422A7F"/>
    <w:rsid w:val="00424484"/>
    <w:rsid w:val="00426213"/>
    <w:rsid w:val="00431A7B"/>
    <w:rsid w:val="0043623F"/>
    <w:rsid w:val="00437459"/>
    <w:rsid w:val="00441D70"/>
    <w:rsid w:val="004425C2"/>
    <w:rsid w:val="004451EF"/>
    <w:rsid w:val="00445604"/>
    <w:rsid w:val="00446BAE"/>
    <w:rsid w:val="004508BA"/>
    <w:rsid w:val="004557F3"/>
    <w:rsid w:val="0045607E"/>
    <w:rsid w:val="00456DC3"/>
    <w:rsid w:val="0046337E"/>
    <w:rsid w:val="00464CA1"/>
    <w:rsid w:val="004660C8"/>
    <w:rsid w:val="00467DEF"/>
    <w:rsid w:val="00472EBA"/>
    <w:rsid w:val="004735B6"/>
    <w:rsid w:val="004735F0"/>
    <w:rsid w:val="004745D7"/>
    <w:rsid w:val="00474676"/>
    <w:rsid w:val="0047511B"/>
    <w:rsid w:val="00475B99"/>
    <w:rsid w:val="00480A8A"/>
    <w:rsid w:val="00480EC3"/>
    <w:rsid w:val="0048317E"/>
    <w:rsid w:val="00485601"/>
    <w:rsid w:val="004865B8"/>
    <w:rsid w:val="00486C0D"/>
    <w:rsid w:val="004877D6"/>
    <w:rsid w:val="004911D9"/>
    <w:rsid w:val="00491796"/>
    <w:rsid w:val="00493416"/>
    <w:rsid w:val="0049768A"/>
    <w:rsid w:val="004A33C6"/>
    <w:rsid w:val="004A66B1"/>
    <w:rsid w:val="004A7DC4"/>
    <w:rsid w:val="004B1E7B"/>
    <w:rsid w:val="004B3029"/>
    <w:rsid w:val="004B352B"/>
    <w:rsid w:val="004B35E7"/>
    <w:rsid w:val="004B4B73"/>
    <w:rsid w:val="004B5884"/>
    <w:rsid w:val="004B63BF"/>
    <w:rsid w:val="004B66DA"/>
    <w:rsid w:val="004B696B"/>
    <w:rsid w:val="004B7DFF"/>
    <w:rsid w:val="004C0189"/>
    <w:rsid w:val="004C3A3F"/>
    <w:rsid w:val="004C52AA"/>
    <w:rsid w:val="004C5686"/>
    <w:rsid w:val="004C70EE"/>
    <w:rsid w:val="004D766C"/>
    <w:rsid w:val="004E0FA8"/>
    <w:rsid w:val="004E1DE3"/>
    <w:rsid w:val="004E251B"/>
    <w:rsid w:val="004E25CD"/>
    <w:rsid w:val="004E2A4B"/>
    <w:rsid w:val="004E4419"/>
    <w:rsid w:val="004E6D22"/>
    <w:rsid w:val="004F0448"/>
    <w:rsid w:val="004F1EA0"/>
    <w:rsid w:val="004F4021"/>
    <w:rsid w:val="004F5640"/>
    <w:rsid w:val="004F6525"/>
    <w:rsid w:val="004F6FE2"/>
    <w:rsid w:val="004F79F2"/>
    <w:rsid w:val="005011D9"/>
    <w:rsid w:val="0050238B"/>
    <w:rsid w:val="00505905"/>
    <w:rsid w:val="00511A1B"/>
    <w:rsid w:val="00511A68"/>
    <w:rsid w:val="005120CE"/>
    <w:rsid w:val="005121C0"/>
    <w:rsid w:val="00513E7D"/>
    <w:rsid w:val="00514A67"/>
    <w:rsid w:val="00520A46"/>
    <w:rsid w:val="00521192"/>
    <w:rsid w:val="0052127C"/>
    <w:rsid w:val="00526AEB"/>
    <w:rsid w:val="005302E0"/>
    <w:rsid w:val="00544738"/>
    <w:rsid w:val="005456E4"/>
    <w:rsid w:val="00547B89"/>
    <w:rsid w:val="00551027"/>
    <w:rsid w:val="005568AF"/>
    <w:rsid w:val="00556AF5"/>
    <w:rsid w:val="005606BC"/>
    <w:rsid w:val="00563E73"/>
    <w:rsid w:val="0056426C"/>
    <w:rsid w:val="00565792"/>
    <w:rsid w:val="00567799"/>
    <w:rsid w:val="005710DE"/>
    <w:rsid w:val="00571A0B"/>
    <w:rsid w:val="00573DFD"/>
    <w:rsid w:val="005747D0"/>
    <w:rsid w:val="005827D5"/>
    <w:rsid w:val="00582918"/>
    <w:rsid w:val="005849E3"/>
    <w:rsid w:val="005850D7"/>
    <w:rsid w:val="0058522F"/>
    <w:rsid w:val="00585282"/>
    <w:rsid w:val="00586266"/>
    <w:rsid w:val="0058703B"/>
    <w:rsid w:val="00595EDE"/>
    <w:rsid w:val="00596E2B"/>
    <w:rsid w:val="005A0CBA"/>
    <w:rsid w:val="005A2022"/>
    <w:rsid w:val="005A3272"/>
    <w:rsid w:val="005A5193"/>
    <w:rsid w:val="005A6034"/>
    <w:rsid w:val="005A7AC1"/>
    <w:rsid w:val="005B115A"/>
    <w:rsid w:val="005B3B88"/>
    <w:rsid w:val="005B537F"/>
    <w:rsid w:val="005C120D"/>
    <w:rsid w:val="005C15B3"/>
    <w:rsid w:val="005C6F80"/>
    <w:rsid w:val="005D07C2"/>
    <w:rsid w:val="005E2F29"/>
    <w:rsid w:val="005E400D"/>
    <w:rsid w:val="005E49D4"/>
    <w:rsid w:val="005E4E79"/>
    <w:rsid w:val="005E5CE7"/>
    <w:rsid w:val="005E790C"/>
    <w:rsid w:val="005F08C5"/>
    <w:rsid w:val="00604782"/>
    <w:rsid w:val="00605718"/>
    <w:rsid w:val="00605C66"/>
    <w:rsid w:val="00606310"/>
    <w:rsid w:val="00607814"/>
    <w:rsid w:val="00610D87"/>
    <w:rsid w:val="00610E88"/>
    <w:rsid w:val="00613827"/>
    <w:rsid w:val="006175D7"/>
    <w:rsid w:val="006208E5"/>
    <w:rsid w:val="00622BAB"/>
    <w:rsid w:val="006273E4"/>
    <w:rsid w:val="00631F82"/>
    <w:rsid w:val="00633B59"/>
    <w:rsid w:val="00634EF4"/>
    <w:rsid w:val="006357D0"/>
    <w:rsid w:val="006358C8"/>
    <w:rsid w:val="0064133A"/>
    <w:rsid w:val="006416D1"/>
    <w:rsid w:val="00647FD7"/>
    <w:rsid w:val="00650080"/>
    <w:rsid w:val="00651F17"/>
    <w:rsid w:val="0065382D"/>
    <w:rsid w:val="00654B4D"/>
    <w:rsid w:val="0065559D"/>
    <w:rsid w:val="00655A40"/>
    <w:rsid w:val="00660D84"/>
    <w:rsid w:val="0066133A"/>
    <w:rsid w:val="00663196"/>
    <w:rsid w:val="0066378C"/>
    <w:rsid w:val="006700F0"/>
    <w:rsid w:val="006706EA"/>
    <w:rsid w:val="00670A48"/>
    <w:rsid w:val="00672F6F"/>
    <w:rsid w:val="00674C2F"/>
    <w:rsid w:val="00674C8B"/>
    <w:rsid w:val="00685C94"/>
    <w:rsid w:val="00691AEE"/>
    <w:rsid w:val="0069523C"/>
    <w:rsid w:val="006962CA"/>
    <w:rsid w:val="00696A95"/>
    <w:rsid w:val="006A09DA"/>
    <w:rsid w:val="006A1835"/>
    <w:rsid w:val="006A2625"/>
    <w:rsid w:val="006B4A30"/>
    <w:rsid w:val="006B7569"/>
    <w:rsid w:val="006C28EE"/>
    <w:rsid w:val="006C4FF1"/>
    <w:rsid w:val="006D252F"/>
    <w:rsid w:val="006D2998"/>
    <w:rsid w:val="006D3188"/>
    <w:rsid w:val="006D5159"/>
    <w:rsid w:val="006D6779"/>
    <w:rsid w:val="006E08FC"/>
    <w:rsid w:val="006F2588"/>
    <w:rsid w:val="00710A6C"/>
    <w:rsid w:val="00710D98"/>
    <w:rsid w:val="00711CE9"/>
    <w:rsid w:val="00712266"/>
    <w:rsid w:val="00712593"/>
    <w:rsid w:val="00712D82"/>
    <w:rsid w:val="00716E22"/>
    <w:rsid w:val="007171AB"/>
    <w:rsid w:val="007213D0"/>
    <w:rsid w:val="007219C0"/>
    <w:rsid w:val="00731C75"/>
    <w:rsid w:val="00732599"/>
    <w:rsid w:val="00735DFD"/>
    <w:rsid w:val="00743E09"/>
    <w:rsid w:val="00744FCC"/>
    <w:rsid w:val="00747B9C"/>
    <w:rsid w:val="00750C93"/>
    <w:rsid w:val="00754E24"/>
    <w:rsid w:val="00757B3B"/>
    <w:rsid w:val="007618C5"/>
    <w:rsid w:val="00764FA6"/>
    <w:rsid w:val="00765294"/>
    <w:rsid w:val="00773075"/>
    <w:rsid w:val="00773F36"/>
    <w:rsid w:val="00775BF6"/>
    <w:rsid w:val="00776254"/>
    <w:rsid w:val="007769FC"/>
    <w:rsid w:val="00777CFF"/>
    <w:rsid w:val="00780F03"/>
    <w:rsid w:val="007815BC"/>
    <w:rsid w:val="00782B3F"/>
    <w:rsid w:val="00782E3C"/>
    <w:rsid w:val="007900CC"/>
    <w:rsid w:val="0079641B"/>
    <w:rsid w:val="00797A90"/>
    <w:rsid w:val="007A1856"/>
    <w:rsid w:val="007A1887"/>
    <w:rsid w:val="007A629C"/>
    <w:rsid w:val="007A6348"/>
    <w:rsid w:val="007B023C"/>
    <w:rsid w:val="007B03CC"/>
    <w:rsid w:val="007B2F08"/>
    <w:rsid w:val="007C3F6B"/>
    <w:rsid w:val="007C44FF"/>
    <w:rsid w:val="007C6456"/>
    <w:rsid w:val="007C7BDB"/>
    <w:rsid w:val="007D2FF5"/>
    <w:rsid w:val="007D4BCF"/>
    <w:rsid w:val="007D73AB"/>
    <w:rsid w:val="007D790E"/>
    <w:rsid w:val="007E2712"/>
    <w:rsid w:val="007E4A9C"/>
    <w:rsid w:val="007E5516"/>
    <w:rsid w:val="007E7EE2"/>
    <w:rsid w:val="007F06CA"/>
    <w:rsid w:val="007F0DD0"/>
    <w:rsid w:val="007F61D0"/>
    <w:rsid w:val="0080228F"/>
    <w:rsid w:val="00804C1B"/>
    <w:rsid w:val="0080595A"/>
    <w:rsid w:val="0080608A"/>
    <w:rsid w:val="008150A6"/>
    <w:rsid w:val="00815A8F"/>
    <w:rsid w:val="008162A6"/>
    <w:rsid w:val="00817098"/>
    <w:rsid w:val="008178E6"/>
    <w:rsid w:val="0082249C"/>
    <w:rsid w:val="00824CCE"/>
    <w:rsid w:val="00830B7B"/>
    <w:rsid w:val="00832661"/>
    <w:rsid w:val="008349AA"/>
    <w:rsid w:val="008375D5"/>
    <w:rsid w:val="00841486"/>
    <w:rsid w:val="00842BC9"/>
    <w:rsid w:val="008431AF"/>
    <w:rsid w:val="0084476E"/>
    <w:rsid w:val="00845137"/>
    <w:rsid w:val="008504F6"/>
    <w:rsid w:val="0085240E"/>
    <w:rsid w:val="00852484"/>
    <w:rsid w:val="008573B9"/>
    <w:rsid w:val="0085782D"/>
    <w:rsid w:val="00863BB7"/>
    <w:rsid w:val="008730FD"/>
    <w:rsid w:val="00873DA1"/>
    <w:rsid w:val="00875DDD"/>
    <w:rsid w:val="00881BC6"/>
    <w:rsid w:val="008860CC"/>
    <w:rsid w:val="00886EEE"/>
    <w:rsid w:val="00887F86"/>
    <w:rsid w:val="00890876"/>
    <w:rsid w:val="00891929"/>
    <w:rsid w:val="00893029"/>
    <w:rsid w:val="0089514A"/>
    <w:rsid w:val="00895C2A"/>
    <w:rsid w:val="008A03E9"/>
    <w:rsid w:val="008A0A0D"/>
    <w:rsid w:val="008A3961"/>
    <w:rsid w:val="008A4CEA"/>
    <w:rsid w:val="008A7506"/>
    <w:rsid w:val="008B1603"/>
    <w:rsid w:val="008B20ED"/>
    <w:rsid w:val="008B6135"/>
    <w:rsid w:val="008B7BEB"/>
    <w:rsid w:val="008C02B8"/>
    <w:rsid w:val="008C4538"/>
    <w:rsid w:val="008C562B"/>
    <w:rsid w:val="008C6717"/>
    <w:rsid w:val="008D0305"/>
    <w:rsid w:val="008D0A21"/>
    <w:rsid w:val="008D2D6B"/>
    <w:rsid w:val="008D3090"/>
    <w:rsid w:val="008D4306"/>
    <w:rsid w:val="008D4508"/>
    <w:rsid w:val="008D4DC4"/>
    <w:rsid w:val="008D7CAF"/>
    <w:rsid w:val="008E02EE"/>
    <w:rsid w:val="008E65A8"/>
    <w:rsid w:val="008E77D6"/>
    <w:rsid w:val="009036E7"/>
    <w:rsid w:val="0090605F"/>
    <w:rsid w:val="0091053B"/>
    <w:rsid w:val="00912158"/>
    <w:rsid w:val="00912945"/>
    <w:rsid w:val="009144EE"/>
    <w:rsid w:val="00915D4C"/>
    <w:rsid w:val="009279B2"/>
    <w:rsid w:val="00935814"/>
    <w:rsid w:val="0094502D"/>
    <w:rsid w:val="00946561"/>
    <w:rsid w:val="00946B39"/>
    <w:rsid w:val="00947013"/>
    <w:rsid w:val="0095062C"/>
    <w:rsid w:val="00956EA9"/>
    <w:rsid w:val="00966E40"/>
    <w:rsid w:val="00971BC4"/>
    <w:rsid w:val="00973084"/>
    <w:rsid w:val="00973C2E"/>
    <w:rsid w:val="00973CBD"/>
    <w:rsid w:val="00974520"/>
    <w:rsid w:val="00974B59"/>
    <w:rsid w:val="00975341"/>
    <w:rsid w:val="0097653D"/>
    <w:rsid w:val="00984EA2"/>
    <w:rsid w:val="00986CC3"/>
    <w:rsid w:val="00987A36"/>
    <w:rsid w:val="0099068E"/>
    <w:rsid w:val="009920AA"/>
    <w:rsid w:val="00992943"/>
    <w:rsid w:val="009931B3"/>
    <w:rsid w:val="00996279"/>
    <w:rsid w:val="009965F7"/>
    <w:rsid w:val="009A0866"/>
    <w:rsid w:val="009A4D0A"/>
    <w:rsid w:val="009A759C"/>
    <w:rsid w:val="009B2F70"/>
    <w:rsid w:val="009B4594"/>
    <w:rsid w:val="009B4DEC"/>
    <w:rsid w:val="009B65C2"/>
    <w:rsid w:val="009C2459"/>
    <w:rsid w:val="009C255A"/>
    <w:rsid w:val="009C2B46"/>
    <w:rsid w:val="009C4448"/>
    <w:rsid w:val="009C610D"/>
    <w:rsid w:val="009D10E5"/>
    <w:rsid w:val="009D43F3"/>
    <w:rsid w:val="009D4E9F"/>
    <w:rsid w:val="009D5D40"/>
    <w:rsid w:val="009D6B1B"/>
    <w:rsid w:val="009E107B"/>
    <w:rsid w:val="009E18D6"/>
    <w:rsid w:val="009E4DCA"/>
    <w:rsid w:val="009E53C8"/>
    <w:rsid w:val="009E7B92"/>
    <w:rsid w:val="009F19C0"/>
    <w:rsid w:val="009F505F"/>
    <w:rsid w:val="00A00AE4"/>
    <w:rsid w:val="00A00D24"/>
    <w:rsid w:val="00A0129C"/>
    <w:rsid w:val="00A01F5C"/>
    <w:rsid w:val="00A12A69"/>
    <w:rsid w:val="00A140DA"/>
    <w:rsid w:val="00A2019A"/>
    <w:rsid w:val="00A23493"/>
    <w:rsid w:val="00A2416A"/>
    <w:rsid w:val="00A30E06"/>
    <w:rsid w:val="00A3270B"/>
    <w:rsid w:val="00A333A9"/>
    <w:rsid w:val="00A379E4"/>
    <w:rsid w:val="00A42F07"/>
    <w:rsid w:val="00A43B02"/>
    <w:rsid w:val="00A44946"/>
    <w:rsid w:val="00A46B85"/>
    <w:rsid w:val="00A47FC1"/>
    <w:rsid w:val="00A50585"/>
    <w:rsid w:val="00A506F1"/>
    <w:rsid w:val="00A5156E"/>
    <w:rsid w:val="00A53E57"/>
    <w:rsid w:val="00A548EA"/>
    <w:rsid w:val="00A56667"/>
    <w:rsid w:val="00A56824"/>
    <w:rsid w:val="00A572DA"/>
    <w:rsid w:val="00A60D45"/>
    <w:rsid w:val="00A61F6D"/>
    <w:rsid w:val="00A65996"/>
    <w:rsid w:val="00A67276"/>
    <w:rsid w:val="00A67588"/>
    <w:rsid w:val="00A67840"/>
    <w:rsid w:val="00A7164F"/>
    <w:rsid w:val="00A71A9E"/>
    <w:rsid w:val="00A7382D"/>
    <w:rsid w:val="00A743AC"/>
    <w:rsid w:val="00A75AB7"/>
    <w:rsid w:val="00A8483F"/>
    <w:rsid w:val="00A870B0"/>
    <w:rsid w:val="00A8728A"/>
    <w:rsid w:val="00A87A54"/>
    <w:rsid w:val="00AA105C"/>
    <w:rsid w:val="00AA1809"/>
    <w:rsid w:val="00AA1FFE"/>
    <w:rsid w:val="00AA3F2E"/>
    <w:rsid w:val="00AA72F4"/>
    <w:rsid w:val="00AB10E7"/>
    <w:rsid w:val="00AB4D25"/>
    <w:rsid w:val="00AB5033"/>
    <w:rsid w:val="00AB5298"/>
    <w:rsid w:val="00AB5519"/>
    <w:rsid w:val="00AB6313"/>
    <w:rsid w:val="00AB71DD"/>
    <w:rsid w:val="00AC15C5"/>
    <w:rsid w:val="00AD0E75"/>
    <w:rsid w:val="00AD1011"/>
    <w:rsid w:val="00AE0173"/>
    <w:rsid w:val="00AE0400"/>
    <w:rsid w:val="00AE77EB"/>
    <w:rsid w:val="00AE7BD8"/>
    <w:rsid w:val="00AE7D02"/>
    <w:rsid w:val="00AF0BB7"/>
    <w:rsid w:val="00AF0BDE"/>
    <w:rsid w:val="00AF0EDE"/>
    <w:rsid w:val="00AF4853"/>
    <w:rsid w:val="00AF53B9"/>
    <w:rsid w:val="00B00702"/>
    <w:rsid w:val="00B0110B"/>
    <w:rsid w:val="00B0234E"/>
    <w:rsid w:val="00B04ECC"/>
    <w:rsid w:val="00B06751"/>
    <w:rsid w:val="00B07931"/>
    <w:rsid w:val="00B13241"/>
    <w:rsid w:val="00B13699"/>
    <w:rsid w:val="00B149E2"/>
    <w:rsid w:val="00B2131A"/>
    <w:rsid w:val="00B2169D"/>
    <w:rsid w:val="00B21CBB"/>
    <w:rsid w:val="00B2606D"/>
    <w:rsid w:val="00B263C0"/>
    <w:rsid w:val="00B316CA"/>
    <w:rsid w:val="00B31BFB"/>
    <w:rsid w:val="00B33394"/>
    <w:rsid w:val="00B3528F"/>
    <w:rsid w:val="00B357AB"/>
    <w:rsid w:val="00B41704"/>
    <w:rsid w:val="00B41F72"/>
    <w:rsid w:val="00B44E90"/>
    <w:rsid w:val="00B45324"/>
    <w:rsid w:val="00B47018"/>
    <w:rsid w:val="00B47956"/>
    <w:rsid w:val="00B517E1"/>
    <w:rsid w:val="00B556E8"/>
    <w:rsid w:val="00B55E70"/>
    <w:rsid w:val="00B60238"/>
    <w:rsid w:val="00B640A8"/>
    <w:rsid w:val="00B64962"/>
    <w:rsid w:val="00B66AC0"/>
    <w:rsid w:val="00B71634"/>
    <w:rsid w:val="00B73091"/>
    <w:rsid w:val="00B75139"/>
    <w:rsid w:val="00B80840"/>
    <w:rsid w:val="00B815FC"/>
    <w:rsid w:val="00B81623"/>
    <w:rsid w:val="00B82A05"/>
    <w:rsid w:val="00B84409"/>
    <w:rsid w:val="00B84E2D"/>
    <w:rsid w:val="00B8746A"/>
    <w:rsid w:val="00B9277F"/>
    <w:rsid w:val="00B927C9"/>
    <w:rsid w:val="00B96EFA"/>
    <w:rsid w:val="00B97CCF"/>
    <w:rsid w:val="00BA61AC"/>
    <w:rsid w:val="00BB17B0"/>
    <w:rsid w:val="00BB28BF"/>
    <w:rsid w:val="00BB2F42"/>
    <w:rsid w:val="00BB4AC0"/>
    <w:rsid w:val="00BB5683"/>
    <w:rsid w:val="00BC112B"/>
    <w:rsid w:val="00BC17DF"/>
    <w:rsid w:val="00BC6832"/>
    <w:rsid w:val="00BD0826"/>
    <w:rsid w:val="00BD15AB"/>
    <w:rsid w:val="00BD181D"/>
    <w:rsid w:val="00BD4D7E"/>
    <w:rsid w:val="00BE0567"/>
    <w:rsid w:val="00BE18F0"/>
    <w:rsid w:val="00BE1BAF"/>
    <w:rsid w:val="00BE302F"/>
    <w:rsid w:val="00BE3210"/>
    <w:rsid w:val="00BE350E"/>
    <w:rsid w:val="00BE3E56"/>
    <w:rsid w:val="00BE4BF7"/>
    <w:rsid w:val="00BE62F6"/>
    <w:rsid w:val="00BE638E"/>
    <w:rsid w:val="00BF27B2"/>
    <w:rsid w:val="00BF4F06"/>
    <w:rsid w:val="00BF534E"/>
    <w:rsid w:val="00BF5717"/>
    <w:rsid w:val="00BF5C91"/>
    <w:rsid w:val="00BF66D2"/>
    <w:rsid w:val="00C01585"/>
    <w:rsid w:val="00C0764A"/>
    <w:rsid w:val="00C1410E"/>
    <w:rsid w:val="00C141C6"/>
    <w:rsid w:val="00C15663"/>
    <w:rsid w:val="00C16508"/>
    <w:rsid w:val="00C16F5A"/>
    <w:rsid w:val="00C2071A"/>
    <w:rsid w:val="00C20ACB"/>
    <w:rsid w:val="00C23703"/>
    <w:rsid w:val="00C26068"/>
    <w:rsid w:val="00C26DF9"/>
    <w:rsid w:val="00C271A8"/>
    <w:rsid w:val="00C3050C"/>
    <w:rsid w:val="00C31F15"/>
    <w:rsid w:val="00C32067"/>
    <w:rsid w:val="00C36E3A"/>
    <w:rsid w:val="00C37A77"/>
    <w:rsid w:val="00C41141"/>
    <w:rsid w:val="00C449AD"/>
    <w:rsid w:val="00C44E30"/>
    <w:rsid w:val="00C461E6"/>
    <w:rsid w:val="00C50045"/>
    <w:rsid w:val="00C50771"/>
    <w:rsid w:val="00C508BE"/>
    <w:rsid w:val="00C55FE8"/>
    <w:rsid w:val="00C63EC4"/>
    <w:rsid w:val="00C64CD9"/>
    <w:rsid w:val="00C670F8"/>
    <w:rsid w:val="00C6780B"/>
    <w:rsid w:val="00C70848"/>
    <w:rsid w:val="00C73A90"/>
    <w:rsid w:val="00C76D49"/>
    <w:rsid w:val="00C80AD4"/>
    <w:rsid w:val="00C80B5E"/>
    <w:rsid w:val="00C82055"/>
    <w:rsid w:val="00C8630A"/>
    <w:rsid w:val="00C9061B"/>
    <w:rsid w:val="00C93EBA"/>
    <w:rsid w:val="00CA0BD8"/>
    <w:rsid w:val="00CA2FD7"/>
    <w:rsid w:val="00CA69E3"/>
    <w:rsid w:val="00CA6B28"/>
    <w:rsid w:val="00CA72BB"/>
    <w:rsid w:val="00CA7FF5"/>
    <w:rsid w:val="00CB07E5"/>
    <w:rsid w:val="00CB09E0"/>
    <w:rsid w:val="00CB1C14"/>
    <w:rsid w:val="00CB1E7C"/>
    <w:rsid w:val="00CB2EA1"/>
    <w:rsid w:val="00CB2F84"/>
    <w:rsid w:val="00CB3E75"/>
    <w:rsid w:val="00CB43F1"/>
    <w:rsid w:val="00CB581E"/>
    <w:rsid w:val="00CB6A8A"/>
    <w:rsid w:val="00CB6EDE"/>
    <w:rsid w:val="00CC41BA"/>
    <w:rsid w:val="00CD09EF"/>
    <w:rsid w:val="00CD1550"/>
    <w:rsid w:val="00CD17C1"/>
    <w:rsid w:val="00CD1C6C"/>
    <w:rsid w:val="00CD37F1"/>
    <w:rsid w:val="00CD6169"/>
    <w:rsid w:val="00CD6D76"/>
    <w:rsid w:val="00CE20BC"/>
    <w:rsid w:val="00CE26C6"/>
    <w:rsid w:val="00CF10AC"/>
    <w:rsid w:val="00CF16D8"/>
    <w:rsid w:val="00CF1FD8"/>
    <w:rsid w:val="00CF20D0"/>
    <w:rsid w:val="00CF44A1"/>
    <w:rsid w:val="00CF45F2"/>
    <w:rsid w:val="00CF4FDC"/>
    <w:rsid w:val="00CF6E13"/>
    <w:rsid w:val="00CF7776"/>
    <w:rsid w:val="00D00E9E"/>
    <w:rsid w:val="00D021D2"/>
    <w:rsid w:val="00D061BB"/>
    <w:rsid w:val="00D07BE1"/>
    <w:rsid w:val="00D116C0"/>
    <w:rsid w:val="00D1245E"/>
    <w:rsid w:val="00D13433"/>
    <w:rsid w:val="00D13D8A"/>
    <w:rsid w:val="00D15013"/>
    <w:rsid w:val="00D1685C"/>
    <w:rsid w:val="00D20DA7"/>
    <w:rsid w:val="00D249A5"/>
    <w:rsid w:val="00D2793F"/>
    <w:rsid w:val="00D279D8"/>
    <w:rsid w:val="00D27C8E"/>
    <w:rsid w:val="00D3026A"/>
    <w:rsid w:val="00D32D62"/>
    <w:rsid w:val="00D36E44"/>
    <w:rsid w:val="00D40205"/>
    <w:rsid w:val="00D40C72"/>
    <w:rsid w:val="00D4141B"/>
    <w:rsid w:val="00D4145D"/>
    <w:rsid w:val="00D4460B"/>
    <w:rsid w:val="00D458F0"/>
    <w:rsid w:val="00D50B3B"/>
    <w:rsid w:val="00D51C1C"/>
    <w:rsid w:val="00D51FCC"/>
    <w:rsid w:val="00D5467F"/>
    <w:rsid w:val="00D55837"/>
    <w:rsid w:val="00D56A9F"/>
    <w:rsid w:val="00D57BA2"/>
    <w:rsid w:val="00D60F51"/>
    <w:rsid w:val="00D65E43"/>
    <w:rsid w:val="00D6730A"/>
    <w:rsid w:val="00D674A6"/>
    <w:rsid w:val="00D7168E"/>
    <w:rsid w:val="00D7214D"/>
    <w:rsid w:val="00D72719"/>
    <w:rsid w:val="00D73F9D"/>
    <w:rsid w:val="00D74B7C"/>
    <w:rsid w:val="00D76068"/>
    <w:rsid w:val="00D76B01"/>
    <w:rsid w:val="00D7702B"/>
    <w:rsid w:val="00D804A2"/>
    <w:rsid w:val="00D8169C"/>
    <w:rsid w:val="00D84704"/>
    <w:rsid w:val="00D84BF9"/>
    <w:rsid w:val="00D921FD"/>
    <w:rsid w:val="00D93714"/>
    <w:rsid w:val="00D94034"/>
    <w:rsid w:val="00D95424"/>
    <w:rsid w:val="00D96717"/>
    <w:rsid w:val="00DA4084"/>
    <w:rsid w:val="00DA56ED"/>
    <w:rsid w:val="00DA5A54"/>
    <w:rsid w:val="00DA5C0D"/>
    <w:rsid w:val="00DB4E26"/>
    <w:rsid w:val="00DB714B"/>
    <w:rsid w:val="00DC1025"/>
    <w:rsid w:val="00DC10F6"/>
    <w:rsid w:val="00DC1EB8"/>
    <w:rsid w:val="00DC3E45"/>
    <w:rsid w:val="00DC4598"/>
    <w:rsid w:val="00DD0722"/>
    <w:rsid w:val="00DD0B3D"/>
    <w:rsid w:val="00DD212F"/>
    <w:rsid w:val="00DD48E0"/>
    <w:rsid w:val="00DE18F5"/>
    <w:rsid w:val="00DE73D2"/>
    <w:rsid w:val="00DF5BFB"/>
    <w:rsid w:val="00DF5CD6"/>
    <w:rsid w:val="00E022DA"/>
    <w:rsid w:val="00E03BCB"/>
    <w:rsid w:val="00E124DC"/>
    <w:rsid w:val="00E15A41"/>
    <w:rsid w:val="00E22D68"/>
    <w:rsid w:val="00E247D9"/>
    <w:rsid w:val="00E258D8"/>
    <w:rsid w:val="00E26DDF"/>
    <w:rsid w:val="00E270E5"/>
    <w:rsid w:val="00E27F0A"/>
    <w:rsid w:val="00E30167"/>
    <w:rsid w:val="00E32C2B"/>
    <w:rsid w:val="00E33493"/>
    <w:rsid w:val="00E37922"/>
    <w:rsid w:val="00E406DF"/>
    <w:rsid w:val="00E415D3"/>
    <w:rsid w:val="00E469E4"/>
    <w:rsid w:val="00E475C3"/>
    <w:rsid w:val="00E509B0"/>
    <w:rsid w:val="00E50B11"/>
    <w:rsid w:val="00E54246"/>
    <w:rsid w:val="00E55D8E"/>
    <w:rsid w:val="00E6641E"/>
    <w:rsid w:val="00E66F18"/>
    <w:rsid w:val="00E70856"/>
    <w:rsid w:val="00E727DE"/>
    <w:rsid w:val="00E74A30"/>
    <w:rsid w:val="00E77778"/>
    <w:rsid w:val="00E77B7E"/>
    <w:rsid w:val="00E77BA8"/>
    <w:rsid w:val="00E8107D"/>
    <w:rsid w:val="00E82DF1"/>
    <w:rsid w:val="00E90CAA"/>
    <w:rsid w:val="00E93339"/>
    <w:rsid w:val="00E96532"/>
    <w:rsid w:val="00E973A0"/>
    <w:rsid w:val="00EA1688"/>
    <w:rsid w:val="00EA1AFC"/>
    <w:rsid w:val="00EA2317"/>
    <w:rsid w:val="00EA3A7D"/>
    <w:rsid w:val="00EA4C83"/>
    <w:rsid w:val="00EB763D"/>
    <w:rsid w:val="00EB7FE4"/>
    <w:rsid w:val="00EC0A92"/>
    <w:rsid w:val="00EC1DA0"/>
    <w:rsid w:val="00EC329B"/>
    <w:rsid w:val="00EC5EB9"/>
    <w:rsid w:val="00EC6006"/>
    <w:rsid w:val="00EC71A6"/>
    <w:rsid w:val="00EC73EB"/>
    <w:rsid w:val="00ED592E"/>
    <w:rsid w:val="00ED6ABD"/>
    <w:rsid w:val="00ED72E1"/>
    <w:rsid w:val="00EE3C0F"/>
    <w:rsid w:val="00EE5EB8"/>
    <w:rsid w:val="00EE66E5"/>
    <w:rsid w:val="00EE6810"/>
    <w:rsid w:val="00EF1601"/>
    <w:rsid w:val="00EF21FE"/>
    <w:rsid w:val="00EF2A7F"/>
    <w:rsid w:val="00EF2D58"/>
    <w:rsid w:val="00EF37C2"/>
    <w:rsid w:val="00EF4803"/>
    <w:rsid w:val="00EF5127"/>
    <w:rsid w:val="00F03EAC"/>
    <w:rsid w:val="00F04B7C"/>
    <w:rsid w:val="00F078B5"/>
    <w:rsid w:val="00F14024"/>
    <w:rsid w:val="00F14FA3"/>
    <w:rsid w:val="00F15DB1"/>
    <w:rsid w:val="00F24297"/>
    <w:rsid w:val="00F25367"/>
    <w:rsid w:val="00F2564A"/>
    <w:rsid w:val="00F25761"/>
    <w:rsid w:val="00F259D7"/>
    <w:rsid w:val="00F32190"/>
    <w:rsid w:val="00F32D05"/>
    <w:rsid w:val="00F35263"/>
    <w:rsid w:val="00F35E34"/>
    <w:rsid w:val="00F403BF"/>
    <w:rsid w:val="00F42FB0"/>
    <w:rsid w:val="00F4342F"/>
    <w:rsid w:val="00F45227"/>
    <w:rsid w:val="00F5045C"/>
    <w:rsid w:val="00F520C7"/>
    <w:rsid w:val="00F53AEA"/>
    <w:rsid w:val="00F55AC7"/>
    <w:rsid w:val="00F55FC9"/>
    <w:rsid w:val="00F563CD"/>
    <w:rsid w:val="00F5663B"/>
    <w:rsid w:val="00F5674D"/>
    <w:rsid w:val="00F6381A"/>
    <w:rsid w:val="00F6392C"/>
    <w:rsid w:val="00F64256"/>
    <w:rsid w:val="00F66093"/>
    <w:rsid w:val="00F66657"/>
    <w:rsid w:val="00F6751E"/>
    <w:rsid w:val="00F70848"/>
    <w:rsid w:val="00F73A60"/>
    <w:rsid w:val="00F8015D"/>
    <w:rsid w:val="00F829C7"/>
    <w:rsid w:val="00F834AA"/>
    <w:rsid w:val="00F848D6"/>
    <w:rsid w:val="00F859AE"/>
    <w:rsid w:val="00F922B2"/>
    <w:rsid w:val="00F943C8"/>
    <w:rsid w:val="00F96B28"/>
    <w:rsid w:val="00FA1564"/>
    <w:rsid w:val="00FA41B4"/>
    <w:rsid w:val="00FA5DDD"/>
    <w:rsid w:val="00FA6255"/>
    <w:rsid w:val="00FA7644"/>
    <w:rsid w:val="00FB0647"/>
    <w:rsid w:val="00FB1FA3"/>
    <w:rsid w:val="00FB43A8"/>
    <w:rsid w:val="00FB4D12"/>
    <w:rsid w:val="00FB5279"/>
    <w:rsid w:val="00FC069A"/>
    <w:rsid w:val="00FC08A9"/>
    <w:rsid w:val="00FC0BA0"/>
    <w:rsid w:val="00FC7600"/>
    <w:rsid w:val="00FD0B7B"/>
    <w:rsid w:val="00FD1A46"/>
    <w:rsid w:val="00FD4C08"/>
    <w:rsid w:val="00FE1DCC"/>
    <w:rsid w:val="00FE1DD4"/>
    <w:rsid w:val="00FE2B19"/>
    <w:rsid w:val="00FF0538"/>
    <w:rsid w:val="00FF5B88"/>
    <w:rsid w:val="00FF6B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862CBB"/>
  <w15:docId w15:val="{08DBCFCE-C3A2-4EF8-A643-5461308A8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semiHidden/>
    <w:qFormat/>
    <w:rsid w:val="00EE66E5"/>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28"/>
    <w:semiHidden/>
    <w:rsid w:val="00EE66E5"/>
    <w:pPr>
      <w:tabs>
        <w:tab w:val="right" w:leader="dot" w:pos="7371"/>
      </w:tabs>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28"/>
    <w:semiHidden/>
    <w:rsid w:val="00360397"/>
    <w:pPr>
      <w:tabs>
        <w:tab w:val="right" w:leader="dot" w:pos="7371"/>
      </w:tabs>
      <w:spacing w:before="240" w:after="100" w:line="240" w:lineRule="auto"/>
    </w:pPr>
    <w:rPr>
      <w:rFonts w:asciiTheme="majorHAnsi" w:hAnsiTheme="majorHAnsi"/>
      <w:sz w:val="24"/>
    </w:rPr>
  </w:style>
  <w:style w:type="paragraph" w:styleId="Innehll3">
    <w:name w:val="toc 3"/>
    <w:basedOn w:val="Normal"/>
    <w:next w:val="Brdtext"/>
    <w:uiPriority w:val="28"/>
    <w:semiHidden/>
    <w:rsid w:val="00EE66E5"/>
    <w:pPr>
      <w:tabs>
        <w:tab w:val="right" w:leader="dot" w:pos="7371"/>
      </w:tabs>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775668">
      <w:bodyDiv w:val="1"/>
      <w:marLeft w:val="0"/>
      <w:marRight w:val="0"/>
      <w:marTop w:val="0"/>
      <w:marBottom w:val="0"/>
      <w:divBdr>
        <w:top w:val="none" w:sz="0" w:space="0" w:color="auto"/>
        <w:left w:val="none" w:sz="0" w:space="0" w:color="auto"/>
        <w:bottom w:val="none" w:sz="0" w:space="0" w:color="auto"/>
        <w:right w:val="none" w:sz="0" w:space="0" w:color="auto"/>
      </w:divBdr>
    </w:div>
    <w:div w:id="1160972446">
      <w:bodyDiv w:val="1"/>
      <w:marLeft w:val="0"/>
      <w:marRight w:val="0"/>
      <w:marTop w:val="0"/>
      <w:marBottom w:val="0"/>
      <w:divBdr>
        <w:top w:val="none" w:sz="0" w:space="0" w:color="auto"/>
        <w:left w:val="none" w:sz="0" w:space="0" w:color="auto"/>
        <w:bottom w:val="none" w:sz="0" w:space="0" w:color="auto"/>
        <w:right w:val="none" w:sz="0" w:space="0" w:color="auto"/>
      </w:divBdr>
    </w:div>
    <w:div w:id="1379629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11" Type="http://schemas.openxmlformats.org/officeDocument/2006/relationships/settings" Target="settings.xml"/><Relationship Id="rId23" Type="http://schemas.openxmlformats.org/officeDocument/2006/relationships/theme" Target="theme/theme1.xml"/><Relationship Id="rId15" Type="http://schemas.openxmlformats.org/officeDocument/2006/relationships/header" Target="header1.xml"/><Relationship Id="rId10" Type="http://schemas.openxmlformats.org/officeDocument/2006/relationships/styles" Target="styles.xml"/><Relationship Id="rId19" Type="http://schemas.openxmlformats.org/officeDocument/2006/relationships/header" Target="header3.xml"/><Relationship Id="rId22" Type="http://schemas.openxmlformats.org/officeDocument/2006/relationships/glossaryDocument" Target="glossary/document.xml"/><Relationship Id="rId9" Type="http://schemas.openxmlformats.org/officeDocument/2006/relationships/numbering" Target="numbering.xml"/><Relationship Id="rId14" Type="http://schemas.openxmlformats.org/officeDocument/2006/relationships/endnotes" Target="endnotes.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91C0177ADB6426CAA6D33A9DD3413C8"/>
        <w:category>
          <w:name w:val="Allmänt"/>
          <w:gallery w:val="placeholder"/>
        </w:category>
        <w:types>
          <w:type w:val="bbPlcHdr"/>
        </w:types>
        <w:behaviors>
          <w:behavior w:val="content"/>
        </w:behaviors>
        <w:guid w:val="{B77D45CA-EA71-475D-B02D-65931A335AF0}"/>
      </w:docPartPr>
      <w:docPartBody>
        <w:p w:rsidR="00A61536" w:rsidRDefault="00A90EBA" w:rsidP="00A90EBA">
          <w:pPr>
            <w:pStyle w:val="591C0177ADB6426CAA6D33A9DD3413C8"/>
          </w:pPr>
          <w:r>
            <w:rPr>
              <w:rStyle w:val="Platshllartext"/>
            </w:rPr>
            <w:t xml:space="preserve"> </w:t>
          </w:r>
        </w:p>
      </w:docPartBody>
    </w:docPart>
    <w:docPart>
      <w:docPartPr>
        <w:name w:val="61344375C2FB4ABAAA9F5AB7E37F454D"/>
        <w:category>
          <w:name w:val="Allmänt"/>
          <w:gallery w:val="placeholder"/>
        </w:category>
        <w:types>
          <w:type w:val="bbPlcHdr"/>
        </w:types>
        <w:behaviors>
          <w:behavior w:val="content"/>
        </w:behaviors>
        <w:guid w:val="{B95DFC66-DE02-4E0E-B333-A210C4341C67}"/>
      </w:docPartPr>
      <w:docPartBody>
        <w:p w:rsidR="00A61536" w:rsidRDefault="00A90EBA" w:rsidP="00A90EBA">
          <w:pPr>
            <w:pStyle w:val="61344375C2FB4ABAAA9F5AB7E37F454D1"/>
          </w:pPr>
          <w:r>
            <w:rPr>
              <w:rStyle w:val="Platshllartext"/>
            </w:rPr>
            <w:t xml:space="preserve"> </w:t>
          </w:r>
        </w:p>
      </w:docPartBody>
    </w:docPart>
    <w:docPart>
      <w:docPartPr>
        <w:name w:val="E038A2679044423DBA7432C2ABA357AF"/>
        <w:category>
          <w:name w:val="Allmänt"/>
          <w:gallery w:val="placeholder"/>
        </w:category>
        <w:types>
          <w:type w:val="bbPlcHdr"/>
        </w:types>
        <w:behaviors>
          <w:behavior w:val="content"/>
        </w:behaviors>
        <w:guid w:val="{D068F2AD-FAAB-4DE9-9601-BE88F4ED5D76}"/>
      </w:docPartPr>
      <w:docPartBody>
        <w:p w:rsidR="00A61536" w:rsidRDefault="00A90EBA" w:rsidP="00A90EBA">
          <w:pPr>
            <w:pStyle w:val="E038A2679044423DBA7432C2ABA357AF1"/>
          </w:pPr>
          <w:r>
            <w:rPr>
              <w:rStyle w:val="Platshllartext"/>
            </w:rPr>
            <w:t xml:space="preserve"> </w:t>
          </w:r>
        </w:p>
      </w:docPartBody>
    </w:docPart>
    <w:docPart>
      <w:docPartPr>
        <w:name w:val="47D44D8250C34F6EB9629C5914E8F1A6"/>
        <w:category>
          <w:name w:val="Allmänt"/>
          <w:gallery w:val="placeholder"/>
        </w:category>
        <w:types>
          <w:type w:val="bbPlcHdr"/>
        </w:types>
        <w:behaviors>
          <w:behavior w:val="content"/>
        </w:behaviors>
        <w:guid w:val="{DA2F8B3C-525B-406A-865A-3684A7502B36}"/>
      </w:docPartPr>
      <w:docPartBody>
        <w:p w:rsidR="00A61536" w:rsidRDefault="00A90EBA" w:rsidP="00A90EBA">
          <w:pPr>
            <w:pStyle w:val="47D44D8250C34F6EB9629C5914E8F1A6"/>
          </w:pPr>
          <w:r>
            <w:rPr>
              <w:rStyle w:val="Platshllartext"/>
            </w:rPr>
            <w:t xml:space="preserve"> </w:t>
          </w:r>
        </w:p>
      </w:docPartBody>
    </w:docPart>
    <w:docPart>
      <w:docPartPr>
        <w:name w:val="31273C7C0A66491E9C7CBFF24FBF2A93"/>
        <w:category>
          <w:name w:val="Allmänt"/>
          <w:gallery w:val="placeholder"/>
        </w:category>
        <w:types>
          <w:type w:val="bbPlcHdr"/>
        </w:types>
        <w:behaviors>
          <w:behavior w:val="content"/>
        </w:behaviors>
        <w:guid w:val="{62A219E8-FE01-4A45-9068-3DFBB82A5333}"/>
      </w:docPartPr>
      <w:docPartBody>
        <w:p w:rsidR="00A61536" w:rsidRDefault="00A90EBA" w:rsidP="00A90EBA">
          <w:pPr>
            <w:pStyle w:val="31273C7C0A66491E9C7CBFF24FBF2A93"/>
          </w:pPr>
          <w:r>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0EBA"/>
    <w:rsid w:val="004E6BE7"/>
    <w:rsid w:val="00A61536"/>
    <w:rsid w:val="00A90EB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F1257C5F18E348BCB81D09E4DA63E12D">
    <w:name w:val="F1257C5F18E348BCB81D09E4DA63E12D"/>
    <w:rsid w:val="00A90EBA"/>
  </w:style>
  <w:style w:type="character" w:styleId="Platshllartext">
    <w:name w:val="Placeholder Text"/>
    <w:basedOn w:val="Standardstycketeckensnitt"/>
    <w:uiPriority w:val="99"/>
    <w:semiHidden/>
    <w:rsid w:val="00A90EBA"/>
    <w:rPr>
      <w:noProof w:val="0"/>
      <w:color w:val="808080"/>
    </w:rPr>
  </w:style>
  <w:style w:type="paragraph" w:customStyle="1" w:styleId="B7EA58F383E1403894B9D83918BC7F0D">
    <w:name w:val="B7EA58F383E1403894B9D83918BC7F0D"/>
    <w:rsid w:val="00A90EBA"/>
  </w:style>
  <w:style w:type="paragraph" w:customStyle="1" w:styleId="78499EF641934532B870EAEF8BB897A2">
    <w:name w:val="78499EF641934532B870EAEF8BB897A2"/>
    <w:rsid w:val="00A90EBA"/>
  </w:style>
  <w:style w:type="paragraph" w:customStyle="1" w:styleId="53B4E287865C4F688AAFC1D1AD130584">
    <w:name w:val="53B4E287865C4F688AAFC1D1AD130584"/>
    <w:rsid w:val="00A90EBA"/>
  </w:style>
  <w:style w:type="paragraph" w:customStyle="1" w:styleId="591C0177ADB6426CAA6D33A9DD3413C8">
    <w:name w:val="591C0177ADB6426CAA6D33A9DD3413C8"/>
    <w:rsid w:val="00A90EBA"/>
  </w:style>
  <w:style w:type="paragraph" w:customStyle="1" w:styleId="61344375C2FB4ABAAA9F5AB7E37F454D">
    <w:name w:val="61344375C2FB4ABAAA9F5AB7E37F454D"/>
    <w:rsid w:val="00A90EBA"/>
  </w:style>
  <w:style w:type="paragraph" w:customStyle="1" w:styleId="F91DBD8C535642D190E097A37885C749">
    <w:name w:val="F91DBD8C535642D190E097A37885C749"/>
    <w:rsid w:val="00A90EBA"/>
  </w:style>
  <w:style w:type="paragraph" w:customStyle="1" w:styleId="13B5587630614FA8B73B0379AD298A07">
    <w:name w:val="13B5587630614FA8B73B0379AD298A07"/>
    <w:rsid w:val="00A90EBA"/>
  </w:style>
  <w:style w:type="paragraph" w:customStyle="1" w:styleId="4F057558D1D2436496E0D1279C3B9823">
    <w:name w:val="4F057558D1D2436496E0D1279C3B9823"/>
    <w:rsid w:val="00A90EBA"/>
  </w:style>
  <w:style w:type="paragraph" w:customStyle="1" w:styleId="E038A2679044423DBA7432C2ABA357AF">
    <w:name w:val="E038A2679044423DBA7432C2ABA357AF"/>
    <w:rsid w:val="00A90EBA"/>
  </w:style>
  <w:style w:type="paragraph" w:customStyle="1" w:styleId="47D44D8250C34F6EB9629C5914E8F1A6">
    <w:name w:val="47D44D8250C34F6EB9629C5914E8F1A6"/>
    <w:rsid w:val="00A90EBA"/>
  </w:style>
  <w:style w:type="paragraph" w:customStyle="1" w:styleId="61344375C2FB4ABAAA9F5AB7E37F454D1">
    <w:name w:val="61344375C2FB4ABAAA9F5AB7E37F454D1"/>
    <w:rsid w:val="00A90EBA"/>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E038A2679044423DBA7432C2ABA357AF1">
    <w:name w:val="E038A2679044423DBA7432C2ABA357AF1"/>
    <w:rsid w:val="00A90EBA"/>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08DF75E83CDF41FD90A68418A3BA091F">
    <w:name w:val="08DF75E83CDF41FD90A68418A3BA091F"/>
    <w:rsid w:val="00A90EBA"/>
  </w:style>
  <w:style w:type="paragraph" w:customStyle="1" w:styleId="A07A13AFDB4D4EBEB69F2D62E01CD259">
    <w:name w:val="A07A13AFDB4D4EBEB69F2D62E01CD259"/>
    <w:rsid w:val="00A90EBA"/>
  </w:style>
  <w:style w:type="paragraph" w:customStyle="1" w:styleId="24FFD7F2D5A4453E92D82C2F21481F99">
    <w:name w:val="24FFD7F2D5A4453E92D82C2F21481F99"/>
    <w:rsid w:val="00A90EBA"/>
  </w:style>
  <w:style w:type="paragraph" w:customStyle="1" w:styleId="44C9497797CA4A2BB46CCD40F1A5B7EE">
    <w:name w:val="44C9497797CA4A2BB46CCD40F1A5B7EE"/>
    <w:rsid w:val="00A90EBA"/>
  </w:style>
  <w:style w:type="paragraph" w:customStyle="1" w:styleId="CF618053B9454691A65DC93E4178FD21">
    <w:name w:val="CF618053B9454691A65DC93E4178FD21"/>
    <w:rsid w:val="00A90EBA"/>
  </w:style>
  <w:style w:type="paragraph" w:customStyle="1" w:styleId="31273C7C0A66491E9C7CBFF24FBF2A93">
    <w:name w:val="31273C7C0A66491E9C7CBFF24FBF2A93"/>
    <w:rsid w:val="00A90EBA"/>
  </w:style>
  <w:style w:type="paragraph" w:customStyle="1" w:styleId="7B999A55A9C54BDB8248C422E7A3C704">
    <w:name w:val="7B999A55A9C54BDB8248C422E7A3C704"/>
    <w:rsid w:val="00A90EB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xml version="1.0" encoding="iso-8859-1"?>-->
<DocumentInfo xmlns="http://lp/documentinfo/RK">
  <BaseInfo>
    <RkTemplate>323</RkTemplate>
    <DocType>PM</DocType>
    <DocTypeShowName>Svar på fråga</DocTypeShowName>
    <Status/>
    <Sender>
      <SenderName> </SenderName>
      <SenderTitle>Departementssekreterare</SenderTitle>
      <SenderMail> </SenderMail>
      <SenderPhone> </SenderPhone>
    </Sender>
    <TopId>1</TopId>
    <TopSender>Socialministern</TopSender>
    <OrganisationInfo>
      <Organisatoriskenhet1>Socialdepartementet</Organisatoriskenhet1>
      <Organisatoriskenhet2> </Organisatoriskenhet2>
      <Organisatoriskenhet3> </Organisatoriskenhet3>
      <Organisatoriskenhet1Id>193</Organisatoriskenhet1Id>
      <Organisatoriskenhet2Id> </Organisatoriskenhet2Id>
      <Organisatoriskenhet3Id> </Organisatoriskenhet3Id>
    </OrganisationInfo>
    <HeaderDate>2020-07-30T00:00:00</HeaderDate>
    <Office/>
    <Dnr>S2020/05683/FS</Dnr>
    <ParagrafNr/>
    <DocumentTitle/>
    <VisitingAddress/>
    <Extra1/>
    <Extra2/>
    <Extra3>Sara Gille</Extra3>
    <Number/>
    <Recipient>Till riksdagen</Recipient>
    <SenderText/>
    <DocNumber/>
    <Doclanguage>1053</Doclanguage>
    <Appendix/>
    <LogotypeName>RK_LOGO_SV_BW.emf</LogotypeName>
  </BaseInfo>
</DocumentInfo>
</file>

<file path=customXml/item3.xml><?xml version="1.0" encoding="utf-8"?>
<p:properties xmlns:p="http://schemas.microsoft.com/office/2006/metadata/properties" xmlns:xsi="http://www.w3.org/2001/XMLSchema-instance" xmlns:pc="http://schemas.microsoft.com/office/infopath/2007/PartnerControls">
  <documentManagement>
    <RD_Svarsid xmlns="02C1D855-2A68-49BF-A9F2-56B935B923E7">8691f5f1-6d50-4835-badf-b93767aea48a</RD_Svarsid>
  </documentManagement>
</p:properties>
</file>

<file path=customXml/item4.xml><?xml version="1.0" encoding="utf-8"?>
<?mso-contentType ?>
<SharedContentType xmlns="Microsoft.SharePoint.Taxonomy.ContentTypeSync" SourceId="d07acfae-4dfa-4949-99a8-259efd31a6ae" ContentTypeId="0x010100BBA312BF02777149882D207184EC35C032" PreviousValue="false"/>
</file>

<file path=customXml/item5.xml><?xml version="1.0" encoding="utf-8"?>
<ct:contentTypeSchema xmlns:ct="http://schemas.microsoft.com/office/2006/metadata/contentType" xmlns:ma="http://schemas.microsoft.com/office/2006/metadata/properties/metaAttributes" ct:_="" ma:_="" ma:contentTypeName="RK Word" ma:contentTypeID="0x010100BBA312BF02777149882D207184EC35C0320054EB00E5A7A41147A8953081BB02268B" ma:contentTypeVersion="27" ma:contentTypeDescription="Skapa nytt dokument med möjlighet att välja RK-mall" ma:contentTypeScope="" ma:versionID="c337597faab1811f169a527c0c7dcb88">
  <xsd:schema xmlns:xsd="http://www.w3.org/2001/XMLSchema" xmlns:xs="http://www.w3.org/2001/XMLSchema" xmlns:p="http://schemas.microsoft.com/office/2006/metadata/properties" xmlns:ns2="4e9c2f0c-7bf8-49af-8356-cbf363fc78a7" xmlns:ns3="cc625d36-bb37-4650-91b9-0c96159295ba" xmlns:ns4="860e4c83-59ce-4420-a61e-371951efc959" xmlns:ns5="a68c6c55-4fbb-48c7-bd04-03a904b43046" targetNamespace="http://schemas.microsoft.com/office/2006/metadata/properties" ma:root="true" ma:fieldsID="be27f3bad85c1eb89ec92da31d70d0d9" ns2:_="" ns3:_="" ns4:_="" ns5:_="">
    <xsd:import namespace="4e9c2f0c-7bf8-49af-8356-cbf363fc78a7"/>
    <xsd:import namespace="cc625d36-bb37-4650-91b9-0c96159295ba"/>
    <xsd:import namespace="860e4c83-59ce-4420-a61e-371951efc959"/>
    <xsd:import namespace="a68c6c55-4fbb-48c7-bd04-03a904b43046"/>
    <xsd:element name="properties">
      <xsd:complexType>
        <xsd:sequence>
          <xsd:element name="documentManagement">
            <xsd:complexType>
              <xsd:all>
                <xsd:element ref="ns2:DirtyMigration" minOccurs="0"/>
                <xsd:element ref="ns3:TaxCatchAllLabel" minOccurs="0"/>
                <xsd:element ref="ns3:k46d94c0acf84ab9a79866a9d8b1905f" minOccurs="0"/>
                <xsd:element ref="ns3:TaxCatchAll" minOccurs="0"/>
                <xsd:element ref="ns4:SharedWithUsers" minOccurs="0"/>
                <xsd:element ref="ns5:_dlc_DocId" minOccurs="0"/>
                <xsd:element ref="ns5:_dlc_DocIdUrl" minOccurs="0"/>
                <xsd:element ref="ns5: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9c2f0c-7bf8-49af-8356-cbf363fc78a7" elementFormDefault="qualified">
    <xsd:import namespace="http://schemas.microsoft.com/office/2006/documentManagement/types"/>
    <xsd:import namespace="http://schemas.microsoft.com/office/infopath/2007/PartnerControls"/>
    <xsd:element name="DirtyMigration" ma:index="3" nillable="true" ma:displayName="Migrerad inte uppdaterad" ma:default="0" ma:internalName="DirtyMigration">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c625d36-bb37-4650-91b9-0c96159295ba" elementFormDefault="qualified">
    <xsd:import namespace="http://schemas.microsoft.com/office/2006/documentManagement/types"/>
    <xsd:import namespace="http://schemas.microsoft.com/office/infopath/2007/PartnerControls"/>
    <xsd:element name="TaxCatchAllLabel" ma:index="4" nillable="true" ma:displayName="Taxonomy Catch All Column1" ma:description="" ma:hidden="true" ma:list="{a1957b63-d813-402f-b44b-89c5bace8945}" ma:internalName="TaxCatchAllLabel" ma:readOnly="true" ma:showField="CatchAllDataLabel" ma:web="5265d0b0-da6d-4313-8804-e7b418b45a4c">
      <xsd:complexType>
        <xsd:complexContent>
          <xsd:extension base="dms:MultiChoiceLookup">
            <xsd:sequence>
              <xsd:element name="Value" type="dms:Lookup" maxOccurs="unbounded" minOccurs="0" nillable="true"/>
            </xsd:sequence>
          </xsd:extension>
        </xsd:complexContent>
      </xsd:complexType>
    </xsd:element>
    <xsd:element name="k46d94c0acf84ab9a79866a9d8b1905f" ma:index="9" nillable="true" ma:taxonomy="true" ma:internalName="k46d94c0acf84ab9a79866a9d8b1905f" ma:taxonomyFieldName="Organisation" ma:displayName="Organisatorisk enhet" ma:readOnly="false" ma:fieldId="{446d94c0-acf8-4ab9-a798-66a9d8b1905f}" ma:sspId="d07acfae-4dfa-4949-99a8-259efd31a6ae" ma:termSetId="8c1436be-a8c9-4c8f-93bb-07dc2d5595bf" ma:anchorId="00000000-0000-0000-0000-000000000000" ma:open="true" ma:isKeyword="false">
      <xsd:complexType>
        <xsd:sequence>
          <xsd:element ref="pc:Terms" minOccurs="0" maxOccurs="1"/>
        </xsd:sequence>
      </xsd:complexType>
    </xsd:element>
    <xsd:element name="TaxCatchAll" ma:index="11" nillable="true" ma:displayName="Taxonomy Catch All Column" ma:description="" ma:hidden="true" ma:list="{a1957b63-d813-402f-b44b-89c5bace8945}" ma:internalName="TaxCatchAll" ma:showField="CatchAllData" ma:web="5265d0b0-da6d-4313-8804-e7b418b45a4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60e4c83-59ce-4420-a61e-371951efc959" elementFormDefault="qualified">
    <xsd:import namespace="http://schemas.microsoft.com/office/2006/documentManagement/types"/>
    <xsd:import namespace="http://schemas.microsoft.com/office/infopath/2007/PartnerControls"/>
    <xsd:element name="SharedWithUsers" ma:index="13"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68c6c55-4fbb-48c7-bd04-03a904b43046" elementFormDefault="qualified">
    <xsd:import namespace="http://schemas.microsoft.com/office/2006/documentManagement/types"/>
    <xsd:import namespace="http://schemas.microsoft.com/office/infopath/2007/PartnerControls"/>
    <xsd:element name="_dlc_DocId" ma:index="14" nillable="true" ma:displayName="Dokument-ID-värde" ma:description="Värdet för dokument-ID som tilldelats till det här objektet." ma:internalName="_dlc_DocId" ma:readOnly="true">
      <xsd:simpleType>
        <xsd:restriction base="dms:Text"/>
      </xsd:simpleType>
    </xsd:element>
    <xsd:element name="_dlc_DocIdUrl" ma:index="15"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Innehållstyp"/>
        <xsd:element ref="dc:title" minOccurs="0"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7.xml><?xml version="1.0" encoding="utf-8"?>
<?mso-contentType ?>
<FormTemplates xmlns="http://schemas.microsoft.com/sharepoint/v3/contenttype/forms">
  <Display>DocumentLibraryForm</Display>
  <Edit>DocumentLibraryForm</Edit>
  <New>DocumentLibraryForm</New>
</FormTemplates>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0FE827-B385-4C43-B3E5-7E0B5ACB9B24}"/>
</file>

<file path=customXml/itemProps2.xml><?xml version="1.0" encoding="utf-8"?>
<ds:datastoreItem xmlns:ds="http://schemas.openxmlformats.org/officeDocument/2006/customXml" ds:itemID="{73696476-5EA2-4A37-83B8-6C17949FDEF9}"/>
</file>

<file path=customXml/itemProps3.xml><?xml version="1.0" encoding="utf-8"?>
<ds:datastoreItem xmlns:ds="http://schemas.openxmlformats.org/officeDocument/2006/customXml" ds:itemID="{6BC4DBDB-2B8F-412C-86A9-376EDB0E0867}"/>
</file>

<file path=customXml/itemProps4.xml><?xml version="1.0" encoding="utf-8"?>
<ds:datastoreItem xmlns:ds="http://schemas.openxmlformats.org/officeDocument/2006/customXml" ds:itemID="{B03E7A3B-515E-48B7-9BE1-8740D81BC444}">
  <ds:schemaRefs>
    <ds:schemaRef ds:uri="Microsoft.SharePoint.Taxonomy.ContentTypeSync"/>
  </ds:schemaRefs>
</ds:datastoreItem>
</file>

<file path=customXml/itemProps5.xml><?xml version="1.0" encoding="utf-8"?>
<ds:datastoreItem xmlns:ds="http://schemas.openxmlformats.org/officeDocument/2006/customXml" ds:itemID="{E0B554DB-CA35-47D4-80C5-15D2C4E11A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9c2f0c-7bf8-49af-8356-cbf363fc78a7"/>
    <ds:schemaRef ds:uri="cc625d36-bb37-4650-91b9-0c96159295ba"/>
    <ds:schemaRef ds:uri="860e4c83-59ce-4420-a61e-371951efc959"/>
    <ds:schemaRef ds:uri="a68c6c55-4fbb-48c7-bd04-03a904b430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C5899F96-4A14-4268-8AF4-C74111B2CAC3}">
  <ds:schemaRefs>
    <ds:schemaRef ds:uri="http://schemas.microsoft.com/sharepoint/events"/>
  </ds:schemaRefs>
</ds:datastoreItem>
</file>

<file path=customXml/itemProps7.xml><?xml version="1.0" encoding="utf-8"?>
<ds:datastoreItem xmlns:ds="http://schemas.openxmlformats.org/officeDocument/2006/customXml" ds:itemID="{A0E8B1E6-6CB9-48C1-8421-FADB5FDEB0AD}"/>
</file>

<file path=customXml/itemProps8.xml><?xml version="1.0" encoding="utf-8"?>
<ds:datastoreItem xmlns:ds="http://schemas.openxmlformats.org/officeDocument/2006/customXml" ds:itemID="{7E42F6BC-0D10-4C47-A3EB-BD7F90CC67BF}"/>
</file>

<file path=docProps/app.xml><?xml version="1.0" encoding="utf-8"?>
<Properties xmlns="http://schemas.openxmlformats.org/officeDocument/2006/extended-properties" xmlns:vt="http://schemas.openxmlformats.org/officeDocument/2006/docPropsVTypes">
  <Template>RK Basmall</Template>
  <TotalTime>0</TotalTime>
  <Pages>2</Pages>
  <Words>321</Words>
  <Characters>1704</Characters>
  <Application>Microsoft Office Word</Application>
  <DocSecurity>0</DocSecurity>
  <Lines>14</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1682.docx</dc:title>
  <dc:subject/>
  <dc:creator>Paula Ericson</dc:creator>
  <cp:keywords/>
  <dc:description/>
  <cp:lastModifiedBy>Jenni Lundh</cp:lastModifiedBy>
  <cp:revision>18</cp:revision>
  <cp:lastPrinted>2020-07-24T14:21:00Z</cp:lastPrinted>
  <dcterms:created xsi:type="dcterms:W3CDTF">2020-07-09T15:04:00Z</dcterms:created>
  <dcterms:modified xsi:type="dcterms:W3CDTF">2020-07-29T08:07:00Z</dcterms:modified>
  <cp:version>2.0.1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wStyleSet">
    <vt:lpwstr>RKStyleSet</vt:lpwstr>
  </property>
  <property fmtid="{D5CDD505-2E9C-101B-9397-08002B2CF9AE}" pid="3" name="ContentTypeId">
    <vt:lpwstr>0x0101007DCF975C04D44161A4E6A1E30BEAF3560093B6C30A1794704D9AEDAE4402691088</vt:lpwstr>
  </property>
  <property fmtid="{D5CDD505-2E9C-101B-9397-08002B2CF9AE}" pid="4" name="TaxKeyword">
    <vt:lpwstr/>
  </property>
  <property fmtid="{D5CDD505-2E9C-101B-9397-08002B2CF9AE}" pid="5" name="Organisation">
    <vt:lpwstr/>
  </property>
  <property fmtid="{D5CDD505-2E9C-101B-9397-08002B2CF9AE}" pid="6" name="TaxKeywordTaxHTField">
    <vt:lpwstr/>
  </property>
  <property fmtid="{D5CDD505-2E9C-101B-9397-08002B2CF9AE}" pid="7" name="_dlc_DocIdItemGuid">
    <vt:lpwstr>ff04e504-3fe7-4d60-b20b-1f56798325f2</vt:lpwstr>
  </property>
</Properties>
</file>