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237BF" w:rsidP="008A7792">
      <w:pPr>
        <w:pStyle w:val="Title"/>
      </w:pPr>
      <w:bookmarkStart w:id="0" w:name="Start"/>
      <w:bookmarkEnd w:id="0"/>
      <w:r>
        <w:t xml:space="preserve">Svar på fråga 2021/22:450 av </w:t>
      </w:r>
      <w:sdt>
        <w:sdtPr>
          <w:alias w:val="Frågeställare"/>
          <w:tag w:val="delete"/>
          <w:id w:val="-211816850"/>
          <w:placeholder>
            <w:docPart w:val="78B52AD51CAA4ACF9787B912C75FC47C"/>
          </w:placeholder>
          <w:dataBinding w:xpath="/ns0:DocumentInfo[1]/ns0:BaseInfo[1]/ns0:Extra3[1]" w:storeItemID="{43AC0E1E-95A5-441C-A3C0-DF149BDB9F12}" w:prefixMappings="xmlns:ns0='http://lp/documentinfo/RK' "/>
          <w:text/>
        </w:sdtPr>
        <w:sdtContent>
          <w:r>
            <w:t xml:space="preserve">Maria Malmer </w:t>
          </w:r>
          <w:r>
            <w:t>Stenergard</w:t>
          </w:r>
        </w:sdtContent>
      </w:sdt>
      <w:r>
        <w:t xml:space="preserve"> (</w:t>
      </w:r>
      <w:sdt>
        <w:sdtPr>
          <w:alias w:val="Parti"/>
          <w:tag w:val="Parti_delete"/>
          <w:id w:val="1620417071"/>
          <w:placeholder>
            <w:docPart w:val="93BA530388C24842AB19807D6516DF5A"/>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br/>
      </w:r>
      <w:r w:rsidR="009B1430">
        <w:t>Missbruk</w:t>
      </w:r>
      <w:r>
        <w:t xml:space="preserve"> av asylsystemet </w:t>
      </w:r>
    </w:p>
    <w:p w:rsidR="002724B6" w:rsidP="007072EF">
      <w:pPr>
        <w:pStyle w:val="BodyText"/>
      </w:pPr>
      <w:sdt>
        <w:sdtPr>
          <w:alias w:val="Frågeställare"/>
          <w:tag w:val="delete"/>
          <w:id w:val="-1635256365"/>
          <w:placeholder>
            <w:docPart w:val="63BEE8461E3E42329A0480B9C87C6116"/>
          </w:placeholder>
          <w:dataBinding w:xpath="/ns0:DocumentInfo[1]/ns0:BaseInfo[1]/ns0:Extra3[1]" w:storeItemID="{43AC0E1E-95A5-441C-A3C0-DF149BDB9F12}" w:prefixMappings="xmlns:ns0='http://lp/documentinfo/RK' "/>
          <w:text/>
        </w:sdtPr>
        <w:sdtContent>
          <w:r w:rsidR="008237BF">
            <w:t xml:space="preserve">Maria Malmer </w:t>
          </w:r>
          <w:r w:rsidR="008237BF">
            <w:t>Stenergard</w:t>
          </w:r>
        </w:sdtContent>
      </w:sdt>
      <w:r w:rsidR="008237BF">
        <w:t xml:space="preserve"> har frågat mig</w:t>
      </w:r>
      <w:r w:rsidRPr="007072EF" w:rsidR="007072EF">
        <w:t xml:space="preserve"> </w:t>
      </w:r>
      <w:r w:rsidR="007072EF">
        <w:t xml:space="preserve">vilka konkreta åtgärder regeringen avser att vidta för att försvåra </w:t>
      </w:r>
      <w:r>
        <w:t xml:space="preserve">detta </w:t>
      </w:r>
      <w:r w:rsidR="007072EF">
        <w:t>missbruk av asylsystemet.</w:t>
      </w:r>
    </w:p>
    <w:p w:rsidR="00317C53" w:rsidP="00604299">
      <w:pPr>
        <w:pStyle w:val="BodyText"/>
      </w:pPr>
      <w:r w:rsidRPr="00761092">
        <w:t>Regeringen ser allvarligt på uppgifter om att asylsystemet utnyttjas.</w:t>
      </w:r>
      <w:r w:rsidR="005022F5">
        <w:t xml:space="preserve"> </w:t>
      </w:r>
    </w:p>
    <w:p w:rsidR="003E4838" w:rsidP="00AA3A93">
      <w:pPr>
        <w:pStyle w:val="BodyText"/>
      </w:pPr>
      <w:r>
        <w:t xml:space="preserve">I maj i år </w:t>
      </w:r>
      <w:r w:rsidR="00D40D5B">
        <w:t xml:space="preserve">trädde lagstiftning i kraft som ger </w:t>
      </w:r>
      <w:r>
        <w:t xml:space="preserve">Migrationsverket möjlighet att besluta om avvisning med omedelbar verkställighet om sökanden kommer från ett så kallat säkert ursprungsland. </w:t>
      </w:r>
      <w:r w:rsidRPr="007D4F91" w:rsidR="008A7792">
        <w:t xml:space="preserve">Det </w:t>
      </w:r>
      <w:r>
        <w:t>är</w:t>
      </w:r>
      <w:r w:rsidRPr="007D4F91" w:rsidR="008A7792">
        <w:t xml:space="preserve"> en angelägen åtgärd eftersom mycket resurser läggs på att hantera </w:t>
      </w:r>
      <w:r w:rsidR="008A7792">
        <w:t xml:space="preserve">ansökningar från asylsökande som saknar asylskäl. </w:t>
      </w:r>
      <w:r w:rsidRPr="007D4F91" w:rsidR="008A7792">
        <w:t>Asylsökande som sannolikt kommer att avvisas med omedelbar verkan ges inte tillträde till arbetsmarknaden</w:t>
      </w:r>
      <w:r w:rsidR="008A7792">
        <w:t xml:space="preserve"> under asylprocessen</w:t>
      </w:r>
      <w:r w:rsidRPr="007D4F91" w:rsidR="008A7792">
        <w:t>. Det innebär att det inte heller är möjligt att göra ett så kallat spårbyte om asylansökan senare skulle avslås.</w:t>
      </w:r>
      <w:r w:rsidR="00E816A6">
        <w:t xml:space="preserve"> </w:t>
      </w:r>
      <w:r w:rsidR="000C7C9C">
        <w:t xml:space="preserve">Det är </w:t>
      </w:r>
      <w:r w:rsidR="00843379">
        <w:t xml:space="preserve">Migrationsverket </w:t>
      </w:r>
      <w:r w:rsidR="00E816A6">
        <w:t xml:space="preserve">som </w:t>
      </w:r>
      <w:r w:rsidR="000C7C9C">
        <w:t xml:space="preserve">tar fram </w:t>
      </w:r>
      <w:r w:rsidR="00843379">
        <w:t>förteckning</w:t>
      </w:r>
      <w:r w:rsidR="000C7C9C">
        <w:t>en</w:t>
      </w:r>
      <w:r w:rsidR="00843379">
        <w:t xml:space="preserve"> över säkra ursprungsländer och</w:t>
      </w:r>
      <w:r w:rsidR="00E816A6">
        <w:t xml:space="preserve"> </w:t>
      </w:r>
      <w:r w:rsidR="00AA3A93">
        <w:t xml:space="preserve">verket ska regelbundet se över listan. </w:t>
      </w:r>
    </w:p>
    <w:p w:rsidR="00526B49" w:rsidRPr="003E4838" w:rsidP="00AA3A93">
      <w:pPr>
        <w:pStyle w:val="BodyText"/>
      </w:pPr>
      <w:r>
        <w:t xml:space="preserve">I september i år beslutade regeringen att tillsätta en utredning som ska presentera förslag på ett nytt system för ett ordnat och samlat mottagande av asylsökande. Utredningens förslag ska främja en effektiv och rättssäker asylprocess. Vi behöver skapa ett system för mottagande som underlättar snabba beslut, där fokus sedan kan ligga på återvändande för de som får avslag.  </w:t>
      </w:r>
    </w:p>
    <w:p w:rsidR="008A7792" w:rsidP="008A7792">
      <w:pPr>
        <w:pStyle w:val="BodyText"/>
      </w:pPr>
      <w:r w:rsidRPr="00576BA7">
        <w:rPr>
          <w:color w:val="000000"/>
        </w:rPr>
        <w:t>Möjligheten för asyl</w:t>
      </w:r>
      <w:r w:rsidRPr="00576BA7">
        <w:rPr>
          <w:color w:val="000000"/>
        </w:rPr>
        <w:softHyphen/>
        <w:t>sökande som fått avslag på sin asylansökan att under vissa omständigheter beviljas arbetstillstånd utan att först behöva lämna landet, så kallat spårbyte,</w:t>
      </w:r>
      <w:r w:rsidRPr="00576BA7">
        <w:t xml:space="preserve"> infördes av den tidigare Alliansregeringen</w:t>
      </w:r>
      <w:r>
        <w:t xml:space="preserve"> med en </w:t>
      </w:r>
      <w:r>
        <w:t>moderat migrationsminister. Riksrevisionen har</w:t>
      </w:r>
      <w:r w:rsidR="001D391E">
        <w:t xml:space="preserve"> </w:t>
      </w:r>
      <w:r>
        <w:t>inlett en granskning av systemet med spårbyte och</w:t>
      </w:r>
      <w:r w:rsidR="001D391E">
        <w:t xml:space="preserve"> kommer att publicera sin rapport i september nästa år. </w:t>
      </w:r>
      <w:r>
        <w:t xml:space="preserve">Riksrevisionen konstaterar </w:t>
      </w:r>
      <w:r w:rsidR="001D391E">
        <w:t xml:space="preserve">bland annat </w:t>
      </w:r>
      <w:r>
        <w:t>att det finns en risk att asylsystemet belastas av onödiga kostnader om personer som saknar skydds</w:t>
      </w:r>
      <w:r w:rsidR="001D391E">
        <w:softHyphen/>
      </w:r>
      <w:r>
        <w:t>skäl ansöker om asyl för att via spårbyte få tillträde till den svenska arbets</w:t>
      </w:r>
      <w:r w:rsidR="001D391E">
        <w:softHyphen/>
      </w:r>
      <w:r>
        <w:t xml:space="preserve">marknaden. </w:t>
      </w:r>
      <w:r w:rsidR="001D391E">
        <w:t xml:space="preserve">Det är bra att systemet nu kommer att granskas och </w:t>
      </w:r>
      <w:r w:rsidR="00DE29F1">
        <w:t>regeringen kommer att ta del av resultatet med stort intresse</w:t>
      </w:r>
      <w:r>
        <w:t>.</w:t>
      </w:r>
      <w:r w:rsidR="00DE29F1">
        <w:t xml:space="preserve"> </w:t>
      </w:r>
    </w:p>
    <w:p w:rsidR="0007284F" w:rsidP="007072EF">
      <w:pPr>
        <w:pStyle w:val="BodyText"/>
      </w:pPr>
    </w:p>
    <w:p w:rsidR="008237BF" w:rsidP="008A7792">
      <w:pPr>
        <w:pStyle w:val="BodyText"/>
      </w:pPr>
      <w:r>
        <w:t xml:space="preserve">Stockholm den </w:t>
      </w:r>
      <w:sdt>
        <w:sdtPr>
          <w:id w:val="-1225218591"/>
          <w:placeholder>
            <w:docPart w:val="550A2057B0E7476BB5FD97B6171369BF"/>
          </w:placeholder>
          <w:dataBinding w:xpath="/ns0:DocumentInfo[1]/ns0:BaseInfo[1]/ns0:HeaderDate[1]" w:storeItemID="{43AC0E1E-95A5-441C-A3C0-DF149BDB9F12}" w:prefixMappings="xmlns:ns0='http://lp/documentinfo/RK' "/>
          <w:date w:fullDate="2021-12-15T00:00:00Z">
            <w:dateFormat w:val="d MMMM yyyy"/>
            <w:lid w:val="sv-SE"/>
            <w:storeMappedDataAs w:val="dateTime"/>
            <w:calendar w:val="gregorian"/>
          </w:date>
        </w:sdtPr>
        <w:sdtContent>
          <w:r w:rsidR="003B169F">
            <w:t>15 december 2021</w:t>
          </w:r>
        </w:sdtContent>
      </w:sdt>
    </w:p>
    <w:p w:rsidR="008237BF" w:rsidP="008A7792">
      <w:pPr>
        <w:pStyle w:val="Brdtextutanavstnd"/>
      </w:pPr>
    </w:p>
    <w:p w:rsidR="008237BF" w:rsidP="008A7792">
      <w:pPr>
        <w:pStyle w:val="Brdtextutanavstnd"/>
      </w:pPr>
    </w:p>
    <w:p w:rsidR="008237BF" w:rsidP="008A7792">
      <w:pPr>
        <w:pStyle w:val="Brdtextutanavstnd"/>
      </w:pPr>
    </w:p>
    <w:sdt>
      <w:sdtPr>
        <w:alias w:val="Klicka på listpilen"/>
        <w:tag w:val="run-loadAllMinistersFromDep_delete"/>
        <w:id w:val="-122627287"/>
        <w:placeholder>
          <w:docPart w:val="93C6977A37FF402BB9A1801F1E428B0B"/>
        </w:placeholder>
        <w:dataBinding w:xpath="/ns0:DocumentInfo[1]/ns0:BaseInfo[1]/ns0:TopSender[1]" w:storeItemID="{43AC0E1E-95A5-441C-A3C0-DF149BDB9F12}" w:prefixMappings="xmlns:ns0='http://lp/documentinfo/RK' "/>
        <w:comboBox>
          <w:listItem w:value="Justitie- och migrationsministern" w:displayText="Morgan Johansson"/>
          <w:listItem w:value="Inrikesministern" w:displayText="Mikael Damberg"/>
        </w:comboBox>
      </w:sdtPr>
      <w:sdtContent>
        <w:p w:rsidR="008237BF" w:rsidP="008A7792">
          <w:pPr>
            <w:pStyle w:val="BodyText"/>
          </w:pPr>
          <w:r>
            <w:t xml:space="preserve">Anders </w:t>
          </w:r>
          <w:r>
            <w:t>Yge</w:t>
          </w:r>
          <w:r w:rsidR="00A2649F">
            <w:t>man</w:t>
          </w:r>
        </w:p>
      </w:sdtContent>
    </w:sdt>
    <w:p w:rsidR="008237BF" w:rsidRPr="00DB48AB" w:rsidP="008A7792">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8A7792">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07284F"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8A7792">
      <w:tblPrEx>
        <w:tblW w:w="708" w:type="dxa"/>
        <w:jc w:val="right"/>
        <w:tblLayout w:type="fixed"/>
        <w:tblCellMar>
          <w:left w:w="0" w:type="dxa"/>
          <w:right w:w="0" w:type="dxa"/>
        </w:tblCellMar>
        <w:tblLook w:val="0600"/>
      </w:tblPrEx>
      <w:trPr>
        <w:trHeight w:val="850"/>
        <w:jc w:val="right"/>
      </w:trPr>
      <w:tc>
        <w:tcPr>
          <w:tcW w:w="708" w:type="dxa"/>
          <w:vAlign w:val="bottom"/>
        </w:tcPr>
        <w:p w:rsidR="0007284F" w:rsidRPr="00347E11" w:rsidP="005606BC">
          <w:pPr>
            <w:pStyle w:val="Footer"/>
            <w:spacing w:line="276" w:lineRule="auto"/>
            <w:jc w:val="right"/>
          </w:pPr>
        </w:p>
      </w:tc>
    </w:tr>
  </w:tbl>
  <w:p w:rsidR="0007284F"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07284F"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07284F" w:rsidRPr="00F53AEA" w:rsidP="00C26068">
          <w:pPr>
            <w:pStyle w:val="Footer"/>
            <w:spacing w:line="276" w:lineRule="auto"/>
          </w:pPr>
        </w:p>
      </w:tc>
      <w:tc>
        <w:tcPr>
          <w:tcW w:w="4451" w:type="dxa"/>
        </w:tcPr>
        <w:p w:rsidR="0007284F" w:rsidRPr="00F53AEA" w:rsidP="00F53AEA">
          <w:pPr>
            <w:pStyle w:val="Footer"/>
            <w:spacing w:line="276" w:lineRule="auto"/>
          </w:pPr>
        </w:p>
      </w:tc>
    </w:tr>
  </w:tbl>
  <w:p w:rsidR="0007284F"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7284F" w:rsidRPr="007D73AB">
          <w:pPr>
            <w:pStyle w:val="Header"/>
          </w:pPr>
        </w:p>
      </w:tc>
      <w:tc>
        <w:tcPr>
          <w:tcW w:w="3170" w:type="dxa"/>
          <w:vAlign w:val="bottom"/>
        </w:tcPr>
        <w:p w:rsidR="0007284F" w:rsidRPr="007D73AB" w:rsidP="00340DE0">
          <w:pPr>
            <w:pStyle w:val="Header"/>
          </w:pPr>
        </w:p>
      </w:tc>
      <w:tc>
        <w:tcPr>
          <w:tcW w:w="1134" w:type="dxa"/>
        </w:tcPr>
        <w:p w:rsidR="0007284F" w:rsidP="008A7792">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7284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7284F" w:rsidRPr="00710A6C" w:rsidP="00EE3C0F">
          <w:pPr>
            <w:pStyle w:val="Header"/>
            <w:rPr>
              <w:b/>
            </w:rPr>
          </w:pPr>
        </w:p>
        <w:p w:rsidR="0007284F" w:rsidP="00EE3C0F">
          <w:pPr>
            <w:pStyle w:val="Header"/>
          </w:pPr>
        </w:p>
        <w:p w:rsidR="0007284F" w:rsidP="00EE3C0F">
          <w:pPr>
            <w:pStyle w:val="Header"/>
          </w:pPr>
        </w:p>
        <w:p w:rsidR="0007284F" w:rsidP="00EE3C0F">
          <w:pPr>
            <w:pStyle w:val="Header"/>
          </w:pPr>
        </w:p>
        <w:sdt>
          <w:sdtPr>
            <w:alias w:val="Dnr"/>
            <w:tag w:val="ccRKShow_Dnr"/>
            <w:id w:val="-829283628"/>
            <w:placeholder>
              <w:docPart w:val="ED7D90ED54684B77AD46E67888D94530"/>
            </w:placeholder>
            <w:dataBinding w:xpath="/ns0:DocumentInfo[1]/ns0:BaseInfo[1]/ns0:Dnr[1]" w:storeItemID="{43AC0E1E-95A5-441C-A3C0-DF149BDB9F12}" w:prefixMappings="xmlns:ns0='http://lp/documentinfo/RK' "/>
            <w:text/>
          </w:sdtPr>
          <w:sdtContent>
            <w:p w:rsidR="0007284F" w:rsidP="00EE3C0F">
              <w:pPr>
                <w:pStyle w:val="Header"/>
              </w:pPr>
              <w:r>
                <w:t>Ju2021/04065</w:t>
              </w:r>
            </w:p>
          </w:sdtContent>
        </w:sdt>
        <w:sdt>
          <w:sdtPr>
            <w:alias w:val="DocNumber"/>
            <w:tag w:val="DocNumber"/>
            <w:id w:val="1726028884"/>
            <w:placeholder>
              <w:docPart w:val="EA6A42E8918D44718E0A8E28BDCD796B"/>
            </w:placeholder>
            <w:showingPlcHdr/>
            <w:dataBinding w:xpath="/ns0:DocumentInfo[1]/ns0:BaseInfo[1]/ns0:DocNumber[1]" w:storeItemID="{43AC0E1E-95A5-441C-A3C0-DF149BDB9F12}" w:prefixMappings="xmlns:ns0='http://lp/documentinfo/RK' "/>
            <w:text/>
          </w:sdtPr>
          <w:sdtContent>
            <w:p w:rsidR="0007284F" w:rsidP="00EE3C0F">
              <w:pPr>
                <w:pStyle w:val="Header"/>
              </w:pPr>
              <w:r>
                <w:rPr>
                  <w:rStyle w:val="PlaceholderText"/>
                </w:rPr>
                <w:t xml:space="preserve"> </w:t>
              </w:r>
            </w:p>
          </w:sdtContent>
        </w:sdt>
        <w:p w:rsidR="0007284F" w:rsidP="00EE3C0F">
          <w:pPr>
            <w:pStyle w:val="Header"/>
          </w:pPr>
        </w:p>
      </w:tc>
      <w:tc>
        <w:tcPr>
          <w:tcW w:w="1134" w:type="dxa"/>
        </w:tcPr>
        <w:p w:rsidR="0007284F" w:rsidP="0094502D">
          <w:pPr>
            <w:pStyle w:val="Header"/>
          </w:pPr>
        </w:p>
        <w:p w:rsidR="0007284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E93F465756C245A78193CE08012F1B9A"/>
          </w:placeholder>
          <w:richText/>
        </w:sdtPr>
        <w:sdtContent>
          <w:sdt>
            <w:sdtPr>
              <w:alias w:val="SenderText"/>
              <w:tag w:val="ccRKShow_SenderText"/>
              <w:id w:val="-486559157"/>
              <w:placeholder>
                <w:docPart w:val="0350091FB23A455DA6D5B164A72BBCFE"/>
              </w:placeholder>
              <w:richText/>
            </w:sdtPr>
            <w:sdtContent>
              <w:sdt>
                <w:sdtPr>
                  <w:alias w:val="SenderText"/>
                  <w:tag w:val="ccRKShow_SenderText"/>
                  <w:id w:val="368580833"/>
                  <w:placeholder>
                    <w:docPart w:val="CDF001C3AFE64978B935F84B6C57A80C"/>
                  </w:placeholder>
                  <w:richText/>
                </w:sdtPr>
                <w:sdtContent>
                  <w:tc>
                    <w:tcPr>
                      <w:tcW w:w="5534" w:type="dxa"/>
                      <w:tcMar>
                        <w:right w:w="1134" w:type="dxa"/>
                      </w:tcMar>
                    </w:tcPr>
                    <w:sdt>
                      <w:sdtPr>
                        <w:rPr>
                          <w:b/>
                        </w:rPr>
                        <w:alias w:val="SenderText"/>
                        <w:tag w:val="ccRKShow_SenderText"/>
                        <w:id w:val="1803424480"/>
                        <w:placeholder>
                          <w:docPart w:val="D1045B699A8141CB92DA1E6ADFA72A5B"/>
                        </w:placeholder>
                        <w:richText/>
                      </w:sdtPr>
                      <w:sdtEndPr>
                        <w:rPr>
                          <w:b w:val="0"/>
                        </w:rPr>
                      </w:sdtEndPr>
                      <w:sdtContent>
                        <w:p w:rsidR="002A659A" w:rsidRPr="005C4D06" w:rsidP="002A659A">
                          <w:pPr>
                            <w:pStyle w:val="Header"/>
                            <w:rPr>
                              <w:b/>
                            </w:rPr>
                          </w:pPr>
                          <w:bookmarkStart w:id="1" w:name="_Hlk90020351"/>
                          <w:r w:rsidRPr="005C4D06">
                            <w:rPr>
                              <w:b/>
                            </w:rPr>
                            <w:t>Justitiedepartementet</w:t>
                          </w:r>
                        </w:p>
                        <w:p w:rsidR="002A659A" w:rsidP="002A659A">
                          <w:pPr>
                            <w:pStyle w:val="Header"/>
                          </w:pPr>
                          <w:r>
                            <w:t>Integrations</w:t>
                          </w:r>
                          <w:r w:rsidRPr="005C4D06">
                            <w:t xml:space="preserve">- och </w:t>
                          </w:r>
                          <w:r>
                            <w:t>migrationsministern</w:t>
                          </w:r>
                        </w:p>
                        <w:p w:rsidR="002A659A" w:rsidP="002A659A">
                          <w:pPr>
                            <w:pStyle w:val="Header"/>
                            <w:rPr>
                              <w:rFonts w:asciiTheme="minorHAnsi" w:hAnsiTheme="minorHAnsi"/>
                              <w:sz w:val="25"/>
                            </w:rPr>
                          </w:pPr>
                        </w:p>
                      </w:sdtContent>
                    </w:sdt>
                    <w:p w:rsidR="0007284F" w:rsidRPr="00340DE0" w:rsidP="002A659A">
                      <w:pPr>
                        <w:pStyle w:val="Header"/>
                      </w:pPr>
                      <w:bookmarkEnd w:id="1"/>
                    </w:p>
                  </w:tc>
                </w:sdtContent>
              </w:sdt>
            </w:sdtContent>
          </w:sdt>
        </w:sdtContent>
      </w:sdt>
      <w:sdt>
        <w:sdtPr>
          <w:alias w:val="Recipient"/>
          <w:tag w:val="ccRKShow_Recipient"/>
          <w:id w:val="-28344517"/>
          <w:placeholder>
            <w:docPart w:val="A7059EC1B8ED4B78B48BC4709256A6B4"/>
          </w:placeholder>
          <w:dataBinding w:xpath="/ns0:DocumentInfo[1]/ns0:BaseInfo[1]/ns0:Recipient[1]" w:storeItemID="{43AC0E1E-95A5-441C-A3C0-DF149BDB9F12}" w:prefixMappings="xmlns:ns0='http://lp/documentinfo/RK' "/>
          <w:text w:multiLine="1"/>
        </w:sdtPr>
        <w:sdtContent>
          <w:tc>
            <w:tcPr>
              <w:tcW w:w="3170" w:type="dxa"/>
            </w:tcPr>
            <w:p w:rsidR="0007284F" w:rsidP="00547B89">
              <w:pPr>
                <w:pStyle w:val="Header"/>
              </w:pPr>
              <w:r>
                <w:t>Till riksdagen</w:t>
              </w:r>
            </w:p>
          </w:tc>
        </w:sdtContent>
      </w:sdt>
      <w:tc>
        <w:tcPr>
          <w:tcW w:w="1134" w:type="dxa"/>
        </w:tcPr>
        <w:p w:rsidR="0007284F" w:rsidP="003E6020">
          <w:pPr>
            <w:pStyle w:val="Header"/>
          </w:pPr>
        </w:p>
      </w:tc>
    </w:tr>
  </w:tbl>
  <w:p w:rsidR="000728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78E06D8"/>
    <w:multiLevelType w:val="hybridMultilevel"/>
    <w:tmpl w:val="57CEE6BA"/>
    <w:lvl w:ilvl="0">
      <w:start w:val="1"/>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3"/>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Normal1">
    <w:name w:val="Normal1"/>
    <w:basedOn w:val="Normal"/>
    <w:rsid w:val="0077161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D7D90ED54684B77AD46E67888D94530"/>
        <w:category>
          <w:name w:val="Allmänt"/>
          <w:gallery w:val="placeholder"/>
        </w:category>
        <w:types>
          <w:type w:val="bbPlcHdr"/>
        </w:types>
        <w:behaviors>
          <w:behavior w:val="content"/>
        </w:behaviors>
        <w:guid w:val="{D87F9521-CA4B-4975-A3D2-BC2CDC77666E}"/>
      </w:docPartPr>
      <w:docPartBody>
        <w:p w:rsidR="00BB42D8" w:rsidP="00BB42D8">
          <w:pPr>
            <w:pStyle w:val="ED7D90ED54684B77AD46E67888D94530"/>
          </w:pPr>
          <w:r>
            <w:rPr>
              <w:rStyle w:val="PlaceholderText"/>
            </w:rPr>
            <w:t xml:space="preserve"> </w:t>
          </w:r>
        </w:p>
      </w:docPartBody>
    </w:docPart>
    <w:docPart>
      <w:docPartPr>
        <w:name w:val="EA6A42E8918D44718E0A8E28BDCD796B"/>
        <w:category>
          <w:name w:val="Allmänt"/>
          <w:gallery w:val="placeholder"/>
        </w:category>
        <w:types>
          <w:type w:val="bbPlcHdr"/>
        </w:types>
        <w:behaviors>
          <w:behavior w:val="content"/>
        </w:behaviors>
        <w:guid w:val="{985972BC-AFCF-4FCC-99D9-B8211C7CCE7D}"/>
      </w:docPartPr>
      <w:docPartBody>
        <w:p w:rsidR="00BB42D8" w:rsidP="00BB42D8">
          <w:pPr>
            <w:pStyle w:val="EA6A42E8918D44718E0A8E28BDCD796B1"/>
          </w:pPr>
          <w:r>
            <w:rPr>
              <w:rStyle w:val="PlaceholderText"/>
            </w:rPr>
            <w:t xml:space="preserve"> </w:t>
          </w:r>
        </w:p>
      </w:docPartBody>
    </w:docPart>
    <w:docPart>
      <w:docPartPr>
        <w:name w:val="E93F465756C245A78193CE08012F1B9A"/>
        <w:category>
          <w:name w:val="Allmänt"/>
          <w:gallery w:val="placeholder"/>
        </w:category>
        <w:types>
          <w:type w:val="bbPlcHdr"/>
        </w:types>
        <w:behaviors>
          <w:behavior w:val="content"/>
        </w:behaviors>
        <w:guid w:val="{03E36DBF-71EB-4F62-AC1C-4CED8162776A}"/>
      </w:docPartPr>
      <w:docPartBody>
        <w:p w:rsidR="00BB42D8" w:rsidP="00BB42D8">
          <w:pPr>
            <w:pStyle w:val="E93F465756C245A78193CE08012F1B9A1"/>
          </w:pPr>
          <w:r>
            <w:rPr>
              <w:rStyle w:val="PlaceholderText"/>
            </w:rPr>
            <w:t xml:space="preserve"> </w:t>
          </w:r>
        </w:p>
      </w:docPartBody>
    </w:docPart>
    <w:docPart>
      <w:docPartPr>
        <w:name w:val="A7059EC1B8ED4B78B48BC4709256A6B4"/>
        <w:category>
          <w:name w:val="Allmänt"/>
          <w:gallery w:val="placeholder"/>
        </w:category>
        <w:types>
          <w:type w:val="bbPlcHdr"/>
        </w:types>
        <w:behaviors>
          <w:behavior w:val="content"/>
        </w:behaviors>
        <w:guid w:val="{9BB591F0-CBC0-4248-ADE7-78D59234592E}"/>
      </w:docPartPr>
      <w:docPartBody>
        <w:p w:rsidR="00BB42D8" w:rsidP="00BB42D8">
          <w:pPr>
            <w:pStyle w:val="A7059EC1B8ED4B78B48BC4709256A6B4"/>
          </w:pPr>
          <w:r>
            <w:rPr>
              <w:rStyle w:val="PlaceholderText"/>
            </w:rPr>
            <w:t xml:space="preserve"> </w:t>
          </w:r>
        </w:p>
      </w:docPartBody>
    </w:docPart>
    <w:docPart>
      <w:docPartPr>
        <w:name w:val="78B52AD51CAA4ACF9787B912C75FC47C"/>
        <w:category>
          <w:name w:val="Allmänt"/>
          <w:gallery w:val="placeholder"/>
        </w:category>
        <w:types>
          <w:type w:val="bbPlcHdr"/>
        </w:types>
        <w:behaviors>
          <w:behavior w:val="content"/>
        </w:behaviors>
        <w:guid w:val="{E31F1C8E-534B-4C68-95E2-3CBDAC4A8D27}"/>
      </w:docPartPr>
      <w:docPartBody>
        <w:p w:rsidR="00BB42D8" w:rsidP="00BB42D8">
          <w:pPr>
            <w:pStyle w:val="78B52AD51CAA4ACF9787B912C75FC47C"/>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93BA530388C24842AB19807D6516DF5A"/>
        <w:category>
          <w:name w:val="Allmänt"/>
          <w:gallery w:val="placeholder"/>
        </w:category>
        <w:types>
          <w:type w:val="bbPlcHdr"/>
        </w:types>
        <w:behaviors>
          <w:behavior w:val="content"/>
        </w:behaviors>
        <w:guid w:val="{E1429C0A-6D04-4D77-B43A-363903A64D49}"/>
      </w:docPartPr>
      <w:docPartBody>
        <w:p w:rsidR="00BB42D8" w:rsidP="00BB42D8">
          <w:pPr>
            <w:pStyle w:val="93BA530388C24842AB19807D6516DF5A"/>
          </w:pPr>
          <w:r>
            <w:t xml:space="preserve"> </w:t>
          </w:r>
          <w:r>
            <w:rPr>
              <w:rStyle w:val="PlaceholderText"/>
            </w:rPr>
            <w:t>Välj ett parti.</w:t>
          </w:r>
        </w:p>
      </w:docPartBody>
    </w:docPart>
    <w:docPart>
      <w:docPartPr>
        <w:name w:val="63BEE8461E3E42329A0480B9C87C6116"/>
        <w:category>
          <w:name w:val="Allmänt"/>
          <w:gallery w:val="placeholder"/>
        </w:category>
        <w:types>
          <w:type w:val="bbPlcHdr"/>
        </w:types>
        <w:behaviors>
          <w:behavior w:val="content"/>
        </w:behaviors>
        <w:guid w:val="{5766D666-EA8A-45BF-B79A-F535375A7946}"/>
      </w:docPartPr>
      <w:docPartBody>
        <w:p w:rsidR="00BB42D8" w:rsidP="00BB42D8">
          <w:pPr>
            <w:pStyle w:val="63BEE8461E3E42329A0480B9C87C6116"/>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550A2057B0E7476BB5FD97B6171369BF"/>
        <w:category>
          <w:name w:val="Allmänt"/>
          <w:gallery w:val="placeholder"/>
        </w:category>
        <w:types>
          <w:type w:val="bbPlcHdr"/>
        </w:types>
        <w:behaviors>
          <w:behavior w:val="content"/>
        </w:behaviors>
        <w:guid w:val="{A71461CF-8234-4FB1-B118-3D1E49500A20}"/>
      </w:docPartPr>
      <w:docPartBody>
        <w:p w:rsidR="00BB42D8" w:rsidP="00BB42D8">
          <w:pPr>
            <w:pStyle w:val="550A2057B0E7476BB5FD97B6171369BF"/>
          </w:pPr>
          <w:r>
            <w:rPr>
              <w:rStyle w:val="PlaceholderText"/>
            </w:rPr>
            <w:t>Klicka här för att ange datum.</w:t>
          </w:r>
        </w:p>
      </w:docPartBody>
    </w:docPart>
    <w:docPart>
      <w:docPartPr>
        <w:name w:val="93C6977A37FF402BB9A1801F1E428B0B"/>
        <w:category>
          <w:name w:val="Allmänt"/>
          <w:gallery w:val="placeholder"/>
        </w:category>
        <w:types>
          <w:type w:val="bbPlcHdr"/>
        </w:types>
        <w:behaviors>
          <w:behavior w:val="content"/>
        </w:behaviors>
        <w:guid w:val="{90E4E6BB-17CC-4C60-AFDD-8FA5F470F758}"/>
      </w:docPartPr>
      <w:docPartBody>
        <w:p w:rsidR="00BB42D8" w:rsidP="00BB42D8">
          <w:pPr>
            <w:pStyle w:val="93C6977A37FF402BB9A1801F1E428B0B"/>
          </w:pPr>
          <w:r>
            <w:rPr>
              <w:rStyle w:val="PlaceholderText"/>
            </w:rPr>
            <w:t>Välj undertecknare</w:t>
          </w:r>
          <w:r w:rsidRPr="00AC4EF6">
            <w:rPr>
              <w:rStyle w:val="PlaceholderText"/>
            </w:rPr>
            <w:t>.</w:t>
          </w:r>
        </w:p>
      </w:docPartBody>
    </w:docPart>
    <w:docPart>
      <w:docPartPr>
        <w:name w:val="0350091FB23A455DA6D5B164A72BBCFE"/>
        <w:category>
          <w:name w:val="Allmänt"/>
          <w:gallery w:val="placeholder"/>
        </w:category>
        <w:types>
          <w:type w:val="bbPlcHdr"/>
        </w:types>
        <w:behaviors>
          <w:behavior w:val="content"/>
        </w:behaviors>
        <w:guid w:val="{B2F7C78C-9FB3-41D1-86CD-50D67C5C22B6}"/>
      </w:docPartPr>
      <w:docPartBody>
        <w:p w:rsidR="000323C8" w:rsidP="00C622C1">
          <w:pPr>
            <w:pStyle w:val="0350091FB23A455DA6D5B164A72BBCFE"/>
          </w:pPr>
          <w:r>
            <w:rPr>
              <w:rStyle w:val="PlaceholderText"/>
            </w:rPr>
            <w:t xml:space="preserve"> </w:t>
          </w:r>
        </w:p>
      </w:docPartBody>
    </w:docPart>
    <w:docPart>
      <w:docPartPr>
        <w:name w:val="CDF001C3AFE64978B935F84B6C57A80C"/>
        <w:category>
          <w:name w:val="Allmänt"/>
          <w:gallery w:val="placeholder"/>
        </w:category>
        <w:types>
          <w:type w:val="bbPlcHdr"/>
        </w:types>
        <w:behaviors>
          <w:behavior w:val="content"/>
        </w:behaviors>
        <w:guid w:val="{4B2BF013-6C7A-4E12-9214-6220DBFCE509}"/>
      </w:docPartPr>
      <w:docPartBody>
        <w:p w:rsidR="000323C8" w:rsidP="00C622C1">
          <w:pPr>
            <w:pStyle w:val="CDF001C3AFE64978B935F84B6C57A80C"/>
          </w:pPr>
          <w:r>
            <w:rPr>
              <w:rStyle w:val="PlaceholderText"/>
            </w:rPr>
            <w:t xml:space="preserve"> </w:t>
          </w:r>
        </w:p>
      </w:docPartBody>
    </w:docPart>
    <w:docPart>
      <w:docPartPr>
        <w:name w:val="D1045B699A8141CB92DA1E6ADFA72A5B"/>
        <w:category>
          <w:name w:val="Allmänt"/>
          <w:gallery w:val="placeholder"/>
        </w:category>
        <w:types>
          <w:type w:val="bbPlcHdr"/>
        </w:types>
        <w:behaviors>
          <w:behavior w:val="content"/>
        </w:behaviors>
        <w:guid w:val="{2CB6F3A2-0A05-46A8-ADFF-22DBABD6BE15}"/>
      </w:docPartPr>
      <w:docPartBody>
        <w:p w:rsidR="00000000" w:rsidP="00674BF4">
          <w:pPr>
            <w:pStyle w:val="D1045B699A8141CB92DA1E6ADFA72A5B"/>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47198476F44002AAEC5A3B9A6612E6">
    <w:name w:val="F147198476F44002AAEC5A3B9A6612E6"/>
    <w:rsid w:val="00BB42D8"/>
  </w:style>
  <w:style w:type="character" w:styleId="PlaceholderText">
    <w:name w:val="Placeholder Text"/>
    <w:basedOn w:val="DefaultParagraphFont"/>
    <w:uiPriority w:val="99"/>
    <w:semiHidden/>
    <w:rsid w:val="00674BF4"/>
    <w:rPr>
      <w:noProof w:val="0"/>
      <w:color w:val="808080"/>
    </w:rPr>
  </w:style>
  <w:style w:type="paragraph" w:customStyle="1" w:styleId="B9375B53932C49FCBBEB6A0339AB3085">
    <w:name w:val="B9375B53932C49FCBBEB6A0339AB3085"/>
    <w:rsid w:val="00BB42D8"/>
  </w:style>
  <w:style w:type="paragraph" w:customStyle="1" w:styleId="5FE01608C3B4406F91AB19D48725B8F4">
    <w:name w:val="5FE01608C3B4406F91AB19D48725B8F4"/>
    <w:rsid w:val="00BB42D8"/>
  </w:style>
  <w:style w:type="paragraph" w:customStyle="1" w:styleId="A01A6C262EC7409D8611CAC342A9C8C0">
    <w:name w:val="A01A6C262EC7409D8611CAC342A9C8C0"/>
    <w:rsid w:val="00BB42D8"/>
  </w:style>
  <w:style w:type="paragraph" w:customStyle="1" w:styleId="ED7D90ED54684B77AD46E67888D94530">
    <w:name w:val="ED7D90ED54684B77AD46E67888D94530"/>
    <w:rsid w:val="00BB42D8"/>
  </w:style>
  <w:style w:type="paragraph" w:customStyle="1" w:styleId="EA6A42E8918D44718E0A8E28BDCD796B">
    <w:name w:val="EA6A42E8918D44718E0A8E28BDCD796B"/>
    <w:rsid w:val="00BB42D8"/>
  </w:style>
  <w:style w:type="paragraph" w:customStyle="1" w:styleId="7928716C87A84E46853921B468D494EC">
    <w:name w:val="7928716C87A84E46853921B468D494EC"/>
    <w:rsid w:val="00BB42D8"/>
  </w:style>
  <w:style w:type="paragraph" w:customStyle="1" w:styleId="168CC25222E84984AA47DF6477F24C61">
    <w:name w:val="168CC25222E84984AA47DF6477F24C61"/>
    <w:rsid w:val="00BB42D8"/>
  </w:style>
  <w:style w:type="paragraph" w:customStyle="1" w:styleId="A85D356CE9C745B8B2F52FF97D0E35BE">
    <w:name w:val="A85D356CE9C745B8B2F52FF97D0E35BE"/>
    <w:rsid w:val="00BB42D8"/>
  </w:style>
  <w:style w:type="paragraph" w:customStyle="1" w:styleId="E93F465756C245A78193CE08012F1B9A">
    <w:name w:val="E93F465756C245A78193CE08012F1B9A"/>
    <w:rsid w:val="00BB42D8"/>
  </w:style>
  <w:style w:type="paragraph" w:customStyle="1" w:styleId="A7059EC1B8ED4B78B48BC4709256A6B4">
    <w:name w:val="A7059EC1B8ED4B78B48BC4709256A6B4"/>
    <w:rsid w:val="00BB42D8"/>
  </w:style>
  <w:style w:type="paragraph" w:customStyle="1" w:styleId="EA6A42E8918D44718E0A8E28BDCD796B1">
    <w:name w:val="EA6A42E8918D44718E0A8E28BDCD796B1"/>
    <w:rsid w:val="00BB42D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93F465756C245A78193CE08012F1B9A1">
    <w:name w:val="E93F465756C245A78193CE08012F1B9A1"/>
    <w:rsid w:val="00BB42D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8B52AD51CAA4ACF9787B912C75FC47C">
    <w:name w:val="78B52AD51CAA4ACF9787B912C75FC47C"/>
    <w:rsid w:val="00BB42D8"/>
  </w:style>
  <w:style w:type="paragraph" w:customStyle="1" w:styleId="93BA530388C24842AB19807D6516DF5A">
    <w:name w:val="93BA530388C24842AB19807D6516DF5A"/>
    <w:rsid w:val="00BB42D8"/>
  </w:style>
  <w:style w:type="paragraph" w:customStyle="1" w:styleId="8EB24AE6D9464CEC9B497A6D7F03C04C">
    <w:name w:val="8EB24AE6D9464CEC9B497A6D7F03C04C"/>
    <w:rsid w:val="00BB42D8"/>
  </w:style>
  <w:style w:type="paragraph" w:customStyle="1" w:styleId="68DFB336E74C4EAD9E04F71BC317A5EA">
    <w:name w:val="68DFB336E74C4EAD9E04F71BC317A5EA"/>
    <w:rsid w:val="00BB42D8"/>
  </w:style>
  <w:style w:type="paragraph" w:customStyle="1" w:styleId="63BEE8461E3E42329A0480B9C87C6116">
    <w:name w:val="63BEE8461E3E42329A0480B9C87C6116"/>
    <w:rsid w:val="00BB42D8"/>
  </w:style>
  <w:style w:type="paragraph" w:customStyle="1" w:styleId="550A2057B0E7476BB5FD97B6171369BF">
    <w:name w:val="550A2057B0E7476BB5FD97B6171369BF"/>
    <w:rsid w:val="00BB42D8"/>
  </w:style>
  <w:style w:type="paragraph" w:customStyle="1" w:styleId="93C6977A37FF402BB9A1801F1E428B0B">
    <w:name w:val="93C6977A37FF402BB9A1801F1E428B0B"/>
    <w:rsid w:val="00BB42D8"/>
  </w:style>
  <w:style w:type="paragraph" w:customStyle="1" w:styleId="0350091FB23A455DA6D5B164A72BBCFE">
    <w:name w:val="0350091FB23A455DA6D5B164A72BBCFE"/>
    <w:rsid w:val="00C622C1"/>
  </w:style>
  <w:style w:type="paragraph" w:customStyle="1" w:styleId="CDF001C3AFE64978B935F84B6C57A80C">
    <w:name w:val="CDF001C3AFE64978B935F84B6C57A80C"/>
    <w:rsid w:val="00C622C1"/>
  </w:style>
  <w:style w:type="paragraph" w:customStyle="1" w:styleId="C9FAD57739FF4C6B9FC9D79FFF2FC34E">
    <w:name w:val="C9FAD57739FF4C6B9FC9D79FFF2FC34E"/>
    <w:rsid w:val="00674BF4"/>
  </w:style>
  <w:style w:type="paragraph" w:customStyle="1" w:styleId="D1045B699A8141CB92DA1E6ADFA72A5B">
    <w:name w:val="D1045B699A8141CB92DA1E6ADFA72A5B"/>
    <w:rsid w:val="00674BF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Anders Ygeman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2021-12-15T00:00:00</HeaderDate>
    <Office/>
    <Dnr>Ju2021/04065</Dnr>
    <ParagrafNr/>
    <DocumentTitle/>
    <VisitingAddress/>
    <Extra1/>
    <Extra2/>
    <Extra3>Maria Malmer Stenergard</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6cc65d58-b3d9-4249-a811-111c6946bf30</RD_Svarsid>
  </documentManagement>
</p:properties>
</file>

<file path=customXml/itemProps1.xml><?xml version="1.0" encoding="utf-8"?>
<ds:datastoreItem xmlns:ds="http://schemas.openxmlformats.org/officeDocument/2006/customXml" ds:itemID="{224A2C74-1AA6-44D9-854A-7E42D4F3BC22}"/>
</file>

<file path=customXml/itemProps2.xml><?xml version="1.0" encoding="utf-8"?>
<ds:datastoreItem xmlns:ds="http://schemas.openxmlformats.org/officeDocument/2006/customXml" ds:itemID="{7F859872-93A8-4A42-8D56-DB7DA07A8DB9}"/>
</file>

<file path=customXml/itemProps3.xml><?xml version="1.0" encoding="utf-8"?>
<ds:datastoreItem xmlns:ds="http://schemas.openxmlformats.org/officeDocument/2006/customXml" ds:itemID="{43AC0E1E-95A5-441C-A3C0-DF149BDB9F12}"/>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543AA2D7-7298-41C4-876E-EAFAE53DA903}"/>
</file>

<file path=docProps/app.xml><?xml version="1.0" encoding="utf-8"?>
<Properties xmlns="http://schemas.openxmlformats.org/officeDocument/2006/extended-properties" xmlns:vt="http://schemas.openxmlformats.org/officeDocument/2006/docPropsVTypes">
  <Template>RK Basmall</Template>
  <TotalTime>0</TotalTime>
  <Pages>2</Pages>
  <Words>336</Words>
  <Characters>1787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450.docx</dc:title>
  <cp:revision>4</cp:revision>
  <dcterms:created xsi:type="dcterms:W3CDTF">2021-12-14T14:37:00Z</dcterms:created>
  <dcterms:modified xsi:type="dcterms:W3CDTF">2021-12-14T14:50:00Z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