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72C59" w:rsidP="00DA0661">
      <w:pPr>
        <w:pStyle w:val="Title"/>
      </w:pPr>
      <w:bookmarkStart w:id="0" w:name="Start"/>
      <w:bookmarkEnd w:id="0"/>
      <w:r>
        <w:t xml:space="preserve">Svar på fråga 2022/23:229 av </w:t>
      </w:r>
      <w:r>
        <w:t>Kadir</w:t>
      </w:r>
      <w:r>
        <w:t xml:space="preserve"> </w:t>
      </w:r>
      <w:r>
        <w:t>Kasirga</w:t>
      </w:r>
      <w:r>
        <w:t xml:space="preserve"> (S)</w:t>
      </w:r>
      <w:r>
        <w:br/>
        <w:t>Postnord och visselblåsarfunktionen</w:t>
      </w:r>
    </w:p>
    <w:p w:rsidR="00172C59" w:rsidRPr="00172C59" w:rsidP="00172C59">
      <w:pPr>
        <w:pStyle w:val="BodyText"/>
      </w:pPr>
      <w:r w:rsidRPr="00172C59">
        <w:t>Kadir</w:t>
      </w:r>
      <w:r w:rsidRPr="00172C59">
        <w:t xml:space="preserve"> </w:t>
      </w:r>
      <w:r w:rsidRPr="00172C59">
        <w:t>Kasirga</w:t>
      </w:r>
      <w:r w:rsidRPr="00172C59">
        <w:t xml:space="preserve"> har frågat</w:t>
      </w:r>
      <w:r>
        <w:t xml:space="preserve"> mig hur jag a</w:t>
      </w:r>
      <w:r w:rsidRPr="00172C59">
        <w:t>vser att se till att visselblåsarfunktionen inom statliga bolag säkras.</w:t>
      </w:r>
    </w:p>
    <w:p w:rsidR="00172C59" w:rsidRPr="00172C59" w:rsidP="00172C59">
      <w:pPr>
        <w:pStyle w:val="BodyText"/>
      </w:pPr>
      <w:r w:rsidRPr="00172C59">
        <w:t xml:space="preserve">Bolag med statligt ägande lyder under samma lagar som privatägda </w:t>
      </w:r>
      <w:r w:rsidRPr="00172C59" w:rsidR="00C22AE9">
        <w:t xml:space="preserve">bolag, </w:t>
      </w:r>
      <w:r w:rsidR="00C22AE9">
        <w:t>däribland</w:t>
      </w:r>
      <w:r w:rsidRPr="00172C59">
        <w:t xml:space="preserve"> aktiebolagslagen</w:t>
      </w:r>
      <w:r w:rsidR="00A20A3A">
        <w:t xml:space="preserve"> (2005:551)</w:t>
      </w:r>
      <w:r w:rsidRPr="00172C59">
        <w:t>. I aktiebolagslagen finns en uppdelning av ansvar mellan ägare, styrelse och ledning. Det är bolagets styrelse och ledning som ansvarar för bolagets organisation och förvaltningen av dess angelägenheter samt den löpande förvaltningen av bolagets operativa verksamhet.</w:t>
      </w:r>
      <w:r w:rsidRPr="008D612D" w:rsidR="008D612D">
        <w:t xml:space="preserve"> </w:t>
      </w:r>
      <w:r w:rsidRPr="00172C59" w:rsidR="008D612D">
        <w:t>I detta ingår att säkerställa en ändamålsenlig intern kontroll, riskhantering och regelefterlevnad.</w:t>
      </w:r>
    </w:p>
    <w:p w:rsidR="00172C59" w:rsidRPr="00172C59" w:rsidP="00172C59">
      <w:pPr>
        <w:pStyle w:val="BodyText"/>
      </w:pPr>
      <w:r w:rsidRPr="00172C59">
        <w:t>Därutöver ska bolag med statligt ägande enligt statens ägarpolicy agera föredömligt inom området hållbart företagande och i övrigt agera på ett sådant sätt att de åtnjuter offentligt förtroende. Bolag med statligt ägande ska agera ansvarsfullt och arbeta aktivt för att följa internationella riktlinjer om miljöhänsyn, mänskliga rättigheter, arbetsvillkor, antikorruption och affärsetik.</w:t>
      </w:r>
      <w:r w:rsidR="008D612D">
        <w:t xml:space="preserve"> </w:t>
      </w:r>
      <w:r w:rsidRPr="00172C59">
        <w:t xml:space="preserve">Styrelsen i respektive bolag där staten har ägarintressen ansvarar för att bolaget sköts föredömligt inom ramen för lagstiftningen, bolagets bolagsordning, eventuella ägaranvisningar och statens ägarpolicy. </w:t>
      </w:r>
    </w:p>
    <w:p w:rsidR="00172C59" w:rsidP="00172C59">
      <w:pPr>
        <w:pStyle w:val="BodyText"/>
      </w:pPr>
      <w:r w:rsidRPr="00172C59">
        <w:t>Gällande lagstiftning</w:t>
      </w:r>
      <w:r w:rsidR="00A20A3A">
        <w:t xml:space="preserve">, </w:t>
      </w:r>
      <w:r w:rsidR="0072356D">
        <w:t xml:space="preserve">genom lag </w:t>
      </w:r>
      <w:r w:rsidRPr="0072356D" w:rsidR="0072356D">
        <w:t>(2021:890) om skydd för personer som rapporterar om missförhållanden</w:t>
      </w:r>
      <w:r w:rsidR="00A20A3A">
        <w:t>,</w:t>
      </w:r>
      <w:r w:rsidRPr="00172C59">
        <w:t xml:space="preserve"> i kombination med de krav som </w:t>
      </w:r>
      <w:r w:rsidR="0072356D">
        <w:t>följer av</w:t>
      </w:r>
      <w:r w:rsidRPr="00172C59">
        <w:t xml:space="preserve"> statens ägarpolicy utgör ett ramverk för att säkerställa att de</w:t>
      </w:r>
      <w:r w:rsidR="0069493C">
        <w:t xml:space="preserve"> berörda</w:t>
      </w:r>
      <w:r w:rsidRPr="00172C59">
        <w:t xml:space="preserve"> bolagen </w:t>
      </w:r>
      <w:r w:rsidR="00A20A3A">
        <w:t xml:space="preserve">med statligt ägande </w:t>
      </w:r>
      <w:r w:rsidRPr="00172C59">
        <w:t>fullgör sina skyldigheter</w:t>
      </w:r>
      <w:r w:rsidR="00DD7B9E">
        <w:t xml:space="preserve"> </w:t>
      </w:r>
      <w:r w:rsidRPr="00172C59">
        <w:t>att inrätta en visselblåsarfunktion.</w:t>
      </w:r>
      <w:r w:rsidR="005660C6">
        <w:t xml:space="preserve"> Det är angeläget att visselblåsarfunktionen fungerar</w:t>
      </w:r>
      <w:r w:rsidR="00060AEE">
        <w:t xml:space="preserve"> i praktiken hos bolagen</w:t>
      </w:r>
      <w:r w:rsidR="005660C6">
        <w:t>.</w:t>
      </w:r>
      <w:r w:rsidR="00060AEE">
        <w:t xml:space="preserve"> </w:t>
      </w:r>
      <w:r w:rsidR="004279FB">
        <w:t xml:space="preserve">Arbetsmiljöverket är </w:t>
      </w:r>
      <w:r w:rsidRPr="004279FB" w:rsidR="004279FB">
        <w:t xml:space="preserve">tillsynsmyndighet </w:t>
      </w:r>
      <w:r w:rsidR="004279FB">
        <w:t xml:space="preserve">över </w:t>
      </w:r>
      <w:r w:rsidR="004279FB">
        <w:t xml:space="preserve">visselblåsarfunktioner och ska </w:t>
      </w:r>
      <w:r w:rsidRPr="004279FB" w:rsidR="004279FB">
        <w:t>se till att arbetsgivare lever upp till lagkraven om att inrätta interna visselblåsarfunktioner.</w:t>
      </w:r>
    </w:p>
    <w:p w:rsidR="00E61BF6" w:rsidP="00E61BF6">
      <w:pPr>
        <w:pStyle w:val="BodyText"/>
      </w:pPr>
      <w:bookmarkStart w:id="1" w:name="_Hlk124863665"/>
      <w:bookmarkStart w:id="2" w:name="_Hlk124861749"/>
      <w:r>
        <w:t xml:space="preserve">Finansdepartementet har en särskild organisation specialiserad på bolagsstyrning och förvaltning för att säkra ett långsiktigt värdeskapande i den statliga bolagsportföljen. </w:t>
      </w:r>
      <w:r w:rsidRPr="00E61BF6">
        <w:t xml:space="preserve">Förvaltningsorganisationen följer kontinuerligt upp bolagen </w:t>
      </w:r>
      <w:r w:rsidR="00A20A3A">
        <w:t xml:space="preserve">med statligt ägande </w:t>
      </w:r>
      <w:r w:rsidRPr="00E61BF6">
        <w:t xml:space="preserve">och i detta ingår årlig </w:t>
      </w:r>
      <w:r w:rsidR="0064266E">
        <w:t>insamling</w:t>
      </w:r>
      <w:r w:rsidRPr="00E61BF6">
        <w:t xml:space="preserve"> av antal visselblåsarfall. Uppgifter om visselblåsarfunktioner och antal fall per år är ofta uppgifter som bolag</w:t>
      </w:r>
      <w:r w:rsidR="005660C6">
        <w:t xml:space="preserve"> – däribland </w:t>
      </w:r>
      <w:r w:rsidR="005660C6">
        <w:t>Post</w:t>
      </w:r>
      <w:r w:rsidR="009848EF">
        <w:t>N</w:t>
      </w:r>
      <w:r w:rsidR="005660C6">
        <w:t>ord</w:t>
      </w:r>
      <w:r w:rsidR="009848EF">
        <w:t xml:space="preserve"> AB</w:t>
      </w:r>
      <w:r w:rsidR="005660C6">
        <w:t xml:space="preserve"> –</w:t>
      </w:r>
      <w:r w:rsidRPr="00E61BF6">
        <w:t xml:space="preserve"> rapporterar i sin hållbarhetsredovisning, som en del av den externa rapporteringen från bolaget.</w:t>
      </w:r>
      <w:r w:rsidR="00591294">
        <w:t xml:space="preserve"> </w:t>
      </w:r>
    </w:p>
    <w:p w:rsidR="00E61BF6" w:rsidRPr="00D75467" w:rsidP="00237E69">
      <w:pPr>
        <w:pStyle w:val="BodyText"/>
      </w:pPr>
      <w:bookmarkEnd w:id="1"/>
    </w:p>
    <w:p w:rsidR="00172C59" w:rsidP="006A12F1">
      <w:pPr>
        <w:pStyle w:val="BodyText"/>
      </w:pPr>
      <w:bookmarkEnd w:id="2"/>
      <w:r>
        <w:t xml:space="preserve">Stockholm den </w:t>
      </w:r>
      <w:sdt>
        <w:sdtPr>
          <w:id w:val="-1225218591"/>
          <w:placeholder>
            <w:docPart w:val="CD6F6C7EB8234B9D904D3E23A709A215"/>
          </w:placeholder>
          <w:dataBinding w:xpath="/ns0:DocumentInfo[1]/ns0:BaseInfo[1]/ns0:HeaderDate[1]" w:storeItemID="{5EBCED0A-0968-4630-8501-44B408358D32}" w:prefixMappings="xmlns:ns0='http://lp/documentinfo/RK' "/>
          <w:date w:fullDate="2023-01-24T00:00:00Z">
            <w:dateFormat w:val="d MMMM yyyy"/>
            <w:lid w:val="sv-SE"/>
            <w:storeMappedDataAs w:val="dateTime"/>
            <w:calendar w:val="gregorian"/>
          </w:date>
        </w:sdtPr>
        <w:sdtContent>
          <w:r>
            <w:t>2</w:t>
          </w:r>
          <w:r w:rsidR="00C029E4">
            <w:t>4</w:t>
          </w:r>
          <w:r>
            <w:t xml:space="preserve"> januari 2023</w:t>
          </w:r>
        </w:sdtContent>
      </w:sdt>
    </w:p>
    <w:p w:rsidR="00172C59" w:rsidP="004E7A8F">
      <w:pPr>
        <w:pStyle w:val="Brdtextutanavstnd"/>
      </w:pPr>
    </w:p>
    <w:p w:rsidR="00172C59" w:rsidP="004E7A8F">
      <w:pPr>
        <w:pStyle w:val="Brdtextutanavstnd"/>
      </w:pPr>
    </w:p>
    <w:p w:rsidR="00172C59" w:rsidP="004E7A8F">
      <w:pPr>
        <w:pStyle w:val="Brdtextutanavstnd"/>
      </w:pPr>
    </w:p>
    <w:p w:rsidR="00172C59" w:rsidP="00422A41">
      <w:pPr>
        <w:pStyle w:val="BodyText"/>
      </w:pPr>
      <w:r>
        <w:t>Elisabeth Svantesson</w:t>
      </w:r>
    </w:p>
    <w:p w:rsidR="00172C59" w:rsidRPr="00DB48AB" w:rsidP="00DB48AB">
      <w:pPr>
        <w:pStyle w:val="BodyText"/>
      </w:pPr>
    </w:p>
    <w:p w:rsidR="00172C59"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72C59" w:rsidRPr="007D73AB">
          <w:pPr>
            <w:pStyle w:val="Header"/>
          </w:pPr>
        </w:p>
      </w:tc>
      <w:tc>
        <w:tcPr>
          <w:tcW w:w="3170" w:type="dxa"/>
          <w:vAlign w:val="bottom"/>
        </w:tcPr>
        <w:p w:rsidR="00172C59" w:rsidRPr="007D73AB" w:rsidP="00340DE0">
          <w:pPr>
            <w:pStyle w:val="Header"/>
          </w:pPr>
        </w:p>
      </w:tc>
      <w:tc>
        <w:tcPr>
          <w:tcW w:w="1134" w:type="dxa"/>
        </w:tcPr>
        <w:p w:rsidR="00172C5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72C59" w:rsidRPr="00340DE0" w:rsidP="00340DE0">
          <w:pPr>
            <w:pStyle w:val="Header"/>
          </w:pPr>
          <w:r>
            <w:rPr>
              <w:noProof/>
            </w:rPr>
            <w:drawing>
              <wp:inline distT="0" distB="0" distL="0" distR="0">
                <wp:extent cx="1748028" cy="505968"/>
                <wp:effectExtent l="0" t="0" r="508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72C59" w:rsidRPr="00710A6C" w:rsidP="00EE3C0F">
          <w:pPr>
            <w:pStyle w:val="Header"/>
            <w:rPr>
              <w:b/>
            </w:rPr>
          </w:pPr>
        </w:p>
        <w:p w:rsidR="00172C59" w:rsidP="00EE3C0F">
          <w:pPr>
            <w:pStyle w:val="Header"/>
          </w:pPr>
        </w:p>
        <w:p w:rsidR="00172C59" w:rsidP="00EE3C0F">
          <w:pPr>
            <w:pStyle w:val="Header"/>
          </w:pPr>
        </w:p>
        <w:p w:rsidR="00172C59" w:rsidP="00EE3C0F">
          <w:pPr>
            <w:pStyle w:val="Header"/>
          </w:pPr>
        </w:p>
        <w:sdt>
          <w:sdtPr>
            <w:alias w:val="Dnr"/>
            <w:tag w:val="ccRKShow_Dnr"/>
            <w:id w:val="-829283628"/>
            <w:placeholder>
              <w:docPart w:val="92E69715D856418DB07AD524F80B088A"/>
            </w:placeholder>
            <w:dataBinding w:xpath="/ns0:DocumentInfo[1]/ns0:BaseInfo[1]/ns0:Dnr[1]" w:storeItemID="{5EBCED0A-0968-4630-8501-44B408358D32}" w:prefixMappings="xmlns:ns0='http://lp/documentinfo/RK' "/>
            <w:text/>
          </w:sdtPr>
          <w:sdtContent>
            <w:p w:rsidR="00172C59" w:rsidP="00EE3C0F">
              <w:pPr>
                <w:pStyle w:val="Header"/>
              </w:pPr>
              <w:r>
                <w:t>Fi2023/00296</w:t>
              </w:r>
            </w:p>
          </w:sdtContent>
        </w:sdt>
        <w:sdt>
          <w:sdtPr>
            <w:alias w:val="DocNumber"/>
            <w:tag w:val="DocNumber"/>
            <w:id w:val="1726028884"/>
            <w:placeholder>
              <w:docPart w:val="BCEDE710D7164FBCAFC7BBCC1BAFFDB8"/>
            </w:placeholder>
            <w:showingPlcHdr/>
            <w:dataBinding w:xpath="/ns0:DocumentInfo[1]/ns0:BaseInfo[1]/ns0:DocNumber[1]" w:storeItemID="{5EBCED0A-0968-4630-8501-44B408358D32}" w:prefixMappings="xmlns:ns0='http://lp/documentinfo/RK' "/>
            <w:text/>
          </w:sdtPr>
          <w:sdtContent>
            <w:p w:rsidR="00172C59" w:rsidP="00EE3C0F">
              <w:pPr>
                <w:pStyle w:val="Header"/>
              </w:pPr>
              <w:r>
                <w:rPr>
                  <w:rStyle w:val="PlaceholderText"/>
                </w:rPr>
                <w:t xml:space="preserve"> </w:t>
              </w:r>
            </w:p>
          </w:sdtContent>
        </w:sdt>
        <w:p w:rsidR="00172C59" w:rsidP="00EE3C0F">
          <w:pPr>
            <w:pStyle w:val="Header"/>
          </w:pPr>
        </w:p>
      </w:tc>
      <w:tc>
        <w:tcPr>
          <w:tcW w:w="1134" w:type="dxa"/>
        </w:tcPr>
        <w:p w:rsidR="00172C59" w:rsidP="0094502D">
          <w:pPr>
            <w:pStyle w:val="Header"/>
          </w:pPr>
        </w:p>
        <w:p w:rsidR="00172C5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5644F4054CD44942A36E52C1794A6BC7"/>
          </w:placeholder>
          <w:richText/>
        </w:sdtPr>
        <w:sdtContent>
          <w:tc>
            <w:tcPr>
              <w:tcW w:w="5534" w:type="dxa"/>
              <w:tcMar>
                <w:right w:w="1134" w:type="dxa"/>
              </w:tcMar>
            </w:tcPr>
            <w:p w:rsidR="00172C59" w:rsidRPr="00172C59" w:rsidP="00340DE0">
              <w:pPr>
                <w:pStyle w:val="Header"/>
                <w:rPr>
                  <w:b/>
                  <w:bCs/>
                </w:rPr>
              </w:pPr>
              <w:r w:rsidRPr="00172C59">
                <w:rPr>
                  <w:b/>
                  <w:bCs/>
                </w:rPr>
                <w:t>Finansdepartementet</w:t>
              </w:r>
            </w:p>
            <w:p w:rsidR="00466E64" w:rsidP="00340DE0">
              <w:pPr>
                <w:pStyle w:val="Header"/>
              </w:pPr>
              <w:r>
                <w:t>Finansministern</w:t>
              </w:r>
            </w:p>
            <w:p w:rsidR="00466E64" w:rsidP="00340DE0">
              <w:pPr>
                <w:pStyle w:val="Header"/>
              </w:pPr>
            </w:p>
            <w:p w:rsidR="00172C59" w:rsidRPr="00340DE0" w:rsidP="00340DE0">
              <w:pPr>
                <w:pStyle w:val="Header"/>
              </w:pPr>
            </w:p>
          </w:tc>
        </w:sdtContent>
      </w:sdt>
      <w:sdt>
        <w:sdtPr>
          <w:alias w:val="Recipient"/>
          <w:tag w:val="ccRKShow_Recipient"/>
          <w:id w:val="-28344517"/>
          <w:placeholder>
            <w:docPart w:val="AB2431A2F7E14EE5BEC2E6BD01DDA2DF"/>
          </w:placeholder>
          <w:dataBinding w:xpath="/ns0:DocumentInfo[1]/ns0:BaseInfo[1]/ns0:Recipient[1]" w:storeItemID="{5EBCED0A-0968-4630-8501-44B408358D32}" w:prefixMappings="xmlns:ns0='http://lp/documentinfo/RK' "/>
          <w:text w:multiLine="1"/>
        </w:sdtPr>
        <w:sdtContent>
          <w:tc>
            <w:tcPr>
              <w:tcW w:w="3170" w:type="dxa"/>
            </w:tcPr>
            <w:p w:rsidR="00172C59" w:rsidP="00547B89">
              <w:pPr>
                <w:pStyle w:val="Header"/>
              </w:pPr>
              <w:r>
                <w:t>Till riksdagen</w:t>
              </w:r>
            </w:p>
          </w:tc>
        </w:sdtContent>
      </w:sdt>
      <w:tc>
        <w:tcPr>
          <w:tcW w:w="1134" w:type="dxa"/>
        </w:tcPr>
        <w:p w:rsidR="00172C5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3C76AD5"/>
    <w:multiLevelType w:val="multilevel"/>
    <w:tmpl w:val="591CE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51B5490"/>
    <w:multiLevelType w:val="multilevel"/>
    <w:tmpl w:val="B7F0FEDA"/>
    <w:numStyleLink w:val="RKNumreradlista"/>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9"/>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9"/>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D34F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E69715D856418DB07AD524F80B088A"/>
        <w:category>
          <w:name w:val="General"/>
          <w:gallery w:val="placeholder"/>
        </w:category>
        <w:types>
          <w:type w:val="bbPlcHdr"/>
        </w:types>
        <w:behaviors>
          <w:behavior w:val="content"/>
        </w:behaviors>
        <w:guid w:val="{43B7EB74-9D20-4B4C-AC78-B0B80E18094B}"/>
      </w:docPartPr>
      <w:docPartBody>
        <w:p w:rsidR="0075663F" w:rsidP="00DF5115">
          <w:pPr>
            <w:pStyle w:val="92E69715D856418DB07AD524F80B088A"/>
          </w:pPr>
          <w:r>
            <w:rPr>
              <w:rStyle w:val="PlaceholderText"/>
            </w:rPr>
            <w:t xml:space="preserve"> </w:t>
          </w:r>
        </w:p>
      </w:docPartBody>
    </w:docPart>
    <w:docPart>
      <w:docPartPr>
        <w:name w:val="BCEDE710D7164FBCAFC7BBCC1BAFFDB8"/>
        <w:category>
          <w:name w:val="General"/>
          <w:gallery w:val="placeholder"/>
        </w:category>
        <w:types>
          <w:type w:val="bbPlcHdr"/>
        </w:types>
        <w:behaviors>
          <w:behavior w:val="content"/>
        </w:behaviors>
        <w:guid w:val="{2FE2514B-679D-478A-8EFD-CBDEA56D862F}"/>
      </w:docPartPr>
      <w:docPartBody>
        <w:p w:rsidR="0075663F" w:rsidP="00DF5115">
          <w:pPr>
            <w:pStyle w:val="BCEDE710D7164FBCAFC7BBCC1BAFFDB81"/>
          </w:pPr>
          <w:r>
            <w:rPr>
              <w:rStyle w:val="PlaceholderText"/>
            </w:rPr>
            <w:t xml:space="preserve"> </w:t>
          </w:r>
        </w:p>
      </w:docPartBody>
    </w:docPart>
    <w:docPart>
      <w:docPartPr>
        <w:name w:val="5644F4054CD44942A36E52C1794A6BC7"/>
        <w:category>
          <w:name w:val="General"/>
          <w:gallery w:val="placeholder"/>
        </w:category>
        <w:types>
          <w:type w:val="bbPlcHdr"/>
        </w:types>
        <w:behaviors>
          <w:behavior w:val="content"/>
        </w:behaviors>
        <w:guid w:val="{78C8F06B-A765-4573-8FA5-98EFB4A4687B}"/>
      </w:docPartPr>
      <w:docPartBody>
        <w:p w:rsidR="0075663F" w:rsidP="00DF5115">
          <w:pPr>
            <w:pStyle w:val="5644F4054CD44942A36E52C1794A6BC71"/>
          </w:pPr>
          <w:r>
            <w:rPr>
              <w:rStyle w:val="PlaceholderText"/>
            </w:rPr>
            <w:t xml:space="preserve"> </w:t>
          </w:r>
        </w:p>
      </w:docPartBody>
    </w:docPart>
    <w:docPart>
      <w:docPartPr>
        <w:name w:val="AB2431A2F7E14EE5BEC2E6BD01DDA2DF"/>
        <w:category>
          <w:name w:val="General"/>
          <w:gallery w:val="placeholder"/>
        </w:category>
        <w:types>
          <w:type w:val="bbPlcHdr"/>
        </w:types>
        <w:behaviors>
          <w:behavior w:val="content"/>
        </w:behaviors>
        <w:guid w:val="{3916E008-3F06-46C1-A955-D213D7899E5E}"/>
      </w:docPartPr>
      <w:docPartBody>
        <w:p w:rsidR="0075663F" w:rsidP="00DF5115">
          <w:pPr>
            <w:pStyle w:val="AB2431A2F7E14EE5BEC2E6BD01DDA2DF"/>
          </w:pPr>
          <w:r>
            <w:rPr>
              <w:rStyle w:val="PlaceholderText"/>
            </w:rPr>
            <w:t xml:space="preserve"> </w:t>
          </w:r>
        </w:p>
      </w:docPartBody>
    </w:docPart>
    <w:docPart>
      <w:docPartPr>
        <w:name w:val="CD6F6C7EB8234B9D904D3E23A709A215"/>
        <w:category>
          <w:name w:val="General"/>
          <w:gallery w:val="placeholder"/>
        </w:category>
        <w:types>
          <w:type w:val="bbPlcHdr"/>
        </w:types>
        <w:behaviors>
          <w:behavior w:val="content"/>
        </w:behaviors>
        <w:guid w:val="{6BC7CFC0-D56B-4045-897F-BF785E62B5D5}"/>
      </w:docPartPr>
      <w:docPartBody>
        <w:p w:rsidR="0075663F" w:rsidP="00DF5115">
          <w:pPr>
            <w:pStyle w:val="CD6F6C7EB8234B9D904D3E23A709A21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115"/>
    <w:rPr>
      <w:noProof w:val="0"/>
      <w:color w:val="808080"/>
    </w:rPr>
  </w:style>
  <w:style w:type="paragraph" w:customStyle="1" w:styleId="92E69715D856418DB07AD524F80B088A">
    <w:name w:val="92E69715D856418DB07AD524F80B088A"/>
    <w:rsid w:val="00DF5115"/>
  </w:style>
  <w:style w:type="paragraph" w:customStyle="1" w:styleId="AB2431A2F7E14EE5BEC2E6BD01DDA2DF">
    <w:name w:val="AB2431A2F7E14EE5BEC2E6BD01DDA2DF"/>
    <w:rsid w:val="00DF5115"/>
  </w:style>
  <w:style w:type="paragraph" w:customStyle="1" w:styleId="BCEDE710D7164FBCAFC7BBCC1BAFFDB81">
    <w:name w:val="BCEDE710D7164FBCAFC7BBCC1BAFFDB81"/>
    <w:rsid w:val="00DF51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44F4054CD44942A36E52C1794A6BC71">
    <w:name w:val="5644F4054CD44942A36E52C1794A6BC71"/>
    <w:rsid w:val="00DF51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6F6C7EB8234B9D904D3E23A709A215">
    <w:name w:val="CD6F6C7EB8234B9D904D3E23A709A215"/>
    <w:rsid w:val="00DF51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2b9320be-cee4-457d-9798-2763150bdc3b</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2023-01-24T00:00:00</HeaderDate>
    <Office/>
    <Dnr>Fi2023/00296</Dnr>
    <ParagrafNr/>
    <DocumentTitle/>
    <VisitingAddress/>
    <Extra1/>
    <Extra2/>
    <Extra3>Kadir Kasirga</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E95A9F2-5FB2-43FE-B1AB-9E5935F04F9C}"/>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8056779-7E1A-4146-8D53-9A12DF22EFD8}"/>
</file>

<file path=customXml/itemProps4.xml><?xml version="1.0" encoding="utf-8"?>
<ds:datastoreItem xmlns:ds="http://schemas.openxmlformats.org/officeDocument/2006/customXml" ds:itemID="{F281044A-95FB-4670-AF67-F67E46E1FEC8}"/>
</file>

<file path=customXml/itemProps5.xml><?xml version="1.0" encoding="utf-8"?>
<ds:datastoreItem xmlns:ds="http://schemas.openxmlformats.org/officeDocument/2006/customXml" ds:itemID="{5EBCED0A-0968-4630-8501-44B408358D32}"/>
</file>

<file path=docProps/app.xml><?xml version="1.0" encoding="utf-8"?>
<Properties xmlns="http://schemas.openxmlformats.org/officeDocument/2006/extended-properties" xmlns:vt="http://schemas.openxmlformats.org/officeDocument/2006/docPropsVTypes">
  <Template>RK Basmall</Template>
  <TotalTime>0</TotalTime>
  <Pages>2</Pages>
  <Words>382</Words>
  <Characters>2025</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23 229 Postnord och visselblåsarfunktionen_slutlig.docx</dc:title>
  <cp:revision>2</cp:revision>
  <dcterms:created xsi:type="dcterms:W3CDTF">2023-01-24T14:51:00Z</dcterms:created>
  <dcterms:modified xsi:type="dcterms:W3CDTF">2023-01-24T14:51:00Z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