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A75D" w14:textId="4761AB16" w:rsidR="00E252E6" w:rsidRDefault="00E252E6" w:rsidP="00DA0661">
      <w:pPr>
        <w:pStyle w:val="Rubrik"/>
      </w:pPr>
      <w:bookmarkStart w:id="0" w:name="Start"/>
      <w:bookmarkStart w:id="1" w:name="_GoBack"/>
      <w:bookmarkEnd w:id="0"/>
      <w:bookmarkEnd w:id="1"/>
      <w:r>
        <w:t>Svar på fråga 2017/18</w:t>
      </w:r>
      <w:r w:rsidR="001D3C50">
        <w:t>:1241 av Mia Sydow Mölleby (V)</w:t>
      </w:r>
      <w:r w:rsidR="001D3C50">
        <w:br/>
        <w:t>En s</w:t>
      </w:r>
      <w:r>
        <w:t>amisk sanningskommission</w:t>
      </w:r>
    </w:p>
    <w:p w14:paraId="659152AE" w14:textId="780CFF51" w:rsidR="00E252E6" w:rsidRDefault="00E252E6" w:rsidP="002749F7">
      <w:pPr>
        <w:pStyle w:val="Brdtext"/>
      </w:pPr>
      <w:r>
        <w:t xml:space="preserve">Mia Sydow Mölleby har frågat mig om jag avser att ta initiativ till en sanningskommission eller </w:t>
      </w:r>
      <w:r w:rsidR="00C54E30">
        <w:t xml:space="preserve">att </w:t>
      </w:r>
      <w:r>
        <w:t xml:space="preserve">vidta andra åtgärder. </w:t>
      </w:r>
    </w:p>
    <w:p w14:paraId="78E9EC69" w14:textId="77777777" w:rsidR="00C25675" w:rsidRPr="00EF43EF" w:rsidRDefault="00C25675" w:rsidP="00C25675">
      <w:pPr>
        <w:pStyle w:val="Brdtext"/>
      </w:pPr>
      <w:r w:rsidRPr="00EF43EF">
        <w:t>Man kan konstatera att samers situation i dag hänger samman med historien. Kunskap om historien och dess samband med dagens villkor för samer är därför viktig bl.a. för regeringens arbete.</w:t>
      </w:r>
    </w:p>
    <w:p w14:paraId="411F7E0B" w14:textId="77777777" w:rsidR="00432443" w:rsidRPr="00EF43EF" w:rsidRDefault="00432443" w:rsidP="00EF43EF">
      <w:pPr>
        <w:pStyle w:val="Brdtext"/>
      </w:pPr>
      <w:r w:rsidRPr="00EF43EF">
        <w:t>Den särskilda ställning som det samiska folket har som Sveriges urfolk ska respekteras. Detta kräver att efterlevnaden av det samiska folkets rättigheter säkerställs. Regeringen värnar ett samiskt samhällsliv med framtidstro. För att regeringen ska kunna bidra till ett samhälle som håller ihop är det nödvändigt att det samiska folket, som genom historien och än i dag blivit utsatta för övergrepp, kränkningar och rasism, får reellt inflytande och ökad delaktighet. Detta gäller inte minst i frågor om användning av mark och naturresurser som är av central betydelse för det samiska folket.</w:t>
      </w:r>
    </w:p>
    <w:p w14:paraId="781956C9" w14:textId="0255AAB2" w:rsidR="00EF43EF" w:rsidRPr="00EF43EF" w:rsidRDefault="00EF43EF" w:rsidP="00EF43EF">
      <w:pPr>
        <w:pStyle w:val="Brdtext"/>
      </w:pPr>
      <w:r w:rsidRPr="00EF43EF">
        <w:t>Jag</w:t>
      </w:r>
      <w:r w:rsidR="00C25675">
        <w:t xml:space="preserve"> har </w:t>
      </w:r>
      <w:r w:rsidR="00402D96">
        <w:t xml:space="preserve">under hela mandatperioden haft </w:t>
      </w:r>
      <w:r w:rsidR="00C25675">
        <w:t xml:space="preserve">en fördjupad dialog med Sametinget om </w:t>
      </w:r>
      <w:r w:rsidR="00C07176">
        <w:t>viktiga samepolitiska frågor</w:t>
      </w:r>
      <w:r w:rsidR="00C25675">
        <w:t xml:space="preserve">. </w:t>
      </w:r>
      <w:r w:rsidR="00916833">
        <w:t xml:space="preserve">Frågan om en sanningskommission har diskuterats vid ett flertal tillfällen och jag välkomnar </w:t>
      </w:r>
      <w:r w:rsidR="00350E89">
        <w:t xml:space="preserve">och inväntar </w:t>
      </w:r>
      <w:r w:rsidR="00916833">
        <w:t xml:space="preserve">det arbete som pågår hos Sametinget. </w:t>
      </w:r>
    </w:p>
    <w:p w14:paraId="0AEA2363" w14:textId="0F58E65C" w:rsidR="00E252E6" w:rsidRDefault="00E252E6" w:rsidP="00194765">
      <w:pPr>
        <w:pStyle w:val="Brdtext"/>
      </w:pPr>
      <w:r>
        <w:t xml:space="preserve">Stockholm den </w:t>
      </w:r>
      <w:sdt>
        <w:sdtPr>
          <w:id w:val="-1225218591"/>
          <w:placeholder>
            <w:docPart w:val="DCBE83717E3D40B4892E3C9CEE2A1279"/>
          </w:placeholder>
          <w:dataBinding w:prefixMappings="xmlns:ns0='http://lp/documentinfo/RK' " w:xpath="/ns0:DocumentInfo[1]/ns0:BaseInfo[1]/ns0:HeaderDate[1]" w:storeItemID="{25E65604-63CA-4306-A873-3D0BD2A62E24}"/>
          <w:date w:fullDate="2018-05-07T00:00:00Z">
            <w:dateFormat w:val="d MMMM yyyy"/>
            <w:lid w:val="sv-SE"/>
            <w:storeMappedDataAs w:val="dateTime"/>
            <w:calendar w:val="gregorian"/>
          </w:date>
        </w:sdtPr>
        <w:sdtEndPr/>
        <w:sdtContent>
          <w:r w:rsidR="00C848EE">
            <w:t>7 maj 2018</w:t>
          </w:r>
        </w:sdtContent>
      </w:sdt>
    </w:p>
    <w:p w14:paraId="535C51D3" w14:textId="77777777" w:rsidR="00E252E6" w:rsidRDefault="00E252E6" w:rsidP="004E7A8F">
      <w:pPr>
        <w:pStyle w:val="Brdtextutanavstnd"/>
      </w:pPr>
    </w:p>
    <w:p w14:paraId="17BBE2B9" w14:textId="77777777" w:rsidR="00E252E6" w:rsidRDefault="00E252E6" w:rsidP="004E7A8F">
      <w:pPr>
        <w:pStyle w:val="Brdtextutanavstnd"/>
      </w:pPr>
    </w:p>
    <w:p w14:paraId="6F9E74D9" w14:textId="3868094A" w:rsidR="00E252E6" w:rsidRPr="00DB48AB" w:rsidRDefault="00C25675" w:rsidP="00DB48AB">
      <w:pPr>
        <w:pStyle w:val="Brdtext"/>
      </w:pPr>
      <w:r>
        <w:t>Alice Bah Kuhnke</w:t>
      </w:r>
    </w:p>
    <w:sectPr w:rsidR="00E252E6" w:rsidRPr="00DB48AB" w:rsidSect="00E252E6">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BA8B" w14:textId="77777777" w:rsidR="00BD63D8" w:rsidRDefault="00BD63D8" w:rsidP="00A87A54">
      <w:pPr>
        <w:spacing w:after="0" w:line="240" w:lineRule="auto"/>
      </w:pPr>
      <w:r>
        <w:separator/>
      </w:r>
    </w:p>
  </w:endnote>
  <w:endnote w:type="continuationSeparator" w:id="0">
    <w:p w14:paraId="2C4B22BD" w14:textId="77777777" w:rsidR="00BD63D8" w:rsidRDefault="00BD63D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47F094" w14:textId="77777777" w:rsidTr="006A26EC">
      <w:trPr>
        <w:trHeight w:val="227"/>
        <w:jc w:val="right"/>
      </w:trPr>
      <w:tc>
        <w:tcPr>
          <w:tcW w:w="708" w:type="dxa"/>
          <w:vAlign w:val="bottom"/>
        </w:tcPr>
        <w:p w14:paraId="6A90277E" w14:textId="6A170C4A"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94765">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1D6CE6">
            <w:rPr>
              <w:rStyle w:val="Sidnummer"/>
              <w:noProof/>
            </w:rPr>
            <w:t>1</w:t>
          </w:r>
          <w:r>
            <w:rPr>
              <w:rStyle w:val="Sidnummer"/>
            </w:rPr>
            <w:fldChar w:fldCharType="end"/>
          </w:r>
          <w:r>
            <w:rPr>
              <w:rStyle w:val="Sidnummer"/>
            </w:rPr>
            <w:t>)</w:t>
          </w:r>
        </w:p>
      </w:tc>
    </w:tr>
    <w:tr w:rsidR="005606BC" w:rsidRPr="00347E11" w14:paraId="3D428A9A" w14:textId="77777777" w:rsidTr="006A26EC">
      <w:trPr>
        <w:trHeight w:val="850"/>
        <w:jc w:val="right"/>
      </w:trPr>
      <w:tc>
        <w:tcPr>
          <w:tcW w:w="708" w:type="dxa"/>
          <w:vAlign w:val="bottom"/>
        </w:tcPr>
        <w:p w14:paraId="5DE53581" w14:textId="77777777" w:rsidR="005606BC" w:rsidRPr="00347E11" w:rsidRDefault="005606BC" w:rsidP="005606BC">
          <w:pPr>
            <w:pStyle w:val="Sidfot"/>
            <w:spacing w:line="276" w:lineRule="auto"/>
            <w:jc w:val="right"/>
          </w:pPr>
        </w:p>
      </w:tc>
    </w:tr>
  </w:tbl>
  <w:p w14:paraId="3CCC0FA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68886A1" w14:textId="77777777" w:rsidTr="001F4302">
      <w:trPr>
        <w:trHeight w:val="510"/>
      </w:trPr>
      <w:tc>
        <w:tcPr>
          <w:tcW w:w="8525" w:type="dxa"/>
          <w:gridSpan w:val="2"/>
          <w:vAlign w:val="bottom"/>
        </w:tcPr>
        <w:p w14:paraId="0CE19E74" w14:textId="77777777" w:rsidR="00347E11" w:rsidRPr="00347E11" w:rsidRDefault="00347E11" w:rsidP="00347E11">
          <w:pPr>
            <w:pStyle w:val="Sidfot"/>
            <w:rPr>
              <w:sz w:val="8"/>
            </w:rPr>
          </w:pPr>
        </w:p>
      </w:tc>
    </w:tr>
    <w:tr w:rsidR="00093408" w:rsidRPr="00EE3C0F" w14:paraId="0777237F" w14:textId="77777777" w:rsidTr="00C26068">
      <w:trPr>
        <w:trHeight w:val="227"/>
      </w:trPr>
      <w:tc>
        <w:tcPr>
          <w:tcW w:w="4074" w:type="dxa"/>
        </w:tcPr>
        <w:p w14:paraId="7EA1BB0E" w14:textId="77777777" w:rsidR="00347E11" w:rsidRPr="00F53AEA" w:rsidRDefault="00347E11" w:rsidP="00C26068">
          <w:pPr>
            <w:pStyle w:val="Sidfot"/>
            <w:spacing w:line="276" w:lineRule="auto"/>
          </w:pPr>
        </w:p>
      </w:tc>
      <w:tc>
        <w:tcPr>
          <w:tcW w:w="4451" w:type="dxa"/>
        </w:tcPr>
        <w:p w14:paraId="1D920FDC" w14:textId="77777777" w:rsidR="00093408" w:rsidRPr="00F53AEA" w:rsidRDefault="00093408" w:rsidP="00F53AEA">
          <w:pPr>
            <w:pStyle w:val="Sidfot"/>
            <w:spacing w:line="276" w:lineRule="auto"/>
          </w:pPr>
        </w:p>
      </w:tc>
    </w:tr>
  </w:tbl>
  <w:p w14:paraId="009977F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8842F" w14:textId="77777777" w:rsidR="00BD63D8" w:rsidRDefault="00BD63D8" w:rsidP="00A87A54">
      <w:pPr>
        <w:spacing w:after="0" w:line="240" w:lineRule="auto"/>
      </w:pPr>
      <w:r>
        <w:separator/>
      </w:r>
    </w:p>
  </w:footnote>
  <w:footnote w:type="continuationSeparator" w:id="0">
    <w:p w14:paraId="721DD4EE" w14:textId="77777777" w:rsidR="00BD63D8" w:rsidRDefault="00BD63D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8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78"/>
      <w:gridCol w:w="3170"/>
      <w:gridCol w:w="1134"/>
    </w:tblGrid>
    <w:tr w:rsidR="00E252E6" w14:paraId="22F6122B" w14:textId="77777777" w:rsidTr="00B851D1">
      <w:trPr>
        <w:trHeight w:val="227"/>
      </w:trPr>
      <w:tc>
        <w:tcPr>
          <w:tcW w:w="5478" w:type="dxa"/>
        </w:tcPr>
        <w:p w14:paraId="111E82E9" w14:textId="77777777" w:rsidR="00E252E6" w:rsidRPr="007D73AB" w:rsidRDefault="00E252E6">
          <w:pPr>
            <w:pStyle w:val="Sidhuvud"/>
          </w:pPr>
        </w:p>
      </w:tc>
      <w:tc>
        <w:tcPr>
          <w:tcW w:w="3170" w:type="dxa"/>
          <w:vAlign w:val="bottom"/>
        </w:tcPr>
        <w:p w14:paraId="5A90F232" w14:textId="77777777" w:rsidR="00E252E6" w:rsidRPr="007D73AB" w:rsidRDefault="00E252E6" w:rsidP="00340DE0">
          <w:pPr>
            <w:pStyle w:val="Sidhuvud"/>
          </w:pPr>
        </w:p>
      </w:tc>
      <w:tc>
        <w:tcPr>
          <w:tcW w:w="1134" w:type="dxa"/>
        </w:tcPr>
        <w:p w14:paraId="05A841EF" w14:textId="77777777" w:rsidR="00E252E6" w:rsidRDefault="00E252E6" w:rsidP="005A703A">
          <w:pPr>
            <w:pStyle w:val="Sidhuvud"/>
          </w:pPr>
        </w:p>
      </w:tc>
    </w:tr>
    <w:tr w:rsidR="00E252E6" w14:paraId="6C6D4A48" w14:textId="77777777" w:rsidTr="00B851D1">
      <w:trPr>
        <w:trHeight w:val="1928"/>
      </w:trPr>
      <w:tc>
        <w:tcPr>
          <w:tcW w:w="5478" w:type="dxa"/>
        </w:tcPr>
        <w:p w14:paraId="5523B2C4" w14:textId="77777777" w:rsidR="00E252E6" w:rsidRPr="00340DE0" w:rsidRDefault="00E252E6" w:rsidP="00340DE0">
          <w:pPr>
            <w:pStyle w:val="Sidhuvud"/>
          </w:pPr>
          <w:r>
            <w:rPr>
              <w:noProof/>
            </w:rPr>
            <w:drawing>
              <wp:inline distT="0" distB="0" distL="0" distR="0" wp14:anchorId="5972168D" wp14:editId="08D7FEFC">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58DFD6A" w14:textId="77777777" w:rsidR="00E252E6" w:rsidRPr="00710A6C" w:rsidRDefault="00E252E6" w:rsidP="00EE3C0F">
          <w:pPr>
            <w:pStyle w:val="Sidhuvud"/>
            <w:rPr>
              <w:b/>
            </w:rPr>
          </w:pPr>
        </w:p>
        <w:p w14:paraId="433FC125" w14:textId="77777777" w:rsidR="00E252E6" w:rsidRDefault="00E252E6" w:rsidP="00EE3C0F">
          <w:pPr>
            <w:pStyle w:val="Sidhuvud"/>
          </w:pPr>
        </w:p>
        <w:p w14:paraId="7FE18905" w14:textId="77777777" w:rsidR="00E252E6" w:rsidRDefault="00E252E6" w:rsidP="00EE3C0F">
          <w:pPr>
            <w:pStyle w:val="Sidhuvud"/>
          </w:pPr>
        </w:p>
        <w:p w14:paraId="0A528A31" w14:textId="77777777" w:rsidR="00E252E6" w:rsidRDefault="00E252E6" w:rsidP="00EE3C0F">
          <w:pPr>
            <w:pStyle w:val="Sidhuvud"/>
          </w:pPr>
        </w:p>
        <w:sdt>
          <w:sdtPr>
            <w:alias w:val="Dnr"/>
            <w:tag w:val="ccRKShow_Dnr"/>
            <w:id w:val="-829283628"/>
            <w:placeholder>
              <w:docPart w:val="4258A285B95D4E9D9F20776C537CB81A"/>
            </w:placeholder>
            <w:dataBinding w:prefixMappings="xmlns:ns0='http://lp/documentinfo/RK' " w:xpath="/ns0:DocumentInfo[1]/ns0:BaseInfo[1]/ns0:Dnr[1]" w:storeItemID="{25E65604-63CA-4306-A873-3D0BD2A62E24}"/>
            <w:text/>
          </w:sdtPr>
          <w:sdtEndPr/>
          <w:sdtContent>
            <w:p w14:paraId="1B8C3991" w14:textId="14D56A62" w:rsidR="00E252E6" w:rsidRDefault="00A36187" w:rsidP="00EE3C0F">
              <w:pPr>
                <w:pStyle w:val="Sidhuvud"/>
              </w:pPr>
              <w:r>
                <w:t>Ku2018/01086/DISK</w:t>
              </w:r>
            </w:p>
          </w:sdtContent>
        </w:sdt>
        <w:sdt>
          <w:sdtPr>
            <w:alias w:val="DocNumber"/>
            <w:tag w:val="DocNumber"/>
            <w:id w:val="1726028884"/>
            <w:placeholder>
              <w:docPart w:val="6FF73FC263DD4449B5FE232DECC69AF8"/>
            </w:placeholder>
            <w:showingPlcHdr/>
            <w:dataBinding w:prefixMappings="xmlns:ns0='http://lp/documentinfo/RK' " w:xpath="/ns0:DocumentInfo[1]/ns0:BaseInfo[1]/ns0:DocNumber[1]" w:storeItemID="{25E65604-63CA-4306-A873-3D0BD2A62E24}"/>
            <w:text/>
          </w:sdtPr>
          <w:sdtEndPr/>
          <w:sdtContent>
            <w:p w14:paraId="6D893941" w14:textId="77777777" w:rsidR="00E252E6" w:rsidRDefault="00E252E6" w:rsidP="00EE3C0F">
              <w:pPr>
                <w:pStyle w:val="Sidhuvud"/>
              </w:pPr>
              <w:r>
                <w:rPr>
                  <w:rStyle w:val="Platshllartext"/>
                </w:rPr>
                <w:t xml:space="preserve"> </w:t>
              </w:r>
            </w:p>
          </w:sdtContent>
        </w:sdt>
        <w:p w14:paraId="44665AB0" w14:textId="77777777" w:rsidR="00E252E6" w:rsidRDefault="00E252E6" w:rsidP="00EE3C0F">
          <w:pPr>
            <w:pStyle w:val="Sidhuvud"/>
          </w:pPr>
        </w:p>
      </w:tc>
      <w:tc>
        <w:tcPr>
          <w:tcW w:w="1134" w:type="dxa"/>
        </w:tcPr>
        <w:p w14:paraId="25B1F751" w14:textId="77777777" w:rsidR="00E252E6" w:rsidRDefault="00E252E6" w:rsidP="0094502D">
          <w:pPr>
            <w:pStyle w:val="Sidhuvud"/>
          </w:pPr>
        </w:p>
        <w:p w14:paraId="3769AF0D" w14:textId="77777777" w:rsidR="00E252E6" w:rsidRPr="0094502D" w:rsidRDefault="00E252E6" w:rsidP="00EC71A6">
          <w:pPr>
            <w:pStyle w:val="Sidhuvud"/>
          </w:pPr>
        </w:p>
      </w:tc>
    </w:tr>
    <w:tr w:rsidR="00E252E6" w14:paraId="49D75409" w14:textId="77777777" w:rsidTr="00B851D1">
      <w:trPr>
        <w:trHeight w:val="2268"/>
      </w:trPr>
      <w:tc>
        <w:tcPr>
          <w:tcW w:w="5478" w:type="dxa"/>
          <w:tcMar>
            <w:right w:w="1134" w:type="dxa"/>
          </w:tcMar>
        </w:tcPr>
        <w:p w14:paraId="37C78DB7" w14:textId="76D32075" w:rsidR="00C25675" w:rsidRPr="00C25675" w:rsidRDefault="00C25675" w:rsidP="00340DE0">
          <w:pPr>
            <w:pStyle w:val="Sidhuvud"/>
            <w:rPr>
              <w:b/>
            </w:rPr>
          </w:pPr>
          <w:r w:rsidRPr="00C25675">
            <w:rPr>
              <w:b/>
            </w:rPr>
            <w:t>Kulturdepartementet</w:t>
          </w:r>
        </w:p>
        <w:p w14:paraId="7D946C22" w14:textId="6CFEF1AF" w:rsidR="00632274" w:rsidRDefault="00C25675" w:rsidP="00340DE0">
          <w:pPr>
            <w:pStyle w:val="Sidhuvud"/>
          </w:pPr>
          <w:r w:rsidRPr="00C15AE5">
            <w:t>Kultur- och demokratiministern</w:t>
          </w:r>
        </w:p>
        <w:p w14:paraId="0B8AB300" w14:textId="34F94E61" w:rsidR="00632274" w:rsidRDefault="00632274" w:rsidP="00340DE0">
          <w:pPr>
            <w:pStyle w:val="Sidhuvud"/>
          </w:pPr>
        </w:p>
        <w:p w14:paraId="5B40A1A0" w14:textId="4100059B" w:rsidR="00632274" w:rsidRDefault="00632274" w:rsidP="00340DE0">
          <w:pPr>
            <w:pStyle w:val="Sidhuvud"/>
          </w:pPr>
        </w:p>
        <w:p w14:paraId="1F468F3B" w14:textId="2400FD23" w:rsidR="00632274" w:rsidRDefault="00632274" w:rsidP="00632274"/>
        <w:p w14:paraId="54FBF916" w14:textId="05584B66" w:rsidR="00E252E6" w:rsidRPr="00632274" w:rsidRDefault="00E252E6" w:rsidP="00632274"/>
      </w:tc>
      <w:sdt>
        <w:sdtPr>
          <w:alias w:val="Recipient"/>
          <w:tag w:val="ccRKShow_Recipient"/>
          <w:id w:val="-28344517"/>
          <w:placeholder>
            <w:docPart w:val="EA778EF872114DDFBC39C8452EDECD8D"/>
          </w:placeholder>
          <w:dataBinding w:prefixMappings="xmlns:ns0='http://lp/documentinfo/RK' " w:xpath="/ns0:DocumentInfo[1]/ns0:BaseInfo[1]/ns0:Recipient[1]" w:storeItemID="{25E65604-63CA-4306-A873-3D0BD2A62E24}"/>
          <w:text w:multiLine="1"/>
        </w:sdtPr>
        <w:sdtEndPr/>
        <w:sdtContent>
          <w:tc>
            <w:tcPr>
              <w:tcW w:w="3170" w:type="dxa"/>
            </w:tcPr>
            <w:p w14:paraId="42055F92" w14:textId="77777777" w:rsidR="00E252E6" w:rsidRDefault="00E252E6" w:rsidP="00547B89">
              <w:pPr>
                <w:pStyle w:val="Sidhuvud"/>
              </w:pPr>
              <w:r>
                <w:t>Till riksdagen</w:t>
              </w:r>
            </w:p>
          </w:tc>
        </w:sdtContent>
      </w:sdt>
      <w:tc>
        <w:tcPr>
          <w:tcW w:w="1134" w:type="dxa"/>
        </w:tcPr>
        <w:p w14:paraId="63302A65" w14:textId="77777777" w:rsidR="00E252E6" w:rsidRDefault="00E252E6" w:rsidP="003E6020">
          <w:pPr>
            <w:pStyle w:val="Sidhuvud"/>
          </w:pPr>
        </w:p>
      </w:tc>
    </w:tr>
  </w:tbl>
  <w:p w14:paraId="64BFB3F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2E6"/>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4765"/>
    <w:rsid w:val="00197A8A"/>
    <w:rsid w:val="001A2A61"/>
    <w:rsid w:val="001B1C4B"/>
    <w:rsid w:val="001B4824"/>
    <w:rsid w:val="001C4980"/>
    <w:rsid w:val="001C5DC9"/>
    <w:rsid w:val="001C71A9"/>
    <w:rsid w:val="001D3C50"/>
    <w:rsid w:val="001D6CE6"/>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4AC"/>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0E89"/>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A7F02"/>
    <w:rsid w:val="003B0C81"/>
    <w:rsid w:val="003C7BE0"/>
    <w:rsid w:val="003D0DD3"/>
    <w:rsid w:val="003D17EF"/>
    <w:rsid w:val="003D3535"/>
    <w:rsid w:val="003D7B03"/>
    <w:rsid w:val="003E5A50"/>
    <w:rsid w:val="003E6020"/>
    <w:rsid w:val="003F1F1F"/>
    <w:rsid w:val="003F299F"/>
    <w:rsid w:val="003F6B92"/>
    <w:rsid w:val="00402D96"/>
    <w:rsid w:val="00404DB4"/>
    <w:rsid w:val="0041223B"/>
    <w:rsid w:val="00413A4E"/>
    <w:rsid w:val="00415163"/>
    <w:rsid w:val="004157BE"/>
    <w:rsid w:val="0042068E"/>
    <w:rsid w:val="00422030"/>
    <w:rsid w:val="00422A7F"/>
    <w:rsid w:val="00431A7B"/>
    <w:rsid w:val="00432443"/>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27C"/>
    <w:rsid w:val="005302E0"/>
    <w:rsid w:val="00544738"/>
    <w:rsid w:val="005456E4"/>
    <w:rsid w:val="00546A8C"/>
    <w:rsid w:val="00547B89"/>
    <w:rsid w:val="005606BC"/>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2274"/>
    <w:rsid w:val="00633B59"/>
    <w:rsid w:val="006358C8"/>
    <w:rsid w:val="0064133A"/>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2DC5"/>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1395"/>
    <w:rsid w:val="0086262B"/>
    <w:rsid w:val="00863BB7"/>
    <w:rsid w:val="00873DA1"/>
    <w:rsid w:val="00875DDD"/>
    <w:rsid w:val="00881BC6"/>
    <w:rsid w:val="008821FB"/>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15E0D"/>
    <w:rsid w:val="00916833"/>
    <w:rsid w:val="009279B2"/>
    <w:rsid w:val="00935814"/>
    <w:rsid w:val="0094502D"/>
    <w:rsid w:val="00947013"/>
    <w:rsid w:val="00972F30"/>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6187"/>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5D00"/>
    <w:rsid w:val="00B80840"/>
    <w:rsid w:val="00B815FC"/>
    <w:rsid w:val="00B82A05"/>
    <w:rsid w:val="00B84409"/>
    <w:rsid w:val="00B84E2D"/>
    <w:rsid w:val="00B851D1"/>
    <w:rsid w:val="00B927C9"/>
    <w:rsid w:val="00B96EFA"/>
    <w:rsid w:val="00BB4AC0"/>
    <w:rsid w:val="00BB5683"/>
    <w:rsid w:val="00BB6989"/>
    <w:rsid w:val="00BC112B"/>
    <w:rsid w:val="00BC17DF"/>
    <w:rsid w:val="00BD0826"/>
    <w:rsid w:val="00BD15AB"/>
    <w:rsid w:val="00BD181D"/>
    <w:rsid w:val="00BD63D8"/>
    <w:rsid w:val="00BE0567"/>
    <w:rsid w:val="00BE302F"/>
    <w:rsid w:val="00BE3210"/>
    <w:rsid w:val="00BE350E"/>
    <w:rsid w:val="00BE4BF7"/>
    <w:rsid w:val="00BF27B2"/>
    <w:rsid w:val="00BF4F06"/>
    <w:rsid w:val="00BF534E"/>
    <w:rsid w:val="00BF5717"/>
    <w:rsid w:val="00C01585"/>
    <w:rsid w:val="00C07176"/>
    <w:rsid w:val="00C141C6"/>
    <w:rsid w:val="00C15AE5"/>
    <w:rsid w:val="00C16F5A"/>
    <w:rsid w:val="00C2071A"/>
    <w:rsid w:val="00C2081A"/>
    <w:rsid w:val="00C20ACB"/>
    <w:rsid w:val="00C23703"/>
    <w:rsid w:val="00C25675"/>
    <w:rsid w:val="00C26068"/>
    <w:rsid w:val="00C26DF9"/>
    <w:rsid w:val="00C271A8"/>
    <w:rsid w:val="00C3050C"/>
    <w:rsid w:val="00C32067"/>
    <w:rsid w:val="00C36E3A"/>
    <w:rsid w:val="00C37A77"/>
    <w:rsid w:val="00C41141"/>
    <w:rsid w:val="00C461E6"/>
    <w:rsid w:val="00C50771"/>
    <w:rsid w:val="00C508BE"/>
    <w:rsid w:val="00C54E30"/>
    <w:rsid w:val="00C63EC4"/>
    <w:rsid w:val="00C64CD9"/>
    <w:rsid w:val="00C670F8"/>
    <w:rsid w:val="00C76D49"/>
    <w:rsid w:val="00C80AD4"/>
    <w:rsid w:val="00C848EE"/>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45EE3"/>
    <w:rsid w:val="00D50B3B"/>
    <w:rsid w:val="00D526C3"/>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B714B"/>
    <w:rsid w:val="00DC10F6"/>
    <w:rsid w:val="00DC3E45"/>
    <w:rsid w:val="00DC4598"/>
    <w:rsid w:val="00DD0722"/>
    <w:rsid w:val="00DD212F"/>
    <w:rsid w:val="00DF5BFB"/>
    <w:rsid w:val="00DF5CD6"/>
    <w:rsid w:val="00E022DA"/>
    <w:rsid w:val="00E03BCB"/>
    <w:rsid w:val="00E124DC"/>
    <w:rsid w:val="00E252E6"/>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5B6B"/>
    <w:rsid w:val="00E96532"/>
    <w:rsid w:val="00E973A0"/>
    <w:rsid w:val="00EA1688"/>
    <w:rsid w:val="00EA4C83"/>
    <w:rsid w:val="00EC0A92"/>
    <w:rsid w:val="00EC1DA0"/>
    <w:rsid w:val="00EC329B"/>
    <w:rsid w:val="00EC3CCD"/>
    <w:rsid w:val="00EC5EB9"/>
    <w:rsid w:val="00EC71A6"/>
    <w:rsid w:val="00EC73EB"/>
    <w:rsid w:val="00ED592E"/>
    <w:rsid w:val="00ED6ABD"/>
    <w:rsid w:val="00ED72E1"/>
    <w:rsid w:val="00EE3C0F"/>
    <w:rsid w:val="00EE6810"/>
    <w:rsid w:val="00EF21FE"/>
    <w:rsid w:val="00EF2A7F"/>
    <w:rsid w:val="00EF43E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E7B5B"/>
    <w:rsid w:val="00FF0538"/>
    <w:rsid w:val="00FF368A"/>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5DC244"/>
  <w15:docId w15:val="{08CF4B69-F008-4081-BCF3-9FE06310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3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58A285B95D4E9D9F20776C537CB81A"/>
        <w:category>
          <w:name w:val="Allmänt"/>
          <w:gallery w:val="placeholder"/>
        </w:category>
        <w:types>
          <w:type w:val="bbPlcHdr"/>
        </w:types>
        <w:behaviors>
          <w:behavior w:val="content"/>
        </w:behaviors>
        <w:guid w:val="{BD612750-0CF8-4783-BF5B-ED9DF897CCE3}"/>
      </w:docPartPr>
      <w:docPartBody>
        <w:p w:rsidR="002A6829" w:rsidRDefault="00D41D38" w:rsidP="00D41D38">
          <w:pPr>
            <w:pStyle w:val="4258A285B95D4E9D9F20776C537CB81A"/>
          </w:pPr>
          <w:r>
            <w:rPr>
              <w:rStyle w:val="Platshllartext"/>
            </w:rPr>
            <w:t xml:space="preserve"> </w:t>
          </w:r>
        </w:p>
      </w:docPartBody>
    </w:docPart>
    <w:docPart>
      <w:docPartPr>
        <w:name w:val="6FF73FC263DD4449B5FE232DECC69AF8"/>
        <w:category>
          <w:name w:val="Allmänt"/>
          <w:gallery w:val="placeholder"/>
        </w:category>
        <w:types>
          <w:type w:val="bbPlcHdr"/>
        </w:types>
        <w:behaviors>
          <w:behavior w:val="content"/>
        </w:behaviors>
        <w:guid w:val="{C1D1B60A-B016-4E75-8CAF-9C7E0717EE7E}"/>
      </w:docPartPr>
      <w:docPartBody>
        <w:p w:rsidR="002A6829" w:rsidRDefault="00D41D38" w:rsidP="00D41D38">
          <w:pPr>
            <w:pStyle w:val="6FF73FC263DD4449B5FE232DECC69AF8"/>
          </w:pPr>
          <w:r>
            <w:rPr>
              <w:rStyle w:val="Platshllartext"/>
            </w:rPr>
            <w:t xml:space="preserve"> </w:t>
          </w:r>
        </w:p>
      </w:docPartBody>
    </w:docPart>
    <w:docPart>
      <w:docPartPr>
        <w:name w:val="EA778EF872114DDFBC39C8452EDECD8D"/>
        <w:category>
          <w:name w:val="Allmänt"/>
          <w:gallery w:val="placeholder"/>
        </w:category>
        <w:types>
          <w:type w:val="bbPlcHdr"/>
        </w:types>
        <w:behaviors>
          <w:behavior w:val="content"/>
        </w:behaviors>
        <w:guid w:val="{2F505EF5-4FA3-49F7-8B8B-B683379ADD51}"/>
      </w:docPartPr>
      <w:docPartBody>
        <w:p w:rsidR="002A6829" w:rsidRDefault="00D41D38" w:rsidP="00D41D38">
          <w:pPr>
            <w:pStyle w:val="EA778EF872114DDFBC39C8452EDECD8D"/>
          </w:pPr>
          <w:r>
            <w:rPr>
              <w:rStyle w:val="Platshllartext"/>
            </w:rPr>
            <w:t xml:space="preserve"> </w:t>
          </w:r>
        </w:p>
      </w:docPartBody>
    </w:docPart>
    <w:docPart>
      <w:docPartPr>
        <w:name w:val="DCBE83717E3D40B4892E3C9CEE2A1279"/>
        <w:category>
          <w:name w:val="Allmänt"/>
          <w:gallery w:val="placeholder"/>
        </w:category>
        <w:types>
          <w:type w:val="bbPlcHdr"/>
        </w:types>
        <w:behaviors>
          <w:behavior w:val="content"/>
        </w:behaviors>
        <w:guid w:val="{446AEA0E-3FC9-4E7A-8C74-7F8AA06F1245}"/>
      </w:docPartPr>
      <w:docPartBody>
        <w:p w:rsidR="002A6829" w:rsidRDefault="00D41D38" w:rsidP="00D41D38">
          <w:pPr>
            <w:pStyle w:val="DCBE83717E3D40B4892E3C9CEE2A1279"/>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38"/>
    <w:rsid w:val="002A6829"/>
    <w:rsid w:val="007F31D6"/>
    <w:rsid w:val="00D41D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BB9E85DE031408BA5B906DBB596F1D3">
    <w:name w:val="6BB9E85DE031408BA5B906DBB596F1D3"/>
    <w:rsid w:val="00D41D38"/>
  </w:style>
  <w:style w:type="character" w:styleId="Platshllartext">
    <w:name w:val="Placeholder Text"/>
    <w:basedOn w:val="Standardstycketeckensnitt"/>
    <w:uiPriority w:val="99"/>
    <w:semiHidden/>
    <w:rsid w:val="00D41D38"/>
    <w:rPr>
      <w:noProof w:val="0"/>
      <w:color w:val="808080"/>
    </w:rPr>
  </w:style>
  <w:style w:type="paragraph" w:customStyle="1" w:styleId="8EA2E21016C742CD8A494334BDAB8444">
    <w:name w:val="8EA2E21016C742CD8A494334BDAB8444"/>
    <w:rsid w:val="00D41D38"/>
  </w:style>
  <w:style w:type="paragraph" w:customStyle="1" w:styleId="D9049C2A3026475A8F09C6D1125DEA6F">
    <w:name w:val="D9049C2A3026475A8F09C6D1125DEA6F"/>
    <w:rsid w:val="00D41D38"/>
  </w:style>
  <w:style w:type="paragraph" w:customStyle="1" w:styleId="83C963C910594611ACEA92710E02ED29">
    <w:name w:val="83C963C910594611ACEA92710E02ED29"/>
    <w:rsid w:val="00D41D38"/>
  </w:style>
  <w:style w:type="paragraph" w:customStyle="1" w:styleId="4258A285B95D4E9D9F20776C537CB81A">
    <w:name w:val="4258A285B95D4E9D9F20776C537CB81A"/>
    <w:rsid w:val="00D41D38"/>
  </w:style>
  <w:style w:type="paragraph" w:customStyle="1" w:styleId="6FF73FC263DD4449B5FE232DECC69AF8">
    <w:name w:val="6FF73FC263DD4449B5FE232DECC69AF8"/>
    <w:rsid w:val="00D41D38"/>
  </w:style>
  <w:style w:type="paragraph" w:customStyle="1" w:styleId="619800C02B7D4C4DAD5778978687D5CE">
    <w:name w:val="619800C02B7D4C4DAD5778978687D5CE"/>
    <w:rsid w:val="00D41D38"/>
  </w:style>
  <w:style w:type="paragraph" w:customStyle="1" w:styleId="957F571EC60A4D54BDF09FDF0E0943D7">
    <w:name w:val="957F571EC60A4D54BDF09FDF0E0943D7"/>
    <w:rsid w:val="00D41D38"/>
  </w:style>
  <w:style w:type="paragraph" w:customStyle="1" w:styleId="DADAA36604FB4ED595A0221FFC60FE68">
    <w:name w:val="DADAA36604FB4ED595A0221FFC60FE68"/>
    <w:rsid w:val="00D41D38"/>
  </w:style>
  <w:style w:type="paragraph" w:customStyle="1" w:styleId="4F87A40752BE4434AB29DF43EBF2F834">
    <w:name w:val="4F87A40752BE4434AB29DF43EBF2F834"/>
    <w:rsid w:val="00D41D38"/>
  </w:style>
  <w:style w:type="paragraph" w:customStyle="1" w:styleId="EA778EF872114DDFBC39C8452EDECD8D">
    <w:name w:val="EA778EF872114DDFBC39C8452EDECD8D"/>
    <w:rsid w:val="00D41D38"/>
  </w:style>
  <w:style w:type="paragraph" w:customStyle="1" w:styleId="3EF3928AD3174191BDD0447A8A5EC641">
    <w:name w:val="3EF3928AD3174191BDD0447A8A5EC641"/>
    <w:rsid w:val="00D41D38"/>
  </w:style>
  <w:style w:type="paragraph" w:customStyle="1" w:styleId="93E11A9D394745E29A27FA6259F1E4B1">
    <w:name w:val="93E11A9D394745E29A27FA6259F1E4B1"/>
    <w:rsid w:val="00D41D38"/>
  </w:style>
  <w:style w:type="paragraph" w:customStyle="1" w:styleId="F8338693B1914820BFDDF84B7BF96568">
    <w:name w:val="F8338693B1914820BFDDF84B7BF96568"/>
    <w:rsid w:val="00D41D38"/>
  </w:style>
  <w:style w:type="paragraph" w:customStyle="1" w:styleId="016E7954A08940AABE443946F0DDDF83">
    <w:name w:val="016E7954A08940AABE443946F0DDDF83"/>
    <w:rsid w:val="00D41D38"/>
  </w:style>
  <w:style w:type="paragraph" w:customStyle="1" w:styleId="F917F29FC02C4B89A3C1684E6CAA1465">
    <w:name w:val="F917F29FC02C4B89A3C1684E6CAA1465"/>
    <w:rsid w:val="00D41D38"/>
  </w:style>
  <w:style w:type="paragraph" w:customStyle="1" w:styleId="DCBE83717E3D40B4892E3C9CEE2A1279">
    <w:name w:val="DCBE83717E3D40B4892E3C9CEE2A1279"/>
    <w:rsid w:val="00D41D38"/>
  </w:style>
  <w:style w:type="paragraph" w:customStyle="1" w:styleId="F3A01D96817546D5A2B70A6FC78D78E4">
    <w:name w:val="F3A01D96817546D5A2B70A6FC78D78E4"/>
    <w:rsid w:val="00D4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a7fb51f4-acc8-4acc-8075-6d10bac6336e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C8A6544698B89A41BE5171741F03FE2B" ma:contentTypeVersion="92" ma:contentTypeDescription="Skapa ett nytt dokument." ma:contentTypeScope="" ma:versionID="6ac417c3bd571b393f68c3d97d0c92c6">
  <xsd:schema xmlns:xsd="http://www.w3.org/2001/XMLSchema" xmlns:xs="http://www.w3.org/2001/XMLSchema" xmlns:p="http://schemas.microsoft.com/office/2006/metadata/properties" xmlns:ns2="dc0cb0d3-b4db-401c-9419-d870d21d16fe" xmlns:ns3="c5a446b9-63c5-4342-a7f4-ee14bf6f27f7" targetNamespace="http://schemas.microsoft.com/office/2006/metadata/properties" ma:root="true" ma:fieldsID="9fd4a451d491cb355c3467e4a04e6f50" ns2:_="" ns3:_="">
    <xsd:import namespace="dc0cb0d3-b4db-401c-9419-d870d21d16fe"/>
    <xsd:import namespace="c5a446b9-63c5-4342-a7f4-ee14bf6f27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element ref="ns3:D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b0d3-b4db-401c-9419-d870d21d16fe"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69c68b7-7f97-4839-a866-5f65258ed9f4}" ma:internalName="TaxCatchAll" ma:showField="CatchAllData"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69c68b7-7f97-4839-a866-5f65258ed9f4}" ma:internalName="TaxCatchAllLabel" ma:readOnly="true" ma:showField="CatchAllDataLabel" ma:web="dc0cb0d3-b4db-401c-9419-d870d21d16fe">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defaul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maxLength value="255"/>
        </xsd:restriction>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5a446b9-63c5-4342-a7f4-ee14bf6f27f7" elementFormDefault="qualified">
    <xsd:import namespace="http://schemas.microsoft.com/office/2006/documentManagement/types"/>
    <xsd:import namespace="http://schemas.microsoft.com/office/infopath/2007/PartnerControls"/>
    <xsd:element name="Dnr" ma:index="20" nillable="true" ma:displayName="Dnr" ma:internalName="Dn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lice Bah Kuhnk</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2018-05-07T00:00:00</HeaderDate>
    <Office/>
    <Dnr>Ku2018/01086/DISK</Dnr>
    <ParagrafNr/>
    <DocumentTitle/>
    <VisitingAddress/>
    <Extra1/>
    <Extra2/>
    <Extra3>ia Sydow Mölleb</Extra3>
    <Number/>
    <Recipient>Till riksdagen</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66C64-B942-4C3F-947B-5FA6D0F16E2F}"/>
</file>

<file path=customXml/itemProps2.xml><?xml version="1.0" encoding="utf-8"?>
<ds:datastoreItem xmlns:ds="http://schemas.openxmlformats.org/officeDocument/2006/customXml" ds:itemID="{7A3D1037-C69C-464F-8822-1D2928E9094F}"/>
</file>

<file path=customXml/itemProps3.xml><?xml version="1.0" encoding="utf-8"?>
<ds:datastoreItem xmlns:ds="http://schemas.openxmlformats.org/officeDocument/2006/customXml" ds:itemID="{6B7028C8-04C5-4195-81FC-5992EBAB2123}"/>
</file>

<file path=customXml/itemProps4.xml><?xml version="1.0" encoding="utf-8"?>
<ds:datastoreItem xmlns:ds="http://schemas.openxmlformats.org/officeDocument/2006/customXml" ds:itemID="{AA389852-033D-4E31-9DAC-A57356EA3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b0d3-b4db-401c-9419-d870d21d16fe"/>
    <ds:schemaRef ds:uri="c5a446b9-63c5-4342-a7f4-ee14bf6f2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01B1C8-5A98-4891-AEEB-C5C900D0FF34}">
  <ds:schemaRefs>
    <ds:schemaRef ds:uri="http://schemas.microsoft.com/sharepoint/v3/contenttype/forms/url"/>
  </ds:schemaRefs>
</ds:datastoreItem>
</file>

<file path=customXml/itemProps6.xml><?xml version="1.0" encoding="utf-8"?>
<ds:datastoreItem xmlns:ds="http://schemas.openxmlformats.org/officeDocument/2006/customXml" ds:itemID="{7863177E-9A3C-4091-BE53-C39D82BFB4E1}">
  <ds:schemaRefs>
    <ds:schemaRef ds:uri="http://schemas.microsoft.com/sharepoint/events"/>
  </ds:schemaRefs>
</ds:datastoreItem>
</file>

<file path=customXml/itemProps7.xml><?xml version="1.0" encoding="utf-8"?>
<ds:datastoreItem xmlns:ds="http://schemas.openxmlformats.org/officeDocument/2006/customXml" ds:itemID="{25E65604-63CA-4306-A873-3D0BD2A62E24}"/>
</file>

<file path=customXml/itemProps8.xml><?xml version="1.0" encoding="utf-8"?>
<ds:datastoreItem xmlns:ds="http://schemas.openxmlformats.org/officeDocument/2006/customXml" ds:itemID="{BA2CB0D9-40FB-4645-867A-9A15819DE211}"/>
</file>

<file path=docProps/app.xml><?xml version="1.0" encoding="utf-8"?>
<Properties xmlns="http://schemas.openxmlformats.org/officeDocument/2006/extended-properties" xmlns:vt="http://schemas.openxmlformats.org/officeDocument/2006/docPropsVTypes">
  <Template>RK Basmall</Template>
  <TotalTime>0</TotalTime>
  <Pages>1</Pages>
  <Words>203</Words>
  <Characters>1080</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Lars-Marcus Kuhmunen</dc:creator>
  <cp:keywords/>
  <dc:description/>
  <cp:lastModifiedBy>Peter Cervin</cp:lastModifiedBy>
  <cp:revision>3</cp:revision>
  <cp:lastPrinted>2018-05-07T14:22:00Z</cp:lastPrinted>
  <dcterms:created xsi:type="dcterms:W3CDTF">2018-05-07T14:30:00Z</dcterms:created>
  <dcterms:modified xsi:type="dcterms:W3CDTF">2018-05-08T07:21:00Z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45819e66-8285-4dae-99ec-c4fbd14cf32d</vt:lpwstr>
  </property>
</Properties>
</file>