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305" w:rsidRDefault="004C040F" w:rsidP="00DA0661">
      <w:pPr>
        <w:pStyle w:val="Rubrik"/>
        <w:rPr>
          <w:sz w:val="24"/>
          <w:szCs w:val="24"/>
        </w:rPr>
      </w:pPr>
      <w:bookmarkStart w:id="0" w:name="Start"/>
      <w:bookmarkEnd w:id="0"/>
      <w:r w:rsidRPr="00E061E2">
        <w:rPr>
          <w:sz w:val="24"/>
          <w:szCs w:val="24"/>
        </w:rPr>
        <w:t>Svar på fråg</w:t>
      </w:r>
      <w:r w:rsidR="007D4530">
        <w:rPr>
          <w:sz w:val="24"/>
          <w:szCs w:val="24"/>
        </w:rPr>
        <w:t>a</w:t>
      </w:r>
      <w:r w:rsidRPr="00E061E2">
        <w:rPr>
          <w:sz w:val="24"/>
          <w:szCs w:val="24"/>
        </w:rPr>
        <w:t xml:space="preserve"> </w:t>
      </w:r>
      <w:r w:rsidR="002902A6">
        <w:rPr>
          <w:sz w:val="24"/>
          <w:szCs w:val="24"/>
        </w:rPr>
        <w:t>2018/19:</w:t>
      </w:r>
      <w:r w:rsidR="007D4530">
        <w:rPr>
          <w:sz w:val="24"/>
          <w:szCs w:val="24"/>
        </w:rPr>
        <w:t xml:space="preserve">781 och 2018/19:782 </w:t>
      </w:r>
      <w:r w:rsidR="009F7CC0" w:rsidRPr="00E061E2">
        <w:rPr>
          <w:sz w:val="24"/>
          <w:szCs w:val="24"/>
        </w:rPr>
        <w:t xml:space="preserve">av </w:t>
      </w:r>
      <w:r w:rsidR="007D4530">
        <w:rPr>
          <w:sz w:val="24"/>
          <w:szCs w:val="24"/>
        </w:rPr>
        <w:t xml:space="preserve">Alexandra </w:t>
      </w:r>
      <w:proofErr w:type="spellStart"/>
      <w:r w:rsidR="007D4530">
        <w:rPr>
          <w:sz w:val="24"/>
          <w:szCs w:val="24"/>
        </w:rPr>
        <w:t>Anstrell</w:t>
      </w:r>
      <w:proofErr w:type="spellEnd"/>
      <w:r w:rsidR="007D4530">
        <w:rPr>
          <w:sz w:val="24"/>
          <w:szCs w:val="24"/>
        </w:rPr>
        <w:t xml:space="preserve"> </w:t>
      </w:r>
      <w:r w:rsidR="009F7CC0" w:rsidRPr="00E061E2">
        <w:rPr>
          <w:sz w:val="24"/>
          <w:szCs w:val="24"/>
        </w:rPr>
        <w:t>(M)</w:t>
      </w:r>
      <w:r w:rsidR="002E19D4" w:rsidRPr="00E061E2">
        <w:rPr>
          <w:sz w:val="24"/>
          <w:szCs w:val="24"/>
        </w:rPr>
        <w:t xml:space="preserve"> </w:t>
      </w:r>
    </w:p>
    <w:p w:rsidR="004C040F" w:rsidRPr="00E061E2" w:rsidRDefault="007D4530" w:rsidP="00DA0661">
      <w:pPr>
        <w:pStyle w:val="Rubrik"/>
        <w:rPr>
          <w:sz w:val="24"/>
          <w:szCs w:val="24"/>
        </w:rPr>
      </w:pPr>
      <w:r>
        <w:rPr>
          <w:sz w:val="24"/>
          <w:szCs w:val="24"/>
        </w:rPr>
        <w:t>Sportskytte och EU:s vapendirektiv</w:t>
      </w:r>
    </w:p>
    <w:p w:rsidR="00764D20" w:rsidRDefault="00764D20" w:rsidP="00041564">
      <w:pPr>
        <w:pStyle w:val="Brdtext"/>
        <w:rPr>
          <w:sz w:val="24"/>
          <w:szCs w:val="24"/>
        </w:rPr>
      </w:pPr>
      <w:r>
        <w:t xml:space="preserve">Alexandra </w:t>
      </w:r>
      <w:proofErr w:type="spellStart"/>
      <w:r>
        <w:t>Anstrell</w:t>
      </w:r>
      <w:proofErr w:type="spellEnd"/>
      <w:r>
        <w:t xml:space="preserve"> har frågat kultur- och demokratiministern med ansvar för idrottsfrågorna </w:t>
      </w:r>
      <w:r>
        <w:rPr>
          <w:sz w:val="24"/>
          <w:szCs w:val="24"/>
        </w:rPr>
        <w:t xml:space="preserve">hur hon </w:t>
      </w:r>
      <w:r w:rsidR="00D25073">
        <w:rPr>
          <w:sz w:val="24"/>
          <w:szCs w:val="24"/>
        </w:rPr>
        <w:t xml:space="preserve">ser på framtiden för sportskyttet i Sverige mot bakgrund av </w:t>
      </w:r>
      <w:r w:rsidR="008D67F1">
        <w:rPr>
          <w:sz w:val="24"/>
          <w:szCs w:val="24"/>
        </w:rPr>
        <w:t xml:space="preserve">regeringens förslag till hur </w:t>
      </w:r>
      <w:r w:rsidR="00AD65F5">
        <w:rPr>
          <w:sz w:val="24"/>
          <w:szCs w:val="24"/>
        </w:rPr>
        <w:t xml:space="preserve">2017 års ändringsdirektiv till EU:s vapendirektiv </w:t>
      </w:r>
      <w:r w:rsidR="008D67F1">
        <w:rPr>
          <w:sz w:val="24"/>
          <w:szCs w:val="24"/>
        </w:rPr>
        <w:t>ska implementeras i svensk lag som kraftigt kommer att begränsa f</w:t>
      </w:r>
      <w:r>
        <w:rPr>
          <w:sz w:val="24"/>
          <w:szCs w:val="24"/>
        </w:rPr>
        <w:t xml:space="preserve">örutsättningarna att utöva sporten. </w:t>
      </w:r>
      <w:bookmarkStart w:id="1" w:name="_GoBack"/>
      <w:bookmarkEnd w:id="1"/>
    </w:p>
    <w:p w:rsidR="00764D20" w:rsidRDefault="00764D20" w:rsidP="00041564">
      <w:pPr>
        <w:pStyle w:val="Brdtext"/>
        <w:rPr>
          <w:sz w:val="24"/>
          <w:szCs w:val="24"/>
        </w:rPr>
      </w:pPr>
      <w:r>
        <w:t xml:space="preserve">Alexandra </w:t>
      </w:r>
      <w:proofErr w:type="spellStart"/>
      <w:r>
        <w:t>Anstrell</w:t>
      </w:r>
      <w:proofErr w:type="spellEnd"/>
      <w:r>
        <w:t xml:space="preserve"> har även frågat kultur- och demokratiministern </w:t>
      </w:r>
      <w:r>
        <w:rPr>
          <w:sz w:val="24"/>
          <w:szCs w:val="24"/>
        </w:rPr>
        <w:t>hur hon tänker se till att Sveriges sportskyttar har möjlighet att behålla in ledande position inom sporten när flygbolag i stor utsträckning sannolikt kommer att förbjuda dem att medta sina vapen eftersom dessa kommer att klassas som krigsmateriel?</w:t>
      </w:r>
    </w:p>
    <w:p w:rsidR="00764D20" w:rsidRDefault="001E583A" w:rsidP="00764D20">
      <w:pPr>
        <w:pStyle w:val="Brdtext"/>
      </w:pPr>
      <w:r>
        <w:t>F</w:t>
      </w:r>
      <w:r w:rsidR="00771227">
        <w:t>rågorna h</w:t>
      </w:r>
      <w:r w:rsidR="00764D20">
        <w:t>ar överlämnats till mig</w:t>
      </w:r>
      <w:r w:rsidR="00771227">
        <w:t xml:space="preserve"> att besvara</w:t>
      </w:r>
      <w:r w:rsidR="00764D20">
        <w:t>.</w:t>
      </w:r>
    </w:p>
    <w:p w:rsidR="00764D20" w:rsidRDefault="00764D20" w:rsidP="00764D20">
      <w:pPr>
        <w:pStyle w:val="Brdtext"/>
      </w:pPr>
      <w:r>
        <w:t xml:space="preserve">Sverige har sedan lång tid tillbaka haft en vapenlagstiftning som håller en hög internationell skyddsnivå. Den uppfyller därmed redan i dag i många avseenden de krav som ställs i ändringsdirektivet. </w:t>
      </w:r>
    </w:p>
    <w:p w:rsidR="00764D20" w:rsidRDefault="00764D20" w:rsidP="00764D20">
      <w:pPr>
        <w:pStyle w:val="Brdtext"/>
      </w:pPr>
      <w:r>
        <w:t>På grund av flera stora terroristattacker som inträffade under 2015 påskyndades uppdateringen av EU:s vapendirektiv. Syftet med ändringsdirektivet är att på ett proportionellt sätt motverka att skjutvapen missbrukas för brottslig verksamhet eller vid terroristattacker. Genom ändringsdirektivet får vi en gemensam</w:t>
      </w:r>
      <w:r w:rsidRPr="0080684A">
        <w:t xml:space="preserve"> miniminivå inom EU för bl.a. märkning, registerföring och förvaring av skjutvapen.</w:t>
      </w:r>
    </w:p>
    <w:p w:rsidR="00764D20" w:rsidRDefault="00764D20" w:rsidP="00764D20">
      <w:pPr>
        <w:pStyle w:val="Brdtext"/>
      </w:pPr>
      <w:r>
        <w:t>Redan under förhandlingarna av direktivet arbetade regeringen aktivt för att de nya reglerna inte skulle bli onödigt betungande för jägare och målskyttar. Även vid genomförandet av direktivet i svensk lagstiftning har fokus varit att de nya reglerna i så liten utsträckning som möjligt ska medföra olägenheter för jägare och målskyttar.</w:t>
      </w:r>
    </w:p>
    <w:p w:rsidR="008D67F1" w:rsidRDefault="008D67F1" w:rsidP="008D67F1">
      <w:pPr>
        <w:pStyle w:val="Brdtext"/>
      </w:pPr>
      <w:r>
        <w:t>Det är angeläget att möjligheterna att bedriva sportskytte inte i onödan försvåras. Sverige är dock givetvis – i likhet med alla andra EU-länder – skyldigt att genomföra de ändringar som krävs för att möta kraven i ändringsdirektivet. Regeringens utgångspunkt i lagrådsremissen har varit att ändringarna genomförs på miniminivå, dvs. förslagen ska inte gå längre än vad direktivet kräver.</w:t>
      </w:r>
    </w:p>
    <w:p w:rsidR="008D67F1" w:rsidRDefault="008D67F1" w:rsidP="008D67F1">
      <w:pPr>
        <w:pStyle w:val="Brdtext"/>
      </w:pPr>
      <w:r w:rsidRPr="0080684A">
        <w:t>Enligt bilagan till ändringsdirektivet flyttas vissa vapen som tidigare kategoriserats som kategori B-vapen upp till kategori A</w:t>
      </w:r>
      <w:r>
        <w:t xml:space="preserve"> (förbjudna vapen)</w:t>
      </w:r>
      <w:r w:rsidRPr="0080684A">
        <w:t>. Det</w:t>
      </w:r>
      <w:r>
        <w:t>ta</w:t>
      </w:r>
      <w:r w:rsidRPr="0080684A">
        <w:t xml:space="preserve"> följer av ändringsdirektivet, inte av regeringens förslag.</w:t>
      </w:r>
      <w:r w:rsidRPr="00B64977">
        <w:t xml:space="preserve"> Det är </w:t>
      </w:r>
      <w:r>
        <w:t xml:space="preserve">alltså </w:t>
      </w:r>
      <w:r w:rsidRPr="00B64977">
        <w:t xml:space="preserve">en </w:t>
      </w:r>
      <w:r>
        <w:t>miss</w:t>
      </w:r>
      <w:r w:rsidRPr="00B64977">
        <w:t xml:space="preserve">uppfattning att regeringens förslag leder till </w:t>
      </w:r>
      <w:proofErr w:type="spellStart"/>
      <w:r w:rsidRPr="00B64977">
        <w:t>omklassificering</w:t>
      </w:r>
      <w:proofErr w:type="spellEnd"/>
      <w:r w:rsidRPr="00B64977">
        <w:t xml:space="preserve"> eller att kategoriseringen görs </w:t>
      </w:r>
      <w:r>
        <w:t xml:space="preserve">i regeringens förslag till lag. </w:t>
      </w:r>
      <w:r w:rsidRPr="00856549">
        <w:t>Klassificering</w:t>
      </w:r>
      <w:r>
        <w:t>en</w:t>
      </w:r>
      <w:r w:rsidRPr="00856549">
        <w:t xml:space="preserve"> av vapen gäller lika inom hela EU.</w:t>
      </w:r>
    </w:p>
    <w:p w:rsidR="0089477B" w:rsidRDefault="0089477B" w:rsidP="0089477B">
      <w:pPr>
        <w:pStyle w:val="Brdtext"/>
      </w:pPr>
      <w:r w:rsidRPr="00856549">
        <w:t>Inom EU gäller minimiregler för flygsäkerhet. Det är tillåtet för enskilda medlemsländer att ha strängare regler. Det är också upp till varje flygbolag att bestämma om vapen ska få transporteras. Om flygbolagen väljer att neka någon att flyga är det p</w:t>
      </w:r>
      <w:r>
        <w:t xml:space="preserve">å grund av egna riktlinjer, inte på grund av </w:t>
      </w:r>
      <w:r w:rsidRPr="00856549">
        <w:t xml:space="preserve">svensk rätt. </w:t>
      </w:r>
      <w:r w:rsidRPr="00D970D7">
        <w:t>De lagändringar som regeringen föreslagit kommer inte att påverka möjligheten för målskyttar – varken svenska målskyttar eller andra EU-medborgare – att flyga med vapen.</w:t>
      </w:r>
      <w:r w:rsidRPr="00856549">
        <w:t xml:space="preserve"> </w:t>
      </w:r>
    </w:p>
    <w:p w:rsidR="00527620" w:rsidRPr="00E061E2" w:rsidRDefault="00D449FC" w:rsidP="00E47FED">
      <w:pPr>
        <w:pStyle w:val="Brdtext"/>
        <w:spacing w:line="480" w:lineRule="auto"/>
        <w:rPr>
          <w:sz w:val="24"/>
          <w:szCs w:val="24"/>
        </w:rPr>
      </w:pPr>
      <w:bookmarkStart w:id="2" w:name="_Hlk8977481"/>
      <w:bookmarkEnd w:id="2"/>
      <w:r w:rsidRPr="00E061E2">
        <w:rPr>
          <w:sz w:val="24"/>
          <w:szCs w:val="24"/>
        </w:rPr>
        <w:t xml:space="preserve">Stockholm den </w:t>
      </w:r>
      <w:r w:rsidR="00764D20">
        <w:rPr>
          <w:sz w:val="24"/>
          <w:szCs w:val="24"/>
        </w:rPr>
        <w:t>26</w:t>
      </w:r>
      <w:r w:rsidR="0057706B">
        <w:rPr>
          <w:sz w:val="24"/>
          <w:szCs w:val="24"/>
        </w:rPr>
        <w:t xml:space="preserve"> </w:t>
      </w:r>
      <w:r w:rsidR="00764D20">
        <w:rPr>
          <w:sz w:val="24"/>
          <w:szCs w:val="24"/>
        </w:rPr>
        <w:t>juni</w:t>
      </w:r>
      <w:r w:rsidR="0057706B">
        <w:rPr>
          <w:sz w:val="24"/>
          <w:szCs w:val="24"/>
        </w:rPr>
        <w:t xml:space="preserve"> </w:t>
      </w:r>
      <w:r w:rsidR="00307670">
        <w:rPr>
          <w:sz w:val="24"/>
          <w:szCs w:val="24"/>
        </w:rPr>
        <w:t>2019</w:t>
      </w:r>
    </w:p>
    <w:p w:rsidR="004E1887" w:rsidRPr="00E061E2" w:rsidRDefault="00527620" w:rsidP="00E47FED">
      <w:pPr>
        <w:pStyle w:val="Brdtext"/>
        <w:spacing w:line="480" w:lineRule="auto"/>
        <w:rPr>
          <w:sz w:val="24"/>
          <w:szCs w:val="24"/>
        </w:rPr>
      </w:pPr>
      <w:r w:rsidRPr="00E061E2">
        <w:rPr>
          <w:sz w:val="24"/>
          <w:szCs w:val="24"/>
        </w:rPr>
        <w:t>M</w:t>
      </w:r>
      <w:r w:rsidR="007C30CC" w:rsidRPr="00E061E2">
        <w:rPr>
          <w:sz w:val="24"/>
          <w:szCs w:val="24"/>
        </w:rPr>
        <w:t>ikael Damberg</w:t>
      </w:r>
    </w:p>
    <w:sectPr w:rsidR="004E1887" w:rsidRPr="00E061E2" w:rsidSect="002A4C78">
      <w:footerReference w:type="default" r:id="rId15"/>
      <w:headerReference w:type="first" r:id="rId16"/>
      <w:footerReference w:type="first" r:id="rId17"/>
      <w:pgSz w:w="11907" w:h="16839" w:code="9"/>
      <w:pgMar w:top="2041" w:right="1842" w:bottom="1560"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1BC" w:rsidRDefault="002B31BC" w:rsidP="00A87A54">
      <w:pPr>
        <w:spacing w:after="0" w:line="240" w:lineRule="auto"/>
      </w:pPr>
      <w:r>
        <w:separator/>
      </w:r>
    </w:p>
  </w:endnote>
  <w:endnote w:type="continuationSeparator" w:id="0">
    <w:p w:rsidR="002B31BC" w:rsidRDefault="002B31B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4C040F" w:rsidRPr="00347E11" w:rsidTr="007F6507">
      <w:trPr>
        <w:trHeight w:val="227"/>
        <w:jc w:val="right"/>
      </w:trPr>
      <w:tc>
        <w:tcPr>
          <w:tcW w:w="708" w:type="dxa"/>
          <w:vAlign w:val="bottom"/>
        </w:tcPr>
        <w:p w:rsidR="004C040F" w:rsidRPr="00B62610" w:rsidRDefault="004C040F" w:rsidP="004C040F">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A16A1A">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A16A1A">
            <w:rPr>
              <w:rStyle w:val="Sidnummer"/>
              <w:noProof/>
            </w:rPr>
            <w:t>2</w:t>
          </w:r>
          <w:r>
            <w:rPr>
              <w:rStyle w:val="Sidnummer"/>
            </w:rPr>
            <w:fldChar w:fldCharType="end"/>
          </w:r>
          <w:r>
            <w:rPr>
              <w:rStyle w:val="Sidnummer"/>
            </w:rPr>
            <w:t>)</w:t>
          </w:r>
        </w:p>
      </w:tc>
    </w:tr>
    <w:tr w:rsidR="004C040F" w:rsidRPr="00347E11" w:rsidTr="007F6507">
      <w:trPr>
        <w:trHeight w:val="850"/>
        <w:jc w:val="right"/>
      </w:trPr>
      <w:tc>
        <w:tcPr>
          <w:tcW w:w="708" w:type="dxa"/>
          <w:vAlign w:val="bottom"/>
        </w:tcPr>
        <w:p w:rsidR="004C040F" w:rsidRPr="00347E11" w:rsidRDefault="004C040F" w:rsidP="004C040F">
          <w:pPr>
            <w:pStyle w:val="Sidfot"/>
            <w:spacing w:line="276" w:lineRule="auto"/>
            <w:jc w:val="right"/>
          </w:pPr>
        </w:p>
      </w:tc>
    </w:tr>
  </w:tbl>
  <w:p w:rsidR="004C040F" w:rsidRPr="005606BC" w:rsidRDefault="004C040F" w:rsidP="004C040F">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1BC" w:rsidRDefault="002B31BC" w:rsidP="00A87A54">
      <w:pPr>
        <w:spacing w:after="0" w:line="240" w:lineRule="auto"/>
      </w:pPr>
      <w:r>
        <w:separator/>
      </w:r>
    </w:p>
  </w:footnote>
  <w:footnote w:type="continuationSeparator" w:id="0">
    <w:p w:rsidR="002B31BC" w:rsidRDefault="002B31B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C040F" w:rsidTr="00C93EBA">
      <w:trPr>
        <w:trHeight w:val="227"/>
      </w:trPr>
      <w:tc>
        <w:tcPr>
          <w:tcW w:w="5534" w:type="dxa"/>
        </w:tcPr>
        <w:p w:rsidR="004C040F" w:rsidRPr="007D73AB" w:rsidRDefault="004C040F">
          <w:pPr>
            <w:pStyle w:val="Sidhuvud"/>
          </w:pPr>
        </w:p>
      </w:tc>
      <w:tc>
        <w:tcPr>
          <w:tcW w:w="3170" w:type="dxa"/>
          <w:vAlign w:val="bottom"/>
        </w:tcPr>
        <w:p w:rsidR="004C040F" w:rsidRPr="007D73AB" w:rsidRDefault="004C040F" w:rsidP="00340DE0">
          <w:pPr>
            <w:pStyle w:val="Sidhuvud"/>
          </w:pPr>
        </w:p>
      </w:tc>
      <w:tc>
        <w:tcPr>
          <w:tcW w:w="1134" w:type="dxa"/>
        </w:tcPr>
        <w:p w:rsidR="004C040F" w:rsidRDefault="004C040F" w:rsidP="005A703A">
          <w:pPr>
            <w:pStyle w:val="Sidhuvud"/>
          </w:pPr>
        </w:p>
      </w:tc>
    </w:tr>
    <w:tr w:rsidR="004C040F" w:rsidTr="00C93EBA">
      <w:trPr>
        <w:trHeight w:val="1928"/>
      </w:trPr>
      <w:tc>
        <w:tcPr>
          <w:tcW w:w="5534" w:type="dxa"/>
        </w:tcPr>
        <w:p w:rsidR="004C040F" w:rsidRPr="00995936" w:rsidRDefault="004C040F" w:rsidP="00340DE0">
          <w:pPr>
            <w:pStyle w:val="Sidhuvud"/>
          </w:pPr>
          <w:r w:rsidRPr="00995936">
            <w:rPr>
              <w:noProof/>
            </w:rPr>
            <w:drawing>
              <wp:inline distT="0" distB="0" distL="0" distR="0" wp14:anchorId="01B4A018" wp14:editId="096E6FB8">
                <wp:extent cx="1743633" cy="505162"/>
                <wp:effectExtent l="0" t="0" r="0" b="9525"/>
                <wp:docPr id="8" name="Bildobjekt 8"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4C040F" w:rsidRPr="00995936" w:rsidRDefault="004C040F" w:rsidP="00EE3C0F">
          <w:pPr>
            <w:pStyle w:val="Sidhuvud"/>
            <w:rPr>
              <w:b/>
            </w:rPr>
          </w:pPr>
        </w:p>
        <w:p w:rsidR="004C040F" w:rsidRPr="00995936" w:rsidRDefault="004C040F" w:rsidP="00EE3C0F">
          <w:pPr>
            <w:pStyle w:val="Sidhuvud"/>
          </w:pPr>
        </w:p>
        <w:p w:rsidR="004C040F" w:rsidRPr="00995936" w:rsidRDefault="004C040F" w:rsidP="00EE3C0F">
          <w:pPr>
            <w:pStyle w:val="Sidhuvud"/>
          </w:pPr>
        </w:p>
        <w:p w:rsidR="004C040F" w:rsidRPr="00995936" w:rsidRDefault="004C040F" w:rsidP="00EE3C0F">
          <w:pPr>
            <w:pStyle w:val="Sidhuvud"/>
          </w:pPr>
        </w:p>
        <w:sdt>
          <w:sdtPr>
            <w:alias w:val="Dnr"/>
            <w:tag w:val="ccRKShow_Dnr"/>
            <w:id w:val="-1284726113"/>
            <w:placeholder>
              <w:docPart w:val="BF1D67DCFC414B4D8F27464532252740"/>
            </w:placeholder>
            <w:dataBinding w:prefixMappings="xmlns:ns0='http://lp/documentinfo/RK' " w:xpath="/ns0:DocumentInfo[1]/ns0:BaseInfo[1]/ns0:Dnr[1]" w:storeItemID="{C9A508AA-532A-41D1-8155-372C627DB06A}"/>
            <w:text/>
          </w:sdtPr>
          <w:sdtEndPr/>
          <w:sdtContent>
            <w:p w:rsidR="004C040F" w:rsidRPr="00995936" w:rsidRDefault="002A4C78" w:rsidP="00EE3C0F">
              <w:pPr>
                <w:pStyle w:val="Sidhuvud"/>
              </w:pPr>
              <w:r w:rsidRPr="00995936">
                <w:t>Ju2019/</w:t>
              </w:r>
              <w:r w:rsidR="007D4530">
                <w:t>02264</w:t>
              </w:r>
              <w:r w:rsidRPr="00995936">
                <w:t>/POL</w:t>
              </w:r>
              <w:r w:rsidR="007D4530">
                <w:t xml:space="preserve"> </w:t>
              </w:r>
            </w:p>
          </w:sdtContent>
        </w:sdt>
        <w:sdt>
          <w:sdtPr>
            <w:alias w:val="DocNumber"/>
            <w:tag w:val="DocNumber"/>
            <w:id w:val="527918790"/>
            <w:placeholder>
              <w:docPart w:val="BF13D336B3674CD7A14F834B8D3CD7CC"/>
            </w:placeholder>
            <w:dataBinding w:prefixMappings="xmlns:ns0='http://lp/documentinfo/RK' " w:xpath="/ns0:DocumentInfo[1]/ns0:BaseInfo[1]/ns0:DocNumber[1]" w:storeItemID="{C9A508AA-532A-41D1-8155-372C627DB06A}"/>
            <w:text/>
          </w:sdtPr>
          <w:sdtEndPr/>
          <w:sdtContent>
            <w:p w:rsidR="004C040F" w:rsidRPr="00995936" w:rsidRDefault="007D4530" w:rsidP="00EE3C0F">
              <w:pPr>
                <w:pStyle w:val="Sidhuvud"/>
              </w:pPr>
              <w:r>
                <w:t>Ju2019/02265/POL</w:t>
              </w:r>
            </w:p>
          </w:sdtContent>
        </w:sdt>
        <w:p w:rsidR="004C040F" w:rsidRPr="00995936" w:rsidRDefault="004C040F" w:rsidP="002A4C78">
          <w:pPr>
            <w:pStyle w:val="Sidhuvud"/>
          </w:pPr>
        </w:p>
      </w:tc>
      <w:tc>
        <w:tcPr>
          <w:tcW w:w="1134" w:type="dxa"/>
        </w:tcPr>
        <w:p w:rsidR="004C040F" w:rsidRPr="002A4C78" w:rsidRDefault="004C040F" w:rsidP="0094502D">
          <w:pPr>
            <w:pStyle w:val="Sidhuvud"/>
          </w:pPr>
        </w:p>
        <w:p w:rsidR="004C040F" w:rsidRPr="002A4C78" w:rsidRDefault="004C040F" w:rsidP="00EC71A6">
          <w:pPr>
            <w:pStyle w:val="Sidhuvud"/>
          </w:pPr>
        </w:p>
      </w:tc>
    </w:tr>
    <w:tr w:rsidR="004C040F" w:rsidTr="00C93EBA">
      <w:trPr>
        <w:trHeight w:val="2268"/>
      </w:trPr>
      <w:sdt>
        <w:sdtPr>
          <w:rPr>
            <w:b/>
          </w:rPr>
          <w:alias w:val="SenderText"/>
          <w:tag w:val="ccRKShow_SenderText"/>
          <w:id w:val="626287856"/>
          <w:placeholder>
            <w:docPart w:val="10A3AF92B8734AC0B8A94D1A5230EF67"/>
          </w:placeholder>
        </w:sdtPr>
        <w:sdtEndPr/>
        <w:sdtContent>
          <w:tc>
            <w:tcPr>
              <w:tcW w:w="5534" w:type="dxa"/>
              <w:tcMar>
                <w:right w:w="1134" w:type="dxa"/>
              </w:tcMar>
            </w:tcPr>
            <w:p w:rsidR="004C040F" w:rsidRPr="004C040F" w:rsidRDefault="004C040F" w:rsidP="00340DE0">
              <w:pPr>
                <w:pStyle w:val="Sidhuvud"/>
                <w:rPr>
                  <w:b/>
                </w:rPr>
              </w:pPr>
              <w:r w:rsidRPr="004C040F">
                <w:rPr>
                  <w:b/>
                </w:rPr>
                <w:t>Justitiedepartementet</w:t>
              </w:r>
            </w:p>
            <w:p w:rsidR="004C040F" w:rsidRPr="004C040F" w:rsidRDefault="002E19D4" w:rsidP="002E19D4">
              <w:pPr>
                <w:pStyle w:val="Sidhuvud"/>
                <w:tabs>
                  <w:tab w:val="clear" w:pos="9072"/>
                  <w:tab w:val="right" w:pos="4408"/>
                </w:tabs>
                <w:rPr>
                  <w:b/>
                </w:rPr>
              </w:pPr>
              <w:r>
                <w:t>I</w:t>
              </w:r>
              <w:r w:rsidR="004C040F" w:rsidRPr="004C040F">
                <w:t>nrikesministern</w:t>
              </w:r>
            </w:p>
          </w:tc>
        </w:sdtContent>
      </w:sdt>
      <w:sdt>
        <w:sdtPr>
          <w:alias w:val="Recipient"/>
          <w:tag w:val="ccRKShow_Recipient"/>
          <w:id w:val="-1497413929"/>
          <w:placeholder>
            <w:docPart w:val="A7C475F3923840C09703E44BBF8C6B2B"/>
          </w:placeholder>
          <w:dataBinding w:prefixMappings="xmlns:ns0='http://lp/documentinfo/RK' " w:xpath="/ns0:DocumentInfo[1]/ns0:BaseInfo[1]/ns0:Recipient[1]" w:storeItemID="{C9A508AA-532A-41D1-8155-372C627DB06A}"/>
          <w:text w:multiLine="1"/>
        </w:sdtPr>
        <w:sdtEndPr/>
        <w:sdtContent>
          <w:tc>
            <w:tcPr>
              <w:tcW w:w="3170" w:type="dxa"/>
            </w:tcPr>
            <w:p w:rsidR="004C040F" w:rsidRDefault="004C040F" w:rsidP="00547B89">
              <w:pPr>
                <w:pStyle w:val="Sidhuvud"/>
              </w:pPr>
              <w:r>
                <w:t>Till riksdagen</w:t>
              </w:r>
            </w:p>
          </w:tc>
        </w:sdtContent>
      </w:sdt>
      <w:tc>
        <w:tcPr>
          <w:tcW w:w="1134" w:type="dxa"/>
        </w:tcPr>
        <w:p w:rsidR="004C040F" w:rsidRDefault="004C040F"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lvlText w:val="•"/>
      <w:lvlJc w:val="left"/>
      <w:pPr>
        <w:tabs>
          <w:tab w:val="num" w:pos="425"/>
        </w:tabs>
        <w:ind w:left="425" w:hanging="425"/>
      </w:pPr>
      <w:rPr>
        <w:rFonts w:ascii="Garamond" w:hAnsi="Garamond" w:hint="default"/>
      </w:rPr>
    </w:lvl>
    <w:lvl w:ilvl="1">
      <w:start w:val="1"/>
      <w:numFmt w:val="bullet"/>
      <w:lvlText w:val="o"/>
      <w:lvlJc w:val="left"/>
      <w:pPr>
        <w:tabs>
          <w:tab w:val="num" w:pos="851"/>
        </w:tabs>
        <w:ind w:left="851" w:hanging="426"/>
      </w:pPr>
      <w:rPr>
        <w:rFonts w:ascii="Courier New" w:hAnsi="Courier New"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0"/>
  </w:num>
  <w:num w:numId="41">
    <w:abstractNumId w:val="5"/>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40F"/>
    <w:rsid w:val="00004D5C"/>
    <w:rsid w:val="00005F68"/>
    <w:rsid w:val="00012B00"/>
    <w:rsid w:val="00026711"/>
    <w:rsid w:val="00027EBB"/>
    <w:rsid w:val="00041564"/>
    <w:rsid w:val="00041EDC"/>
    <w:rsid w:val="00057FE0"/>
    <w:rsid w:val="000757FC"/>
    <w:rsid w:val="00077D48"/>
    <w:rsid w:val="000862E0"/>
    <w:rsid w:val="00093408"/>
    <w:rsid w:val="00093420"/>
    <w:rsid w:val="0009435C"/>
    <w:rsid w:val="000A3BD3"/>
    <w:rsid w:val="000B0BB3"/>
    <w:rsid w:val="000B2E97"/>
    <w:rsid w:val="000C61D1"/>
    <w:rsid w:val="000E0EF9"/>
    <w:rsid w:val="000E12D9"/>
    <w:rsid w:val="000E7BBA"/>
    <w:rsid w:val="000F00B8"/>
    <w:rsid w:val="00121002"/>
    <w:rsid w:val="00170CE4"/>
    <w:rsid w:val="00173126"/>
    <w:rsid w:val="00176B5C"/>
    <w:rsid w:val="00177A04"/>
    <w:rsid w:val="00192E34"/>
    <w:rsid w:val="001C5DC9"/>
    <w:rsid w:val="001C71A9"/>
    <w:rsid w:val="001E583A"/>
    <w:rsid w:val="001F0629"/>
    <w:rsid w:val="001F0736"/>
    <w:rsid w:val="001F4302"/>
    <w:rsid w:val="00201342"/>
    <w:rsid w:val="00204079"/>
    <w:rsid w:val="002064F9"/>
    <w:rsid w:val="00211B4E"/>
    <w:rsid w:val="00213258"/>
    <w:rsid w:val="00222258"/>
    <w:rsid w:val="00223AD6"/>
    <w:rsid w:val="00233D52"/>
    <w:rsid w:val="00260D2D"/>
    <w:rsid w:val="00281106"/>
    <w:rsid w:val="00282D27"/>
    <w:rsid w:val="002902A6"/>
    <w:rsid w:val="00292420"/>
    <w:rsid w:val="002A4C78"/>
    <w:rsid w:val="002B31BC"/>
    <w:rsid w:val="002B788B"/>
    <w:rsid w:val="002C25BB"/>
    <w:rsid w:val="002D07DB"/>
    <w:rsid w:val="002D7305"/>
    <w:rsid w:val="002E19D4"/>
    <w:rsid w:val="002E4D3F"/>
    <w:rsid w:val="002F66A6"/>
    <w:rsid w:val="003050DB"/>
    <w:rsid w:val="00307670"/>
    <w:rsid w:val="00307E0B"/>
    <w:rsid w:val="00310561"/>
    <w:rsid w:val="003128E2"/>
    <w:rsid w:val="00326C03"/>
    <w:rsid w:val="00340DE0"/>
    <w:rsid w:val="00342327"/>
    <w:rsid w:val="00347E11"/>
    <w:rsid w:val="00350C92"/>
    <w:rsid w:val="00370311"/>
    <w:rsid w:val="00376BD1"/>
    <w:rsid w:val="0038587E"/>
    <w:rsid w:val="00392ED4"/>
    <w:rsid w:val="003944AF"/>
    <w:rsid w:val="003A5969"/>
    <w:rsid w:val="003A5C58"/>
    <w:rsid w:val="003C7BE0"/>
    <w:rsid w:val="003D0DD3"/>
    <w:rsid w:val="003D17EF"/>
    <w:rsid w:val="003D3535"/>
    <w:rsid w:val="003D7F6F"/>
    <w:rsid w:val="003E6020"/>
    <w:rsid w:val="0041223B"/>
    <w:rsid w:val="0042068E"/>
    <w:rsid w:val="004637C6"/>
    <w:rsid w:val="004660C8"/>
    <w:rsid w:val="00472EBA"/>
    <w:rsid w:val="00474676"/>
    <w:rsid w:val="0047511B"/>
    <w:rsid w:val="00480EC3"/>
    <w:rsid w:val="0048317E"/>
    <w:rsid w:val="00485601"/>
    <w:rsid w:val="004865B8"/>
    <w:rsid w:val="00486C0D"/>
    <w:rsid w:val="00491796"/>
    <w:rsid w:val="004B66DA"/>
    <w:rsid w:val="004C040F"/>
    <w:rsid w:val="004C70EE"/>
    <w:rsid w:val="004D11F6"/>
    <w:rsid w:val="004E1887"/>
    <w:rsid w:val="004E25CD"/>
    <w:rsid w:val="004E35D8"/>
    <w:rsid w:val="004F0448"/>
    <w:rsid w:val="004F4586"/>
    <w:rsid w:val="004F6525"/>
    <w:rsid w:val="00505C01"/>
    <w:rsid w:val="0052127C"/>
    <w:rsid w:val="00527620"/>
    <w:rsid w:val="00544738"/>
    <w:rsid w:val="005456E4"/>
    <w:rsid w:val="00547B89"/>
    <w:rsid w:val="005606BC"/>
    <w:rsid w:val="00567799"/>
    <w:rsid w:val="00571A0B"/>
    <w:rsid w:val="0057706B"/>
    <w:rsid w:val="005850D7"/>
    <w:rsid w:val="00596E2B"/>
    <w:rsid w:val="005A5193"/>
    <w:rsid w:val="005C02E0"/>
    <w:rsid w:val="005C1DF3"/>
    <w:rsid w:val="005D410B"/>
    <w:rsid w:val="005D6B5B"/>
    <w:rsid w:val="005E2F29"/>
    <w:rsid w:val="005E4E79"/>
    <w:rsid w:val="00615106"/>
    <w:rsid w:val="006175D7"/>
    <w:rsid w:val="006208E5"/>
    <w:rsid w:val="00625C43"/>
    <w:rsid w:val="00631F82"/>
    <w:rsid w:val="00643EF1"/>
    <w:rsid w:val="00644DDA"/>
    <w:rsid w:val="00645F22"/>
    <w:rsid w:val="00654B4D"/>
    <w:rsid w:val="0066340A"/>
    <w:rsid w:val="00670A48"/>
    <w:rsid w:val="00672F6F"/>
    <w:rsid w:val="00673F4E"/>
    <w:rsid w:val="0069172A"/>
    <w:rsid w:val="0069523C"/>
    <w:rsid w:val="006B4A30"/>
    <w:rsid w:val="006B7569"/>
    <w:rsid w:val="006C12DA"/>
    <w:rsid w:val="006D3188"/>
    <w:rsid w:val="006D59F9"/>
    <w:rsid w:val="006E08FC"/>
    <w:rsid w:val="006F2588"/>
    <w:rsid w:val="00700AE5"/>
    <w:rsid w:val="00710A6C"/>
    <w:rsid w:val="00712266"/>
    <w:rsid w:val="0074140A"/>
    <w:rsid w:val="00743670"/>
    <w:rsid w:val="00750C93"/>
    <w:rsid w:val="00757622"/>
    <w:rsid w:val="00757B3B"/>
    <w:rsid w:val="00764D20"/>
    <w:rsid w:val="00771227"/>
    <w:rsid w:val="00773075"/>
    <w:rsid w:val="00782B3F"/>
    <w:rsid w:val="0079641B"/>
    <w:rsid w:val="007A629C"/>
    <w:rsid w:val="007B6FAF"/>
    <w:rsid w:val="007C30CC"/>
    <w:rsid w:val="007C44FF"/>
    <w:rsid w:val="007C7BDB"/>
    <w:rsid w:val="007D4530"/>
    <w:rsid w:val="007D73AB"/>
    <w:rsid w:val="007E2E0A"/>
    <w:rsid w:val="007F1B87"/>
    <w:rsid w:val="00804C1B"/>
    <w:rsid w:val="00816677"/>
    <w:rsid w:val="008178E6"/>
    <w:rsid w:val="008375D5"/>
    <w:rsid w:val="00875DDD"/>
    <w:rsid w:val="00891929"/>
    <w:rsid w:val="0089477B"/>
    <w:rsid w:val="00895FA4"/>
    <w:rsid w:val="008A0A0D"/>
    <w:rsid w:val="008C562B"/>
    <w:rsid w:val="008D3090"/>
    <w:rsid w:val="008D4306"/>
    <w:rsid w:val="008D4508"/>
    <w:rsid w:val="008D67F1"/>
    <w:rsid w:val="008E77D6"/>
    <w:rsid w:val="00910638"/>
    <w:rsid w:val="0094502D"/>
    <w:rsid w:val="00947013"/>
    <w:rsid w:val="00947335"/>
    <w:rsid w:val="0097781B"/>
    <w:rsid w:val="00986CC3"/>
    <w:rsid w:val="009920AA"/>
    <w:rsid w:val="00995936"/>
    <w:rsid w:val="009A4D0A"/>
    <w:rsid w:val="009C2459"/>
    <w:rsid w:val="009C7518"/>
    <w:rsid w:val="009D5D40"/>
    <w:rsid w:val="009D6B1B"/>
    <w:rsid w:val="009E107B"/>
    <w:rsid w:val="009E18D6"/>
    <w:rsid w:val="009F7CC0"/>
    <w:rsid w:val="00A01F5C"/>
    <w:rsid w:val="00A061BD"/>
    <w:rsid w:val="00A16A1A"/>
    <w:rsid w:val="00A3270B"/>
    <w:rsid w:val="00A43B02"/>
    <w:rsid w:val="00A5156E"/>
    <w:rsid w:val="00A56824"/>
    <w:rsid w:val="00A602EF"/>
    <w:rsid w:val="00A67276"/>
    <w:rsid w:val="00A67840"/>
    <w:rsid w:val="00A743AC"/>
    <w:rsid w:val="00A80619"/>
    <w:rsid w:val="00A87A54"/>
    <w:rsid w:val="00A90558"/>
    <w:rsid w:val="00AA1809"/>
    <w:rsid w:val="00AB0F41"/>
    <w:rsid w:val="00AB6313"/>
    <w:rsid w:val="00AD65F5"/>
    <w:rsid w:val="00AF0BB7"/>
    <w:rsid w:val="00AF0EDE"/>
    <w:rsid w:val="00B06751"/>
    <w:rsid w:val="00B2169D"/>
    <w:rsid w:val="00B21CBB"/>
    <w:rsid w:val="00B316CA"/>
    <w:rsid w:val="00B3502F"/>
    <w:rsid w:val="00B41F72"/>
    <w:rsid w:val="00B43C87"/>
    <w:rsid w:val="00B517E1"/>
    <w:rsid w:val="00B55E70"/>
    <w:rsid w:val="00B6212F"/>
    <w:rsid w:val="00B72AB4"/>
    <w:rsid w:val="00B84409"/>
    <w:rsid w:val="00BB5683"/>
    <w:rsid w:val="00BD0826"/>
    <w:rsid w:val="00BD5BC4"/>
    <w:rsid w:val="00BE3210"/>
    <w:rsid w:val="00C141C6"/>
    <w:rsid w:val="00C2071A"/>
    <w:rsid w:val="00C20ACB"/>
    <w:rsid w:val="00C26068"/>
    <w:rsid w:val="00C271A8"/>
    <w:rsid w:val="00C37A77"/>
    <w:rsid w:val="00C461E6"/>
    <w:rsid w:val="00C81DCA"/>
    <w:rsid w:val="00C93EBA"/>
    <w:rsid w:val="00CA7FF5"/>
    <w:rsid w:val="00CB1E7C"/>
    <w:rsid w:val="00CB2EA1"/>
    <w:rsid w:val="00CB43F1"/>
    <w:rsid w:val="00CB6EDE"/>
    <w:rsid w:val="00CC41BA"/>
    <w:rsid w:val="00CD1C6C"/>
    <w:rsid w:val="00CD6169"/>
    <w:rsid w:val="00CF2CE6"/>
    <w:rsid w:val="00D021D2"/>
    <w:rsid w:val="00D1166D"/>
    <w:rsid w:val="00D13D8A"/>
    <w:rsid w:val="00D25073"/>
    <w:rsid w:val="00D2564F"/>
    <w:rsid w:val="00D279D8"/>
    <w:rsid w:val="00D27C8E"/>
    <w:rsid w:val="00D4141B"/>
    <w:rsid w:val="00D4145D"/>
    <w:rsid w:val="00D449FC"/>
    <w:rsid w:val="00D5467F"/>
    <w:rsid w:val="00D5528C"/>
    <w:rsid w:val="00D6730A"/>
    <w:rsid w:val="00D73EA2"/>
    <w:rsid w:val="00D76068"/>
    <w:rsid w:val="00D76B01"/>
    <w:rsid w:val="00D84704"/>
    <w:rsid w:val="00D95424"/>
    <w:rsid w:val="00D970D7"/>
    <w:rsid w:val="00DB0976"/>
    <w:rsid w:val="00DB714B"/>
    <w:rsid w:val="00DD2BA8"/>
    <w:rsid w:val="00DD4741"/>
    <w:rsid w:val="00DE2AC7"/>
    <w:rsid w:val="00DE5DF0"/>
    <w:rsid w:val="00DE69CE"/>
    <w:rsid w:val="00DF58E9"/>
    <w:rsid w:val="00DF5BFB"/>
    <w:rsid w:val="00E061E2"/>
    <w:rsid w:val="00E156FE"/>
    <w:rsid w:val="00E469E4"/>
    <w:rsid w:val="00E475C3"/>
    <w:rsid w:val="00E47FED"/>
    <w:rsid w:val="00E509B0"/>
    <w:rsid w:val="00E56ADF"/>
    <w:rsid w:val="00E83A04"/>
    <w:rsid w:val="00E9388E"/>
    <w:rsid w:val="00EA0C22"/>
    <w:rsid w:val="00EA1688"/>
    <w:rsid w:val="00EC4DBD"/>
    <w:rsid w:val="00EC67ED"/>
    <w:rsid w:val="00ED592E"/>
    <w:rsid w:val="00ED6ABD"/>
    <w:rsid w:val="00EE3578"/>
    <w:rsid w:val="00EE3C0F"/>
    <w:rsid w:val="00EF2A7F"/>
    <w:rsid w:val="00F01A57"/>
    <w:rsid w:val="00F03EAC"/>
    <w:rsid w:val="00F06A82"/>
    <w:rsid w:val="00F14024"/>
    <w:rsid w:val="00F259D7"/>
    <w:rsid w:val="00F32D05"/>
    <w:rsid w:val="00F35263"/>
    <w:rsid w:val="00F53AEA"/>
    <w:rsid w:val="00F66093"/>
    <w:rsid w:val="00F848D6"/>
    <w:rsid w:val="00F9194A"/>
    <w:rsid w:val="00FA5DDD"/>
    <w:rsid w:val="00FA5EDB"/>
    <w:rsid w:val="00FD0B7B"/>
    <w:rsid w:val="00FD6C36"/>
    <w:rsid w:val="00FD7CEC"/>
    <w:rsid w:val="00FE05D0"/>
    <w:rsid w:val="00FF2503"/>
    <w:rsid w:val="00FF4B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AFB2B"/>
  <w15:chartTrackingRefBased/>
  <w15:docId w15:val="{A33A332E-45B8-4120-9480-BFEBD92DF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4C040F"/>
  </w:style>
  <w:style w:type="paragraph" w:styleId="Rubrik1">
    <w:name w:val="heading 1"/>
    <w:basedOn w:val="Brdtext"/>
    <w:next w:val="Brdtext"/>
    <w:link w:val="Rubrik1Char"/>
    <w:uiPriority w:val="1"/>
    <w:qFormat/>
    <w:rsid w:val="004C040F"/>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4C040F"/>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4C040F"/>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4C040F"/>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4C040F"/>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4C040F"/>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4C040F"/>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4C040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4C040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4C040F"/>
    <w:pPr>
      <w:tabs>
        <w:tab w:val="left" w:pos="1701"/>
        <w:tab w:val="left" w:pos="3600"/>
        <w:tab w:val="left" w:pos="5387"/>
      </w:tabs>
    </w:pPr>
  </w:style>
  <w:style w:type="character" w:customStyle="1" w:styleId="BrdtextChar">
    <w:name w:val="Brödtext Char"/>
    <w:basedOn w:val="Standardstycketeckensnitt"/>
    <w:link w:val="Brdtext"/>
    <w:rsid w:val="004C040F"/>
  </w:style>
  <w:style w:type="paragraph" w:styleId="Brdtextmedindrag">
    <w:name w:val="Body Text Indent"/>
    <w:basedOn w:val="Normal"/>
    <w:link w:val="BrdtextmedindragChar"/>
    <w:qFormat/>
    <w:rsid w:val="004C040F"/>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C040F"/>
  </w:style>
  <w:style w:type="character" w:customStyle="1" w:styleId="Rubrik1Char">
    <w:name w:val="Rubrik 1 Char"/>
    <w:basedOn w:val="Standardstycketeckensnitt"/>
    <w:link w:val="Rubrik1"/>
    <w:uiPriority w:val="1"/>
    <w:rsid w:val="004C040F"/>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4C040F"/>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4C040F"/>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4C040F"/>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4C040F"/>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4C040F"/>
    <w:pPr>
      <w:numPr>
        <w:numId w:val="0"/>
      </w:numPr>
    </w:pPr>
  </w:style>
  <w:style w:type="paragraph" w:customStyle="1" w:styleId="Rubrik2utannumrering">
    <w:name w:val="Rubrik 2 utan numrering"/>
    <w:basedOn w:val="Rubrik2"/>
    <w:next w:val="Brdtext"/>
    <w:uiPriority w:val="1"/>
    <w:qFormat/>
    <w:rsid w:val="004C040F"/>
    <w:pPr>
      <w:numPr>
        <w:ilvl w:val="0"/>
        <w:numId w:val="0"/>
      </w:numPr>
    </w:pPr>
  </w:style>
  <w:style w:type="paragraph" w:customStyle="1" w:styleId="Rubrik3utannumrering">
    <w:name w:val="Rubrik 3 utan numrering"/>
    <w:basedOn w:val="Rubrik3"/>
    <w:next w:val="Brdtext"/>
    <w:uiPriority w:val="1"/>
    <w:qFormat/>
    <w:rsid w:val="004C040F"/>
    <w:pPr>
      <w:numPr>
        <w:ilvl w:val="0"/>
        <w:numId w:val="0"/>
      </w:numPr>
    </w:pPr>
  </w:style>
  <w:style w:type="character" w:customStyle="1" w:styleId="Rubrik4Char">
    <w:name w:val="Rubrik 4 Char"/>
    <w:basedOn w:val="Standardstycketeckensnitt"/>
    <w:link w:val="Rubrik4"/>
    <w:uiPriority w:val="1"/>
    <w:rsid w:val="004C040F"/>
    <w:rPr>
      <w:rFonts w:asciiTheme="majorHAnsi" w:eastAsiaTheme="majorEastAsia" w:hAnsiTheme="majorHAnsi" w:cstheme="majorBidi"/>
      <w:b/>
      <w:iCs/>
      <w:sz w:val="20"/>
    </w:rPr>
  </w:style>
  <w:style w:type="paragraph" w:customStyle="1" w:styleId="Brdtextutanavstnd">
    <w:name w:val="Brödtext utan avstånd"/>
    <w:basedOn w:val="Normal"/>
    <w:qFormat/>
    <w:rsid w:val="004C040F"/>
    <w:pPr>
      <w:tabs>
        <w:tab w:val="left" w:pos="1701"/>
        <w:tab w:val="left" w:pos="3600"/>
        <w:tab w:val="left" w:pos="5387"/>
      </w:tabs>
      <w:spacing w:after="0"/>
    </w:pPr>
  </w:style>
  <w:style w:type="paragraph" w:customStyle="1" w:styleId="Bildtext">
    <w:name w:val="Bildtext"/>
    <w:basedOn w:val="Brdtext"/>
    <w:next w:val="Brdtext"/>
    <w:uiPriority w:val="2"/>
    <w:qFormat/>
    <w:rsid w:val="004C040F"/>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C040F"/>
    <w:pPr>
      <w:numPr>
        <w:ilvl w:val="0"/>
        <w:numId w:val="0"/>
      </w:numPr>
    </w:pPr>
  </w:style>
  <w:style w:type="paragraph" w:customStyle="1" w:styleId="Rubrik5utannumrering">
    <w:name w:val="Rubrik 5 utan numrering"/>
    <w:basedOn w:val="Rubrik5"/>
    <w:next w:val="Brdtext"/>
    <w:uiPriority w:val="1"/>
    <w:qFormat/>
    <w:rsid w:val="004C040F"/>
  </w:style>
  <w:style w:type="paragraph" w:styleId="Beskrivning">
    <w:name w:val="caption"/>
    <w:basedOn w:val="Bildtext"/>
    <w:next w:val="Normal"/>
    <w:uiPriority w:val="35"/>
    <w:qFormat/>
    <w:rsid w:val="004C040F"/>
    <w:rPr>
      <w:iCs/>
      <w:szCs w:val="18"/>
    </w:rPr>
  </w:style>
  <w:style w:type="character" w:customStyle="1" w:styleId="Rubrik5Char">
    <w:name w:val="Rubrik 5 Char"/>
    <w:basedOn w:val="Standardstycketeckensnitt"/>
    <w:link w:val="Rubrik5"/>
    <w:uiPriority w:val="1"/>
    <w:rsid w:val="004C040F"/>
    <w:rPr>
      <w:rFonts w:asciiTheme="majorHAnsi" w:eastAsiaTheme="majorEastAsia" w:hAnsiTheme="majorHAnsi" w:cstheme="majorBidi"/>
      <w:sz w:val="20"/>
    </w:rPr>
  </w:style>
  <w:style w:type="numbering" w:customStyle="1" w:styleId="RKNumreraderubriker">
    <w:name w:val="RK Numrerade rubriker"/>
    <w:uiPriority w:val="99"/>
    <w:rsid w:val="004C040F"/>
    <w:pPr>
      <w:numPr>
        <w:numId w:val="1"/>
      </w:numPr>
    </w:pPr>
  </w:style>
  <w:style w:type="paragraph" w:customStyle="1" w:styleId="Klla">
    <w:name w:val="Källa"/>
    <w:basedOn w:val="Bildtext"/>
    <w:next w:val="Brdtext"/>
    <w:uiPriority w:val="2"/>
    <w:qFormat/>
    <w:rsid w:val="004C040F"/>
  </w:style>
  <w:style w:type="paragraph" w:styleId="Sidhuvud">
    <w:name w:val="header"/>
    <w:basedOn w:val="Normal"/>
    <w:link w:val="SidhuvudChar"/>
    <w:uiPriority w:val="99"/>
    <w:rsid w:val="004C040F"/>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4C040F"/>
    <w:rPr>
      <w:rFonts w:asciiTheme="majorHAnsi" w:hAnsiTheme="majorHAnsi"/>
      <w:sz w:val="19"/>
    </w:rPr>
  </w:style>
  <w:style w:type="paragraph" w:styleId="Sidfot">
    <w:name w:val="footer"/>
    <w:basedOn w:val="Normal"/>
    <w:link w:val="SidfotChar"/>
    <w:uiPriority w:val="99"/>
    <w:rsid w:val="004C040F"/>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4C040F"/>
    <w:rPr>
      <w:rFonts w:asciiTheme="majorHAnsi" w:hAnsiTheme="majorHAnsi"/>
      <w:sz w:val="16"/>
    </w:rPr>
  </w:style>
  <w:style w:type="paragraph" w:styleId="Innehll2">
    <w:name w:val="toc 2"/>
    <w:basedOn w:val="Normal"/>
    <w:next w:val="Brdtext"/>
    <w:uiPriority w:val="39"/>
    <w:rsid w:val="004C040F"/>
    <w:pPr>
      <w:spacing w:after="0" w:line="240" w:lineRule="auto"/>
    </w:pPr>
  </w:style>
  <w:style w:type="character" w:styleId="Sidnummer">
    <w:name w:val="page number"/>
    <w:basedOn w:val="SidfotChar"/>
    <w:uiPriority w:val="99"/>
    <w:rsid w:val="004C040F"/>
    <w:rPr>
      <w:rFonts w:asciiTheme="majorHAnsi" w:hAnsiTheme="majorHAnsi"/>
      <w:sz w:val="17"/>
    </w:rPr>
  </w:style>
  <w:style w:type="paragraph" w:styleId="Innehll1">
    <w:name w:val="toc 1"/>
    <w:basedOn w:val="Normal"/>
    <w:next w:val="Brdtext"/>
    <w:uiPriority w:val="39"/>
    <w:rsid w:val="004C040F"/>
    <w:pPr>
      <w:spacing w:before="240" w:after="100" w:line="240" w:lineRule="auto"/>
    </w:pPr>
    <w:rPr>
      <w:rFonts w:asciiTheme="majorHAnsi" w:hAnsiTheme="majorHAnsi"/>
      <w:sz w:val="24"/>
    </w:rPr>
  </w:style>
  <w:style w:type="paragraph" w:styleId="Innehll3">
    <w:name w:val="toc 3"/>
    <w:basedOn w:val="Normal"/>
    <w:next w:val="Brdtext"/>
    <w:uiPriority w:val="39"/>
    <w:rsid w:val="004C040F"/>
    <w:pPr>
      <w:spacing w:after="0" w:line="240" w:lineRule="auto"/>
      <w:ind w:left="284"/>
    </w:pPr>
  </w:style>
  <w:style w:type="character" w:styleId="Hyperlnk">
    <w:name w:val="Hyperlink"/>
    <w:basedOn w:val="Standardstycketeckensnitt"/>
    <w:uiPriority w:val="99"/>
    <w:rsid w:val="004C040F"/>
    <w:rPr>
      <w:noProof w:val="0"/>
      <w:color w:val="0563C1" w:themeColor="hyperlink"/>
      <w:u w:val="single"/>
    </w:rPr>
  </w:style>
  <w:style w:type="paragraph" w:styleId="Innehllsfrteckningsrubrik">
    <w:name w:val="TOC Heading"/>
    <w:basedOn w:val="Rubrik1utannumrering"/>
    <w:next w:val="Normal"/>
    <w:uiPriority w:val="39"/>
    <w:qFormat/>
    <w:rsid w:val="004C040F"/>
    <w:pPr>
      <w:outlineLvl w:val="9"/>
    </w:pPr>
  </w:style>
  <w:style w:type="table" w:styleId="Tabellrutnt">
    <w:name w:val="Table Grid"/>
    <w:aliases w:val="Ärendeförteckning"/>
    <w:basedOn w:val="Normaltabell"/>
    <w:uiPriority w:val="39"/>
    <w:rsid w:val="004C0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rsid w:val="004C040F"/>
    <w:pPr>
      <w:spacing w:after="0"/>
    </w:pPr>
    <w:rPr>
      <w:szCs w:val="20"/>
    </w:rPr>
  </w:style>
  <w:style w:type="character" w:customStyle="1" w:styleId="FotnotstextChar">
    <w:name w:val="Fotnotstext Char"/>
    <w:basedOn w:val="Standardstycketeckensnitt"/>
    <w:link w:val="Fotnotstext"/>
    <w:uiPriority w:val="99"/>
    <w:rsid w:val="004C040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4C040F"/>
    <w:rPr>
      <w:noProof w:val="0"/>
      <w:vertAlign w:val="superscript"/>
    </w:rPr>
  </w:style>
  <w:style w:type="paragraph" w:styleId="Numreradlista">
    <w:name w:val="List Number"/>
    <w:basedOn w:val="Normal"/>
    <w:uiPriority w:val="6"/>
    <w:rsid w:val="004C040F"/>
    <w:pPr>
      <w:numPr>
        <w:numId w:val="36"/>
      </w:numPr>
      <w:spacing w:after="100"/>
    </w:pPr>
  </w:style>
  <w:style w:type="paragraph" w:styleId="Numreradlista2">
    <w:name w:val="List Number 2"/>
    <w:basedOn w:val="Normal"/>
    <w:uiPriority w:val="6"/>
    <w:rsid w:val="004C040F"/>
    <w:pPr>
      <w:numPr>
        <w:ilvl w:val="1"/>
        <w:numId w:val="36"/>
      </w:numPr>
      <w:spacing w:after="100"/>
      <w:contextualSpacing/>
    </w:pPr>
  </w:style>
  <w:style w:type="paragraph" w:styleId="Punktlista">
    <w:name w:val="List Bullet"/>
    <w:basedOn w:val="Normal"/>
    <w:uiPriority w:val="6"/>
    <w:rsid w:val="004C040F"/>
    <w:pPr>
      <w:tabs>
        <w:tab w:val="num" w:pos="425"/>
      </w:tabs>
      <w:spacing w:after="100"/>
      <w:ind w:left="425" w:hanging="425"/>
      <w:contextualSpacing/>
    </w:pPr>
  </w:style>
  <w:style w:type="paragraph" w:styleId="Punktlista2">
    <w:name w:val="List Bullet 2"/>
    <w:basedOn w:val="Normal"/>
    <w:uiPriority w:val="6"/>
    <w:rsid w:val="004C040F"/>
    <w:pPr>
      <w:tabs>
        <w:tab w:val="num" w:pos="851"/>
      </w:tabs>
      <w:spacing w:after="100"/>
      <w:ind w:left="850" w:hanging="425"/>
      <w:contextualSpacing/>
    </w:pPr>
  </w:style>
  <w:style w:type="numbering" w:customStyle="1" w:styleId="RKNumreradlista">
    <w:name w:val="RK Numrerad lista"/>
    <w:uiPriority w:val="99"/>
    <w:rsid w:val="004C040F"/>
    <w:pPr>
      <w:numPr>
        <w:numId w:val="7"/>
      </w:numPr>
    </w:pPr>
  </w:style>
  <w:style w:type="paragraph" w:customStyle="1" w:styleId="Strecklista">
    <w:name w:val="Strecklista"/>
    <w:basedOn w:val="Punktlista"/>
    <w:uiPriority w:val="6"/>
    <w:qFormat/>
    <w:rsid w:val="004C040F"/>
    <w:pPr>
      <w:numPr>
        <w:numId w:val="34"/>
      </w:numPr>
    </w:pPr>
  </w:style>
  <w:style w:type="numbering" w:customStyle="1" w:styleId="RKPunktlista">
    <w:name w:val="RK Punktlista"/>
    <w:uiPriority w:val="99"/>
    <w:rsid w:val="004C040F"/>
    <w:pPr>
      <w:numPr>
        <w:numId w:val="14"/>
      </w:numPr>
    </w:pPr>
  </w:style>
  <w:style w:type="paragraph" w:customStyle="1" w:styleId="Strecklista2">
    <w:name w:val="Strecklista 2"/>
    <w:basedOn w:val="Strecklista"/>
    <w:uiPriority w:val="6"/>
    <w:qFormat/>
    <w:rsid w:val="004C040F"/>
    <w:pPr>
      <w:numPr>
        <w:ilvl w:val="1"/>
      </w:numPr>
    </w:pPr>
  </w:style>
  <w:style w:type="numbering" w:customStyle="1" w:styleId="Strecklistan">
    <w:name w:val="Strecklistan"/>
    <w:uiPriority w:val="99"/>
    <w:rsid w:val="004C040F"/>
    <w:pPr>
      <w:numPr>
        <w:numId w:val="18"/>
      </w:numPr>
    </w:pPr>
  </w:style>
  <w:style w:type="character" w:styleId="Platshllartext">
    <w:name w:val="Placeholder Text"/>
    <w:basedOn w:val="Standardstycketeckensnitt"/>
    <w:uiPriority w:val="99"/>
    <w:semiHidden/>
    <w:rsid w:val="004C040F"/>
    <w:rPr>
      <w:noProof w:val="0"/>
      <w:color w:val="808080"/>
    </w:rPr>
  </w:style>
  <w:style w:type="paragraph" w:styleId="Numreradlista3">
    <w:name w:val="List Number 3"/>
    <w:basedOn w:val="Normal"/>
    <w:uiPriority w:val="6"/>
    <w:rsid w:val="004C040F"/>
    <w:pPr>
      <w:numPr>
        <w:ilvl w:val="2"/>
        <w:numId w:val="36"/>
      </w:numPr>
      <w:spacing w:after="100"/>
      <w:contextualSpacing/>
    </w:pPr>
  </w:style>
  <w:style w:type="paragraph" w:customStyle="1" w:styleId="Strecklista3">
    <w:name w:val="Strecklista 3"/>
    <w:basedOn w:val="Brdtext"/>
    <w:uiPriority w:val="6"/>
    <w:qFormat/>
    <w:rsid w:val="004C040F"/>
    <w:pPr>
      <w:numPr>
        <w:ilvl w:val="2"/>
        <w:numId w:val="34"/>
      </w:numPr>
      <w:spacing w:after="100"/>
    </w:pPr>
  </w:style>
  <w:style w:type="paragraph" w:styleId="Punktlista3">
    <w:name w:val="List Bullet 3"/>
    <w:basedOn w:val="Normal"/>
    <w:uiPriority w:val="6"/>
    <w:rsid w:val="004C040F"/>
    <w:pPr>
      <w:tabs>
        <w:tab w:val="num" w:pos="1276"/>
      </w:tabs>
      <w:spacing w:after="100"/>
      <w:ind w:left="1276" w:hanging="425"/>
      <w:contextualSpacing/>
    </w:pPr>
  </w:style>
  <w:style w:type="paragraph" w:customStyle="1" w:styleId="Brdtextmedram">
    <w:name w:val="Brödtext med ram"/>
    <w:basedOn w:val="Brdtext"/>
    <w:qFormat/>
    <w:rsid w:val="004C040F"/>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rsid w:val="004C040F"/>
    <w:rPr>
      <w:rFonts w:ascii="Calibri" w:hAnsi="Calibri" w:cs="Calibri"/>
      <w:sz w:val="16"/>
    </w:rPr>
  </w:style>
  <w:style w:type="character" w:customStyle="1" w:styleId="DocNrChar">
    <w:name w:val="DocNr Char"/>
    <w:basedOn w:val="Standardstycketeckensnitt"/>
    <w:link w:val="DocNr"/>
    <w:rsid w:val="004C040F"/>
    <w:rPr>
      <w:rFonts w:ascii="Calibri" w:hAnsi="Calibri" w:cs="Calibri"/>
      <w:sz w:val="16"/>
    </w:rPr>
  </w:style>
  <w:style w:type="character" w:customStyle="1" w:styleId="Rubrik6Char">
    <w:name w:val="Rubrik 6 Char"/>
    <w:basedOn w:val="Standardstycketeckensnitt"/>
    <w:link w:val="Rubrik6"/>
    <w:uiPriority w:val="9"/>
    <w:semiHidden/>
    <w:rsid w:val="004C040F"/>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4C040F"/>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4C040F"/>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4C040F"/>
    <w:rPr>
      <w:rFonts w:asciiTheme="majorHAnsi" w:eastAsiaTheme="majorEastAsia" w:hAnsiTheme="majorHAnsi" w:cstheme="majorBidi"/>
      <w:i/>
      <w:iCs/>
      <w:color w:val="272727" w:themeColor="text1" w:themeTint="D8"/>
      <w:sz w:val="21"/>
      <w:szCs w:val="21"/>
    </w:rPr>
  </w:style>
  <w:style w:type="paragraph" w:customStyle="1" w:styleId="RKnormal">
    <w:name w:val="RKnormal"/>
    <w:basedOn w:val="Normal"/>
    <w:link w:val="RKnormalChar"/>
    <w:rsid w:val="004C040F"/>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4C040F"/>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4C040F"/>
    <w:pPr>
      <w:spacing w:after="0" w:line="240" w:lineRule="auto"/>
    </w:pPr>
  </w:style>
  <w:style w:type="character" w:customStyle="1" w:styleId="AnteckningsrubrikChar">
    <w:name w:val="Anteckningsrubrik Char"/>
    <w:basedOn w:val="Standardstycketeckensnitt"/>
    <w:link w:val="Anteckningsrubrik"/>
    <w:uiPriority w:val="99"/>
    <w:semiHidden/>
    <w:rsid w:val="004C040F"/>
  </w:style>
  <w:style w:type="character" w:styleId="AnvndHyperlnk">
    <w:name w:val="FollowedHyperlink"/>
    <w:basedOn w:val="Standardstycketeckensnitt"/>
    <w:uiPriority w:val="99"/>
    <w:semiHidden/>
    <w:unhideWhenUsed/>
    <w:rsid w:val="004C040F"/>
    <w:rPr>
      <w:noProof w:val="0"/>
      <w:color w:val="954F72" w:themeColor="followedHyperlink"/>
      <w:u w:val="single"/>
    </w:rPr>
  </w:style>
  <w:style w:type="paragraph" w:styleId="Avslutandetext">
    <w:name w:val="Closing"/>
    <w:basedOn w:val="Normal"/>
    <w:link w:val="AvslutandetextChar"/>
    <w:uiPriority w:val="99"/>
    <w:semiHidden/>
    <w:unhideWhenUsed/>
    <w:rsid w:val="004C040F"/>
    <w:pPr>
      <w:spacing w:after="0" w:line="240" w:lineRule="auto"/>
      <w:ind w:left="4252"/>
    </w:pPr>
  </w:style>
  <w:style w:type="character" w:customStyle="1" w:styleId="AvslutandetextChar">
    <w:name w:val="Avslutande text Char"/>
    <w:basedOn w:val="Standardstycketeckensnitt"/>
    <w:link w:val="Avslutandetext"/>
    <w:uiPriority w:val="99"/>
    <w:semiHidden/>
    <w:rsid w:val="004C040F"/>
  </w:style>
  <w:style w:type="paragraph" w:styleId="Avsndaradress-brev">
    <w:name w:val="envelope return"/>
    <w:basedOn w:val="Normal"/>
    <w:uiPriority w:val="99"/>
    <w:semiHidden/>
    <w:unhideWhenUsed/>
    <w:rsid w:val="004C040F"/>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4C040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C040F"/>
    <w:rPr>
      <w:rFonts w:ascii="Segoe UI" w:hAnsi="Segoe UI" w:cs="Segoe UI"/>
      <w:sz w:val="18"/>
      <w:szCs w:val="18"/>
    </w:rPr>
  </w:style>
  <w:style w:type="character" w:styleId="Betoning">
    <w:name w:val="Emphasis"/>
    <w:basedOn w:val="Standardstycketeckensnitt"/>
    <w:uiPriority w:val="20"/>
    <w:semiHidden/>
    <w:qFormat/>
    <w:rsid w:val="004C040F"/>
    <w:rPr>
      <w:i/>
      <w:iCs/>
      <w:noProof w:val="0"/>
    </w:rPr>
  </w:style>
  <w:style w:type="character" w:styleId="Bokenstitel">
    <w:name w:val="Book Title"/>
    <w:basedOn w:val="Standardstycketeckensnitt"/>
    <w:uiPriority w:val="33"/>
    <w:semiHidden/>
    <w:qFormat/>
    <w:rsid w:val="004C040F"/>
    <w:rPr>
      <w:b/>
      <w:bCs/>
      <w:i/>
      <w:iCs/>
      <w:noProof w:val="0"/>
      <w:spacing w:val="5"/>
    </w:rPr>
  </w:style>
  <w:style w:type="paragraph" w:styleId="Brdtext2">
    <w:name w:val="Body Text 2"/>
    <w:basedOn w:val="Normal"/>
    <w:link w:val="Brdtext2Char"/>
    <w:uiPriority w:val="99"/>
    <w:semiHidden/>
    <w:unhideWhenUsed/>
    <w:rsid w:val="004C040F"/>
    <w:pPr>
      <w:spacing w:after="120" w:line="480" w:lineRule="auto"/>
    </w:pPr>
  </w:style>
  <w:style w:type="character" w:customStyle="1" w:styleId="Brdtext2Char">
    <w:name w:val="Brödtext 2 Char"/>
    <w:basedOn w:val="Standardstycketeckensnitt"/>
    <w:link w:val="Brdtext2"/>
    <w:uiPriority w:val="99"/>
    <w:semiHidden/>
    <w:rsid w:val="004C040F"/>
  </w:style>
  <w:style w:type="paragraph" w:styleId="Brdtext3">
    <w:name w:val="Body Text 3"/>
    <w:basedOn w:val="Normal"/>
    <w:link w:val="Brdtext3Char"/>
    <w:uiPriority w:val="99"/>
    <w:semiHidden/>
    <w:unhideWhenUsed/>
    <w:rsid w:val="004C040F"/>
    <w:pPr>
      <w:spacing w:after="120"/>
    </w:pPr>
    <w:rPr>
      <w:sz w:val="16"/>
      <w:szCs w:val="16"/>
    </w:rPr>
  </w:style>
  <w:style w:type="character" w:customStyle="1" w:styleId="Brdtext3Char">
    <w:name w:val="Brödtext 3 Char"/>
    <w:basedOn w:val="Standardstycketeckensnitt"/>
    <w:link w:val="Brdtext3"/>
    <w:uiPriority w:val="99"/>
    <w:semiHidden/>
    <w:rsid w:val="004C040F"/>
    <w:rPr>
      <w:sz w:val="16"/>
      <w:szCs w:val="16"/>
    </w:rPr>
  </w:style>
  <w:style w:type="paragraph" w:styleId="Brdtextmedfrstaindrag">
    <w:name w:val="Body Text First Indent"/>
    <w:basedOn w:val="Brdtext"/>
    <w:link w:val="BrdtextmedfrstaindragChar"/>
    <w:uiPriority w:val="99"/>
    <w:semiHidden/>
    <w:unhideWhenUsed/>
    <w:rsid w:val="004C040F"/>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4C040F"/>
  </w:style>
  <w:style w:type="paragraph" w:styleId="Brdtextmedfrstaindrag2">
    <w:name w:val="Body Text First Indent 2"/>
    <w:basedOn w:val="Brdtextmedindrag"/>
    <w:link w:val="Brdtextmedfrstaindrag2Char"/>
    <w:uiPriority w:val="99"/>
    <w:semiHidden/>
    <w:unhideWhenUsed/>
    <w:rsid w:val="004C040F"/>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4C040F"/>
  </w:style>
  <w:style w:type="paragraph" w:styleId="Brdtextmedindrag2">
    <w:name w:val="Body Text Indent 2"/>
    <w:basedOn w:val="Normal"/>
    <w:link w:val="Brdtextmedindrag2Char"/>
    <w:uiPriority w:val="99"/>
    <w:semiHidden/>
    <w:unhideWhenUsed/>
    <w:rsid w:val="004C040F"/>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4C040F"/>
  </w:style>
  <w:style w:type="paragraph" w:styleId="Brdtextmedindrag3">
    <w:name w:val="Body Text Indent 3"/>
    <w:basedOn w:val="Normal"/>
    <w:link w:val="Brdtextmedindrag3Char"/>
    <w:uiPriority w:val="99"/>
    <w:semiHidden/>
    <w:unhideWhenUsed/>
    <w:rsid w:val="004C040F"/>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4C040F"/>
    <w:rPr>
      <w:sz w:val="16"/>
      <w:szCs w:val="16"/>
    </w:rPr>
  </w:style>
  <w:style w:type="paragraph" w:styleId="Citat">
    <w:name w:val="Quote"/>
    <w:basedOn w:val="Normal"/>
    <w:next w:val="Normal"/>
    <w:link w:val="CitatChar"/>
    <w:uiPriority w:val="29"/>
    <w:semiHidden/>
    <w:qFormat/>
    <w:rsid w:val="004C040F"/>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4C040F"/>
    <w:rPr>
      <w:i/>
      <w:iCs/>
      <w:color w:val="404040" w:themeColor="text1" w:themeTint="BF"/>
    </w:rPr>
  </w:style>
  <w:style w:type="paragraph" w:styleId="Citatfrteckning">
    <w:name w:val="table of authorities"/>
    <w:basedOn w:val="Normal"/>
    <w:next w:val="Normal"/>
    <w:uiPriority w:val="99"/>
    <w:semiHidden/>
    <w:unhideWhenUsed/>
    <w:rsid w:val="004C040F"/>
    <w:pPr>
      <w:spacing w:after="0"/>
      <w:ind w:left="250" w:hanging="250"/>
    </w:pPr>
  </w:style>
  <w:style w:type="paragraph" w:styleId="Citatfrteckningsrubrik">
    <w:name w:val="toa heading"/>
    <w:basedOn w:val="Normal"/>
    <w:next w:val="Normal"/>
    <w:uiPriority w:val="99"/>
    <w:semiHidden/>
    <w:unhideWhenUsed/>
    <w:rsid w:val="004C040F"/>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4C040F"/>
  </w:style>
  <w:style w:type="character" w:customStyle="1" w:styleId="DatumChar">
    <w:name w:val="Datum Char"/>
    <w:basedOn w:val="Standardstycketeckensnitt"/>
    <w:link w:val="Datum"/>
    <w:uiPriority w:val="99"/>
    <w:semiHidden/>
    <w:rsid w:val="004C040F"/>
  </w:style>
  <w:style w:type="character" w:styleId="Diskretbetoning">
    <w:name w:val="Subtle Emphasis"/>
    <w:basedOn w:val="Standardstycketeckensnitt"/>
    <w:uiPriority w:val="19"/>
    <w:semiHidden/>
    <w:qFormat/>
    <w:rsid w:val="004C040F"/>
    <w:rPr>
      <w:i/>
      <w:iCs/>
      <w:noProof w:val="0"/>
      <w:color w:val="404040" w:themeColor="text1" w:themeTint="BF"/>
    </w:rPr>
  </w:style>
  <w:style w:type="character" w:styleId="Diskretreferens">
    <w:name w:val="Subtle Reference"/>
    <w:basedOn w:val="Standardstycketeckensnitt"/>
    <w:uiPriority w:val="31"/>
    <w:semiHidden/>
    <w:qFormat/>
    <w:rsid w:val="004C040F"/>
    <w:rPr>
      <w:smallCaps/>
      <w:noProof w:val="0"/>
      <w:color w:val="5A5A5A" w:themeColor="text1" w:themeTint="A5"/>
    </w:rPr>
  </w:style>
  <w:style w:type="table" w:styleId="Diskrettabell1">
    <w:name w:val="Table Subtle 1"/>
    <w:basedOn w:val="Normaltabell"/>
    <w:uiPriority w:val="99"/>
    <w:semiHidden/>
    <w:unhideWhenUsed/>
    <w:rsid w:val="004C04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4C04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4C040F"/>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4C040F"/>
    <w:rPr>
      <w:rFonts w:ascii="Segoe UI" w:hAnsi="Segoe UI" w:cs="Segoe UI"/>
      <w:sz w:val="16"/>
      <w:szCs w:val="16"/>
    </w:rPr>
  </w:style>
  <w:style w:type="table" w:styleId="Eleganttabell">
    <w:name w:val="Table Elegant"/>
    <w:basedOn w:val="Normaltabell"/>
    <w:uiPriority w:val="99"/>
    <w:semiHidden/>
    <w:unhideWhenUsed/>
    <w:rsid w:val="004C040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4C040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4C04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4C040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4C040F"/>
    <w:pPr>
      <w:spacing w:after="0" w:line="240" w:lineRule="auto"/>
    </w:pPr>
  </w:style>
  <w:style w:type="character" w:customStyle="1" w:styleId="E-postsignaturChar">
    <w:name w:val="E-postsignatur Char"/>
    <w:basedOn w:val="Standardstycketeckensnitt"/>
    <w:link w:val="E-postsignatur"/>
    <w:uiPriority w:val="99"/>
    <w:semiHidden/>
    <w:rsid w:val="004C040F"/>
  </w:style>
  <w:style w:type="paragraph" w:styleId="Figurfrteckning">
    <w:name w:val="table of figures"/>
    <w:basedOn w:val="Normal"/>
    <w:next w:val="Normal"/>
    <w:uiPriority w:val="99"/>
    <w:semiHidden/>
    <w:unhideWhenUsed/>
    <w:rsid w:val="004C040F"/>
    <w:pPr>
      <w:spacing w:after="0"/>
    </w:pPr>
  </w:style>
  <w:style w:type="table" w:styleId="Frgadlista">
    <w:name w:val="Colorful List"/>
    <w:basedOn w:val="Normaltabell"/>
    <w:uiPriority w:val="72"/>
    <w:semiHidden/>
    <w:unhideWhenUsed/>
    <w:rsid w:val="004C04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4C040F"/>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4C040F"/>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4C040F"/>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4C040F"/>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4C040F"/>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unhideWhenUsed/>
    <w:rsid w:val="004C040F"/>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4C040F"/>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4C040F"/>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4C040F"/>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4C040F"/>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4C040F"/>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4C040F"/>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unhideWhenUsed/>
    <w:rsid w:val="004C040F"/>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4C04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4C040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4C040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4C04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4C04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4C04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4C04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4C04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4C04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unhideWhenUsed/>
    <w:rsid w:val="004C04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4C040F"/>
    <w:rPr>
      <w:noProof w:val="0"/>
      <w:color w:val="2B579A"/>
      <w:shd w:val="clear" w:color="auto" w:fill="E6E6E6"/>
    </w:rPr>
  </w:style>
  <w:style w:type="paragraph" w:styleId="HTML-adress">
    <w:name w:val="HTML Address"/>
    <w:basedOn w:val="Normal"/>
    <w:link w:val="HTML-adressChar"/>
    <w:uiPriority w:val="99"/>
    <w:semiHidden/>
    <w:unhideWhenUsed/>
    <w:rsid w:val="004C040F"/>
    <w:pPr>
      <w:spacing w:after="0" w:line="240" w:lineRule="auto"/>
    </w:pPr>
    <w:rPr>
      <w:i/>
      <w:iCs/>
    </w:rPr>
  </w:style>
  <w:style w:type="character" w:customStyle="1" w:styleId="HTML-adressChar">
    <w:name w:val="HTML - adress Char"/>
    <w:basedOn w:val="Standardstycketeckensnitt"/>
    <w:link w:val="HTML-adress"/>
    <w:uiPriority w:val="99"/>
    <w:semiHidden/>
    <w:rsid w:val="004C040F"/>
    <w:rPr>
      <w:i/>
      <w:iCs/>
    </w:rPr>
  </w:style>
  <w:style w:type="character" w:styleId="HTML-akronym">
    <w:name w:val="HTML Acronym"/>
    <w:basedOn w:val="Standardstycketeckensnitt"/>
    <w:uiPriority w:val="99"/>
    <w:semiHidden/>
    <w:unhideWhenUsed/>
    <w:rsid w:val="004C040F"/>
    <w:rPr>
      <w:noProof w:val="0"/>
    </w:rPr>
  </w:style>
  <w:style w:type="character" w:styleId="HTML-citat">
    <w:name w:val="HTML Cite"/>
    <w:basedOn w:val="Standardstycketeckensnitt"/>
    <w:uiPriority w:val="99"/>
    <w:semiHidden/>
    <w:unhideWhenUsed/>
    <w:rsid w:val="004C040F"/>
    <w:rPr>
      <w:i/>
      <w:iCs/>
      <w:noProof w:val="0"/>
    </w:rPr>
  </w:style>
  <w:style w:type="character" w:styleId="HTML-definition">
    <w:name w:val="HTML Definition"/>
    <w:basedOn w:val="Standardstycketeckensnitt"/>
    <w:uiPriority w:val="99"/>
    <w:semiHidden/>
    <w:unhideWhenUsed/>
    <w:rsid w:val="004C040F"/>
    <w:rPr>
      <w:i/>
      <w:iCs/>
      <w:noProof w:val="0"/>
    </w:rPr>
  </w:style>
  <w:style w:type="character" w:styleId="HTML-exempel">
    <w:name w:val="HTML Sample"/>
    <w:basedOn w:val="Standardstycketeckensnitt"/>
    <w:uiPriority w:val="99"/>
    <w:semiHidden/>
    <w:unhideWhenUsed/>
    <w:rsid w:val="004C040F"/>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4C040F"/>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4C040F"/>
    <w:rPr>
      <w:rFonts w:ascii="Consolas" w:hAnsi="Consolas"/>
      <w:sz w:val="20"/>
      <w:szCs w:val="20"/>
    </w:rPr>
  </w:style>
  <w:style w:type="character" w:styleId="HTML-kod">
    <w:name w:val="HTML Code"/>
    <w:basedOn w:val="Standardstycketeckensnitt"/>
    <w:uiPriority w:val="99"/>
    <w:semiHidden/>
    <w:unhideWhenUsed/>
    <w:rsid w:val="004C040F"/>
    <w:rPr>
      <w:rFonts w:ascii="Consolas" w:hAnsi="Consolas"/>
      <w:noProof w:val="0"/>
      <w:sz w:val="20"/>
      <w:szCs w:val="20"/>
    </w:rPr>
  </w:style>
  <w:style w:type="character" w:styleId="HTML-skrivmaskin">
    <w:name w:val="HTML Typewriter"/>
    <w:basedOn w:val="Standardstycketeckensnitt"/>
    <w:uiPriority w:val="99"/>
    <w:semiHidden/>
    <w:unhideWhenUsed/>
    <w:rsid w:val="004C040F"/>
    <w:rPr>
      <w:rFonts w:ascii="Consolas" w:hAnsi="Consolas"/>
      <w:noProof w:val="0"/>
      <w:sz w:val="20"/>
      <w:szCs w:val="20"/>
    </w:rPr>
  </w:style>
  <w:style w:type="character" w:styleId="HTML-tangentbord">
    <w:name w:val="HTML Keyboard"/>
    <w:basedOn w:val="Standardstycketeckensnitt"/>
    <w:uiPriority w:val="99"/>
    <w:semiHidden/>
    <w:unhideWhenUsed/>
    <w:rsid w:val="004C040F"/>
    <w:rPr>
      <w:rFonts w:ascii="Consolas" w:hAnsi="Consolas"/>
      <w:noProof w:val="0"/>
      <w:sz w:val="20"/>
      <w:szCs w:val="20"/>
    </w:rPr>
  </w:style>
  <w:style w:type="character" w:styleId="HTML-variabel">
    <w:name w:val="HTML Variable"/>
    <w:basedOn w:val="Standardstycketeckensnitt"/>
    <w:uiPriority w:val="99"/>
    <w:semiHidden/>
    <w:unhideWhenUsed/>
    <w:rsid w:val="004C040F"/>
    <w:rPr>
      <w:i/>
      <w:iCs/>
      <w:noProof w:val="0"/>
    </w:rPr>
  </w:style>
  <w:style w:type="paragraph" w:styleId="Index1">
    <w:name w:val="index 1"/>
    <w:basedOn w:val="Normal"/>
    <w:next w:val="Normal"/>
    <w:autoRedefine/>
    <w:uiPriority w:val="99"/>
    <w:semiHidden/>
    <w:unhideWhenUsed/>
    <w:rsid w:val="004C040F"/>
    <w:pPr>
      <w:spacing w:after="0" w:line="240" w:lineRule="auto"/>
      <w:ind w:left="250" w:hanging="250"/>
    </w:pPr>
  </w:style>
  <w:style w:type="paragraph" w:styleId="Index2">
    <w:name w:val="index 2"/>
    <w:basedOn w:val="Normal"/>
    <w:next w:val="Normal"/>
    <w:autoRedefine/>
    <w:uiPriority w:val="99"/>
    <w:semiHidden/>
    <w:unhideWhenUsed/>
    <w:rsid w:val="004C040F"/>
    <w:pPr>
      <w:spacing w:after="0" w:line="240" w:lineRule="auto"/>
      <w:ind w:left="500" w:hanging="250"/>
    </w:pPr>
  </w:style>
  <w:style w:type="paragraph" w:styleId="Index3">
    <w:name w:val="index 3"/>
    <w:basedOn w:val="Normal"/>
    <w:next w:val="Normal"/>
    <w:autoRedefine/>
    <w:uiPriority w:val="99"/>
    <w:semiHidden/>
    <w:unhideWhenUsed/>
    <w:rsid w:val="004C040F"/>
    <w:pPr>
      <w:spacing w:after="0" w:line="240" w:lineRule="auto"/>
      <w:ind w:left="750" w:hanging="250"/>
    </w:pPr>
  </w:style>
  <w:style w:type="paragraph" w:styleId="Index4">
    <w:name w:val="index 4"/>
    <w:basedOn w:val="Normal"/>
    <w:next w:val="Normal"/>
    <w:autoRedefine/>
    <w:uiPriority w:val="99"/>
    <w:semiHidden/>
    <w:unhideWhenUsed/>
    <w:rsid w:val="004C040F"/>
    <w:pPr>
      <w:spacing w:after="0" w:line="240" w:lineRule="auto"/>
      <w:ind w:left="1000" w:hanging="250"/>
    </w:pPr>
  </w:style>
  <w:style w:type="paragraph" w:styleId="Index5">
    <w:name w:val="index 5"/>
    <w:basedOn w:val="Normal"/>
    <w:next w:val="Normal"/>
    <w:autoRedefine/>
    <w:uiPriority w:val="99"/>
    <w:semiHidden/>
    <w:unhideWhenUsed/>
    <w:rsid w:val="004C040F"/>
    <w:pPr>
      <w:spacing w:after="0" w:line="240" w:lineRule="auto"/>
      <w:ind w:left="1250" w:hanging="250"/>
    </w:pPr>
  </w:style>
  <w:style w:type="paragraph" w:styleId="Index6">
    <w:name w:val="index 6"/>
    <w:basedOn w:val="Normal"/>
    <w:next w:val="Normal"/>
    <w:autoRedefine/>
    <w:uiPriority w:val="99"/>
    <w:semiHidden/>
    <w:unhideWhenUsed/>
    <w:rsid w:val="004C040F"/>
    <w:pPr>
      <w:spacing w:after="0" w:line="240" w:lineRule="auto"/>
      <w:ind w:left="1500" w:hanging="250"/>
    </w:pPr>
  </w:style>
  <w:style w:type="paragraph" w:styleId="Index7">
    <w:name w:val="index 7"/>
    <w:basedOn w:val="Normal"/>
    <w:next w:val="Normal"/>
    <w:autoRedefine/>
    <w:uiPriority w:val="99"/>
    <w:semiHidden/>
    <w:unhideWhenUsed/>
    <w:rsid w:val="004C040F"/>
    <w:pPr>
      <w:spacing w:after="0" w:line="240" w:lineRule="auto"/>
      <w:ind w:left="1750" w:hanging="250"/>
    </w:pPr>
  </w:style>
  <w:style w:type="paragraph" w:styleId="Index8">
    <w:name w:val="index 8"/>
    <w:basedOn w:val="Normal"/>
    <w:next w:val="Normal"/>
    <w:autoRedefine/>
    <w:uiPriority w:val="99"/>
    <w:semiHidden/>
    <w:unhideWhenUsed/>
    <w:rsid w:val="004C040F"/>
    <w:pPr>
      <w:spacing w:after="0" w:line="240" w:lineRule="auto"/>
      <w:ind w:left="2000" w:hanging="250"/>
    </w:pPr>
  </w:style>
  <w:style w:type="paragraph" w:styleId="Index9">
    <w:name w:val="index 9"/>
    <w:basedOn w:val="Normal"/>
    <w:next w:val="Normal"/>
    <w:autoRedefine/>
    <w:uiPriority w:val="99"/>
    <w:semiHidden/>
    <w:unhideWhenUsed/>
    <w:rsid w:val="004C040F"/>
    <w:pPr>
      <w:spacing w:after="0" w:line="240" w:lineRule="auto"/>
      <w:ind w:left="2250" w:hanging="250"/>
    </w:pPr>
  </w:style>
  <w:style w:type="paragraph" w:styleId="Indexrubrik">
    <w:name w:val="index heading"/>
    <w:basedOn w:val="Normal"/>
    <w:next w:val="Index1"/>
    <w:uiPriority w:val="99"/>
    <w:semiHidden/>
    <w:unhideWhenUsed/>
    <w:rsid w:val="004C040F"/>
    <w:rPr>
      <w:rFonts w:asciiTheme="majorHAnsi" w:eastAsiaTheme="majorEastAsia" w:hAnsiTheme="majorHAnsi" w:cstheme="majorBidi"/>
      <w:b/>
      <w:bCs/>
    </w:rPr>
  </w:style>
  <w:style w:type="paragraph" w:styleId="Indragetstycke">
    <w:name w:val="Block Text"/>
    <w:basedOn w:val="Normal"/>
    <w:uiPriority w:val="99"/>
    <w:semiHidden/>
    <w:unhideWhenUsed/>
    <w:rsid w:val="004C040F"/>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4C040F"/>
    <w:pPr>
      <w:spacing w:after="0" w:line="240" w:lineRule="auto"/>
    </w:pPr>
  </w:style>
  <w:style w:type="paragraph" w:styleId="Inledning">
    <w:name w:val="Salutation"/>
    <w:basedOn w:val="Normal"/>
    <w:next w:val="Normal"/>
    <w:link w:val="InledningChar"/>
    <w:uiPriority w:val="99"/>
    <w:semiHidden/>
    <w:unhideWhenUsed/>
    <w:rsid w:val="004C040F"/>
  </w:style>
  <w:style w:type="character" w:customStyle="1" w:styleId="InledningChar">
    <w:name w:val="Inledning Char"/>
    <w:basedOn w:val="Standardstycketeckensnitt"/>
    <w:link w:val="Inledning"/>
    <w:uiPriority w:val="99"/>
    <w:semiHidden/>
    <w:rsid w:val="004C040F"/>
  </w:style>
  <w:style w:type="paragraph" w:styleId="Innehll4">
    <w:name w:val="toc 4"/>
    <w:basedOn w:val="Normal"/>
    <w:next w:val="Normal"/>
    <w:autoRedefine/>
    <w:uiPriority w:val="39"/>
    <w:semiHidden/>
    <w:unhideWhenUsed/>
    <w:rsid w:val="004C040F"/>
    <w:pPr>
      <w:spacing w:after="100"/>
      <w:ind w:left="750"/>
    </w:pPr>
  </w:style>
  <w:style w:type="paragraph" w:styleId="Innehll5">
    <w:name w:val="toc 5"/>
    <w:basedOn w:val="Normal"/>
    <w:next w:val="Normal"/>
    <w:autoRedefine/>
    <w:uiPriority w:val="39"/>
    <w:semiHidden/>
    <w:unhideWhenUsed/>
    <w:rsid w:val="004C040F"/>
    <w:pPr>
      <w:spacing w:after="100"/>
      <w:ind w:left="1000"/>
    </w:pPr>
  </w:style>
  <w:style w:type="paragraph" w:styleId="Innehll6">
    <w:name w:val="toc 6"/>
    <w:basedOn w:val="Normal"/>
    <w:next w:val="Normal"/>
    <w:autoRedefine/>
    <w:uiPriority w:val="39"/>
    <w:semiHidden/>
    <w:unhideWhenUsed/>
    <w:rsid w:val="004C040F"/>
    <w:pPr>
      <w:spacing w:after="100"/>
      <w:ind w:left="1250"/>
    </w:pPr>
  </w:style>
  <w:style w:type="paragraph" w:styleId="Innehll7">
    <w:name w:val="toc 7"/>
    <w:basedOn w:val="Normal"/>
    <w:next w:val="Normal"/>
    <w:autoRedefine/>
    <w:uiPriority w:val="39"/>
    <w:semiHidden/>
    <w:unhideWhenUsed/>
    <w:rsid w:val="004C040F"/>
    <w:pPr>
      <w:spacing w:after="100"/>
      <w:ind w:left="1500"/>
    </w:pPr>
  </w:style>
  <w:style w:type="paragraph" w:styleId="Innehll8">
    <w:name w:val="toc 8"/>
    <w:basedOn w:val="Normal"/>
    <w:next w:val="Normal"/>
    <w:autoRedefine/>
    <w:uiPriority w:val="39"/>
    <w:semiHidden/>
    <w:unhideWhenUsed/>
    <w:rsid w:val="004C040F"/>
    <w:pPr>
      <w:spacing w:after="100"/>
      <w:ind w:left="1750"/>
    </w:pPr>
  </w:style>
  <w:style w:type="paragraph" w:styleId="Innehll9">
    <w:name w:val="toc 9"/>
    <w:basedOn w:val="Normal"/>
    <w:next w:val="Normal"/>
    <w:autoRedefine/>
    <w:uiPriority w:val="39"/>
    <w:semiHidden/>
    <w:unhideWhenUsed/>
    <w:rsid w:val="004C040F"/>
    <w:pPr>
      <w:spacing w:after="100"/>
      <w:ind w:left="2000"/>
    </w:pPr>
  </w:style>
  <w:style w:type="paragraph" w:styleId="Kommentarer">
    <w:name w:val="annotation text"/>
    <w:basedOn w:val="Normal"/>
    <w:link w:val="KommentarerChar"/>
    <w:uiPriority w:val="99"/>
    <w:semiHidden/>
    <w:unhideWhenUsed/>
    <w:rsid w:val="004C040F"/>
    <w:pPr>
      <w:spacing w:line="240" w:lineRule="auto"/>
    </w:pPr>
    <w:rPr>
      <w:sz w:val="20"/>
      <w:szCs w:val="20"/>
    </w:rPr>
  </w:style>
  <w:style w:type="character" w:customStyle="1" w:styleId="KommentarerChar">
    <w:name w:val="Kommentarer Char"/>
    <w:basedOn w:val="Standardstycketeckensnitt"/>
    <w:link w:val="Kommentarer"/>
    <w:uiPriority w:val="99"/>
    <w:semiHidden/>
    <w:rsid w:val="004C040F"/>
    <w:rPr>
      <w:sz w:val="20"/>
      <w:szCs w:val="20"/>
    </w:rPr>
  </w:style>
  <w:style w:type="character" w:styleId="Kommentarsreferens">
    <w:name w:val="annotation reference"/>
    <w:basedOn w:val="Standardstycketeckensnitt"/>
    <w:uiPriority w:val="99"/>
    <w:semiHidden/>
    <w:unhideWhenUsed/>
    <w:rsid w:val="004C040F"/>
    <w:rPr>
      <w:noProof w:val="0"/>
      <w:sz w:val="16"/>
      <w:szCs w:val="16"/>
    </w:rPr>
  </w:style>
  <w:style w:type="paragraph" w:styleId="Kommentarsmne">
    <w:name w:val="annotation subject"/>
    <w:basedOn w:val="Kommentarer"/>
    <w:next w:val="Kommentarer"/>
    <w:link w:val="KommentarsmneChar"/>
    <w:uiPriority w:val="99"/>
    <w:semiHidden/>
    <w:unhideWhenUsed/>
    <w:rsid w:val="004C040F"/>
    <w:rPr>
      <w:b/>
      <w:bCs/>
    </w:rPr>
  </w:style>
  <w:style w:type="character" w:customStyle="1" w:styleId="KommentarsmneChar">
    <w:name w:val="Kommentarsämne Char"/>
    <w:basedOn w:val="KommentarerChar"/>
    <w:link w:val="Kommentarsmne"/>
    <w:uiPriority w:val="99"/>
    <w:semiHidden/>
    <w:rsid w:val="004C040F"/>
    <w:rPr>
      <w:b/>
      <w:bCs/>
      <w:sz w:val="20"/>
      <w:szCs w:val="20"/>
    </w:rPr>
  </w:style>
  <w:style w:type="paragraph" w:styleId="Lista">
    <w:name w:val="List"/>
    <w:basedOn w:val="Normal"/>
    <w:uiPriority w:val="99"/>
    <w:semiHidden/>
    <w:unhideWhenUsed/>
    <w:rsid w:val="004C040F"/>
    <w:pPr>
      <w:ind w:left="283" w:hanging="283"/>
      <w:contextualSpacing/>
    </w:pPr>
  </w:style>
  <w:style w:type="paragraph" w:styleId="Lista2">
    <w:name w:val="List 2"/>
    <w:basedOn w:val="Normal"/>
    <w:uiPriority w:val="99"/>
    <w:semiHidden/>
    <w:unhideWhenUsed/>
    <w:rsid w:val="004C040F"/>
    <w:pPr>
      <w:ind w:left="566" w:hanging="283"/>
      <w:contextualSpacing/>
    </w:pPr>
  </w:style>
  <w:style w:type="paragraph" w:styleId="Lista3">
    <w:name w:val="List 3"/>
    <w:basedOn w:val="Normal"/>
    <w:uiPriority w:val="99"/>
    <w:semiHidden/>
    <w:unhideWhenUsed/>
    <w:rsid w:val="004C040F"/>
    <w:pPr>
      <w:ind w:left="849" w:hanging="283"/>
      <w:contextualSpacing/>
    </w:pPr>
  </w:style>
  <w:style w:type="paragraph" w:styleId="Lista4">
    <w:name w:val="List 4"/>
    <w:basedOn w:val="Normal"/>
    <w:uiPriority w:val="99"/>
    <w:semiHidden/>
    <w:unhideWhenUsed/>
    <w:rsid w:val="004C040F"/>
    <w:pPr>
      <w:ind w:left="1132" w:hanging="283"/>
      <w:contextualSpacing/>
    </w:pPr>
  </w:style>
  <w:style w:type="paragraph" w:styleId="Lista5">
    <w:name w:val="List 5"/>
    <w:basedOn w:val="Normal"/>
    <w:uiPriority w:val="99"/>
    <w:semiHidden/>
    <w:unhideWhenUsed/>
    <w:rsid w:val="004C040F"/>
    <w:pPr>
      <w:ind w:left="1415" w:hanging="283"/>
      <w:contextualSpacing/>
    </w:pPr>
  </w:style>
  <w:style w:type="paragraph" w:styleId="Listafortstt">
    <w:name w:val="List Continue"/>
    <w:basedOn w:val="Normal"/>
    <w:uiPriority w:val="99"/>
    <w:semiHidden/>
    <w:unhideWhenUsed/>
    <w:rsid w:val="004C040F"/>
    <w:pPr>
      <w:spacing w:after="120"/>
      <w:ind w:left="283"/>
      <w:contextualSpacing/>
    </w:pPr>
  </w:style>
  <w:style w:type="paragraph" w:styleId="Listafortstt2">
    <w:name w:val="List Continue 2"/>
    <w:basedOn w:val="Normal"/>
    <w:uiPriority w:val="99"/>
    <w:semiHidden/>
    <w:unhideWhenUsed/>
    <w:rsid w:val="004C040F"/>
    <w:pPr>
      <w:spacing w:after="120"/>
      <w:ind w:left="566"/>
      <w:contextualSpacing/>
    </w:pPr>
  </w:style>
  <w:style w:type="paragraph" w:styleId="Listafortstt3">
    <w:name w:val="List Continue 3"/>
    <w:basedOn w:val="Normal"/>
    <w:uiPriority w:val="99"/>
    <w:semiHidden/>
    <w:unhideWhenUsed/>
    <w:rsid w:val="004C040F"/>
    <w:pPr>
      <w:spacing w:after="120"/>
      <w:ind w:left="849"/>
      <w:contextualSpacing/>
    </w:pPr>
  </w:style>
  <w:style w:type="paragraph" w:styleId="Listafortstt4">
    <w:name w:val="List Continue 4"/>
    <w:basedOn w:val="Normal"/>
    <w:uiPriority w:val="99"/>
    <w:semiHidden/>
    <w:unhideWhenUsed/>
    <w:rsid w:val="004C040F"/>
    <w:pPr>
      <w:spacing w:after="120"/>
      <w:ind w:left="1132"/>
      <w:contextualSpacing/>
    </w:pPr>
  </w:style>
  <w:style w:type="paragraph" w:styleId="Listafortstt5">
    <w:name w:val="List Continue 5"/>
    <w:basedOn w:val="Normal"/>
    <w:uiPriority w:val="99"/>
    <w:semiHidden/>
    <w:unhideWhenUsed/>
    <w:rsid w:val="004C040F"/>
    <w:pPr>
      <w:spacing w:after="120"/>
      <w:ind w:left="1415"/>
      <w:contextualSpacing/>
    </w:pPr>
  </w:style>
  <w:style w:type="paragraph" w:styleId="Liststycke">
    <w:name w:val="List Paragraph"/>
    <w:basedOn w:val="Normal"/>
    <w:uiPriority w:val="34"/>
    <w:semiHidden/>
    <w:qFormat/>
    <w:rsid w:val="004C040F"/>
    <w:pPr>
      <w:ind w:left="720"/>
      <w:contextualSpacing/>
    </w:pPr>
  </w:style>
  <w:style w:type="table" w:styleId="Listtabell1ljus">
    <w:name w:val="List Table 1 Light"/>
    <w:basedOn w:val="Normaltabell"/>
    <w:uiPriority w:val="46"/>
    <w:rsid w:val="004C04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4C040F"/>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4C040F"/>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4C040F"/>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4C040F"/>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4C040F"/>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4C040F"/>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4C04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4C040F"/>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4C040F"/>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4C040F"/>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4C040F"/>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4C040F"/>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4C040F"/>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4C04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4C040F"/>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4C040F"/>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4C040F"/>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4C040F"/>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4C040F"/>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4C040F"/>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4C04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4C040F"/>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4C040F"/>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4C040F"/>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4C040F"/>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4C040F"/>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4C040F"/>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4C04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4C040F"/>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4C040F"/>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4C040F"/>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4C040F"/>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4C040F"/>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4C040F"/>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4C04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4C040F"/>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4C040F"/>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4C040F"/>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4C040F"/>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4C040F"/>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4C040F"/>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4C04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4C040F"/>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4C040F"/>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4C040F"/>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4C040F"/>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4C040F"/>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4C040F"/>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4C040F"/>
  </w:style>
  <w:style w:type="table" w:styleId="Ljuslista">
    <w:name w:val="Light List"/>
    <w:basedOn w:val="Normaltabell"/>
    <w:uiPriority w:val="61"/>
    <w:semiHidden/>
    <w:unhideWhenUsed/>
    <w:rsid w:val="004C04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4C040F"/>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4C040F"/>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4C040F"/>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4C040F"/>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4C040F"/>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4C040F"/>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4C04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4C040F"/>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4C040F"/>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4C040F"/>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4C040F"/>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4C040F"/>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4C040F"/>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4C04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4C040F"/>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4C040F"/>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4C040F"/>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4C040F"/>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4C040F"/>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4C040F"/>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4C04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4C040F"/>
    <w:rPr>
      <w:rFonts w:ascii="Consolas" w:hAnsi="Consolas"/>
      <w:sz w:val="20"/>
      <w:szCs w:val="20"/>
    </w:rPr>
  </w:style>
  <w:style w:type="paragraph" w:styleId="Meddelanderubrik">
    <w:name w:val="Message Header"/>
    <w:basedOn w:val="Normal"/>
    <w:link w:val="MeddelanderubrikChar"/>
    <w:uiPriority w:val="99"/>
    <w:semiHidden/>
    <w:unhideWhenUsed/>
    <w:rsid w:val="004C040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4C040F"/>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4C04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unhideWhenUsed/>
    <w:rsid w:val="004C040F"/>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4C040F"/>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4C040F"/>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4C040F"/>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4C040F"/>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4C040F"/>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4C04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4C04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4C04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4C04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4C04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4C04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4C04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4C04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unhideWhenUsed/>
    <w:rsid w:val="004C040F"/>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4C040F"/>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4C040F"/>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4C040F"/>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4C040F"/>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4C040F"/>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4C04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unhideWhenUsed/>
    <w:rsid w:val="004C04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4C04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4C04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4C04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4C04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4C04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4C04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4C040F"/>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4C040F"/>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4C040F"/>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4C040F"/>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4C040F"/>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4C040F"/>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4C04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4C04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4C04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4C04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4C04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4C04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4C04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4C04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4C04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4C04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4C04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4C04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4C04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4C04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4C04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4C04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4C040F"/>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4C040F"/>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4C040F"/>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4C040F"/>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4C040F"/>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4C040F"/>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4C040F"/>
    <w:rPr>
      <w:rFonts w:ascii="Times New Roman" w:hAnsi="Times New Roman" w:cs="Times New Roman"/>
      <w:sz w:val="24"/>
      <w:szCs w:val="24"/>
    </w:rPr>
  </w:style>
  <w:style w:type="paragraph" w:styleId="Normaltindrag">
    <w:name w:val="Normal Indent"/>
    <w:basedOn w:val="Normal"/>
    <w:uiPriority w:val="99"/>
    <w:semiHidden/>
    <w:unhideWhenUsed/>
    <w:rsid w:val="004C040F"/>
    <w:pPr>
      <w:ind w:left="1304"/>
    </w:pPr>
  </w:style>
  <w:style w:type="paragraph" w:styleId="Numreradlista4">
    <w:name w:val="List Number 4"/>
    <w:basedOn w:val="Normal"/>
    <w:uiPriority w:val="99"/>
    <w:semiHidden/>
    <w:unhideWhenUsed/>
    <w:rsid w:val="004C040F"/>
    <w:pPr>
      <w:numPr>
        <w:numId w:val="39"/>
      </w:numPr>
      <w:contextualSpacing/>
    </w:pPr>
  </w:style>
  <w:style w:type="paragraph" w:styleId="Numreradlista5">
    <w:name w:val="List Number 5"/>
    <w:basedOn w:val="Normal"/>
    <w:uiPriority w:val="99"/>
    <w:semiHidden/>
    <w:unhideWhenUsed/>
    <w:rsid w:val="004C040F"/>
    <w:pPr>
      <w:numPr>
        <w:numId w:val="40"/>
      </w:numPr>
      <w:contextualSpacing/>
    </w:pPr>
  </w:style>
  <w:style w:type="character" w:styleId="Nmn">
    <w:name w:val="Mention"/>
    <w:basedOn w:val="Standardstycketeckensnitt"/>
    <w:uiPriority w:val="99"/>
    <w:semiHidden/>
    <w:unhideWhenUsed/>
    <w:rsid w:val="004C040F"/>
    <w:rPr>
      <w:noProof w:val="0"/>
      <w:color w:val="2B579A"/>
      <w:shd w:val="clear" w:color="auto" w:fill="E6E6E6"/>
    </w:rPr>
  </w:style>
  <w:style w:type="table" w:styleId="Oformateradtabell1">
    <w:name w:val="Plain Table 1"/>
    <w:basedOn w:val="Normaltabell"/>
    <w:uiPriority w:val="41"/>
    <w:rsid w:val="004C04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4C04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4C04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4C04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4C04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4C040F"/>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4C040F"/>
    <w:rPr>
      <w:rFonts w:ascii="Consolas" w:hAnsi="Consolas"/>
      <w:sz w:val="21"/>
      <w:szCs w:val="21"/>
    </w:rPr>
  </w:style>
  <w:style w:type="character" w:styleId="Olstomnmnande">
    <w:name w:val="Unresolved Mention"/>
    <w:basedOn w:val="Standardstycketeckensnitt"/>
    <w:uiPriority w:val="99"/>
    <w:semiHidden/>
    <w:unhideWhenUsed/>
    <w:rsid w:val="004C040F"/>
    <w:rPr>
      <w:noProof w:val="0"/>
      <w:color w:val="808080"/>
      <w:shd w:val="clear" w:color="auto" w:fill="E6E6E6"/>
    </w:rPr>
  </w:style>
  <w:style w:type="table" w:styleId="Professionelltabell">
    <w:name w:val="Table Professional"/>
    <w:basedOn w:val="Normaltabell"/>
    <w:uiPriority w:val="99"/>
    <w:semiHidden/>
    <w:unhideWhenUsed/>
    <w:rsid w:val="004C04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4C040F"/>
    <w:pPr>
      <w:numPr>
        <w:numId w:val="41"/>
      </w:numPr>
      <w:contextualSpacing/>
    </w:pPr>
  </w:style>
  <w:style w:type="paragraph" w:styleId="Punktlista5">
    <w:name w:val="List Bullet 5"/>
    <w:basedOn w:val="Normal"/>
    <w:uiPriority w:val="99"/>
    <w:semiHidden/>
    <w:unhideWhenUsed/>
    <w:rsid w:val="004C040F"/>
    <w:pPr>
      <w:numPr>
        <w:numId w:val="42"/>
      </w:numPr>
      <w:contextualSpacing/>
    </w:pPr>
  </w:style>
  <w:style w:type="character" w:styleId="Radnummer">
    <w:name w:val="line number"/>
    <w:basedOn w:val="Standardstycketeckensnitt"/>
    <w:uiPriority w:val="99"/>
    <w:semiHidden/>
    <w:unhideWhenUsed/>
    <w:rsid w:val="004C040F"/>
    <w:rPr>
      <w:noProof w:val="0"/>
    </w:rPr>
  </w:style>
  <w:style w:type="table" w:styleId="Rutntstabell1ljus">
    <w:name w:val="Grid Table 1 Light"/>
    <w:basedOn w:val="Normaltabell"/>
    <w:uiPriority w:val="46"/>
    <w:rsid w:val="004C040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4C040F"/>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4C040F"/>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4C040F"/>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4C040F"/>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4C040F"/>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4C040F"/>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4C04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4C040F"/>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4C040F"/>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4C040F"/>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4C040F"/>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4C040F"/>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4C040F"/>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4C04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4C040F"/>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4C040F"/>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4C040F"/>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4C040F"/>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4C040F"/>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4C040F"/>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4C04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4C040F"/>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4C040F"/>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4C040F"/>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4C040F"/>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4C040F"/>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4C040F"/>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4C04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4C04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4C04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4C04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4C04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4C04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4C04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4C04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4C040F"/>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4C040F"/>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4C040F"/>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4C040F"/>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4C040F"/>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4C040F"/>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4C04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4C040F"/>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4C040F"/>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4C040F"/>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4C040F"/>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4C040F"/>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4C040F"/>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4C040F"/>
    <w:pPr>
      <w:spacing w:after="0" w:line="240" w:lineRule="auto"/>
      <w:ind w:left="4252"/>
    </w:pPr>
  </w:style>
  <w:style w:type="character" w:customStyle="1" w:styleId="SignaturChar">
    <w:name w:val="Signatur Char"/>
    <w:basedOn w:val="Standardstycketeckensnitt"/>
    <w:link w:val="Signatur"/>
    <w:uiPriority w:val="99"/>
    <w:semiHidden/>
    <w:rsid w:val="004C040F"/>
  </w:style>
  <w:style w:type="character" w:styleId="Slutnotsreferens">
    <w:name w:val="endnote reference"/>
    <w:basedOn w:val="Standardstycketeckensnitt"/>
    <w:uiPriority w:val="99"/>
    <w:semiHidden/>
    <w:unhideWhenUsed/>
    <w:rsid w:val="004C040F"/>
    <w:rPr>
      <w:noProof w:val="0"/>
      <w:vertAlign w:val="superscript"/>
    </w:rPr>
  </w:style>
  <w:style w:type="paragraph" w:styleId="Slutnotstext">
    <w:name w:val="endnote text"/>
    <w:basedOn w:val="Normal"/>
    <w:link w:val="SlutnotstextChar"/>
    <w:uiPriority w:val="99"/>
    <w:semiHidden/>
    <w:unhideWhenUsed/>
    <w:rsid w:val="004C040F"/>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4C040F"/>
    <w:rPr>
      <w:sz w:val="20"/>
      <w:szCs w:val="20"/>
    </w:rPr>
  </w:style>
  <w:style w:type="character" w:styleId="Smarthyperlnk">
    <w:name w:val="Smart Hyperlink"/>
    <w:basedOn w:val="Standardstycketeckensnitt"/>
    <w:uiPriority w:val="99"/>
    <w:semiHidden/>
    <w:unhideWhenUsed/>
    <w:rsid w:val="004C040F"/>
    <w:rPr>
      <w:noProof w:val="0"/>
      <w:u w:val="dotted"/>
    </w:rPr>
  </w:style>
  <w:style w:type="table" w:styleId="Standardtabell1">
    <w:name w:val="Table Classic 1"/>
    <w:basedOn w:val="Normaltabell"/>
    <w:uiPriority w:val="99"/>
    <w:semiHidden/>
    <w:unhideWhenUsed/>
    <w:rsid w:val="004C040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4C040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4C04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4C040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4C040F"/>
    <w:rPr>
      <w:b/>
      <w:bCs/>
      <w:noProof w:val="0"/>
    </w:rPr>
  </w:style>
  <w:style w:type="character" w:styleId="Starkbetoning">
    <w:name w:val="Intense Emphasis"/>
    <w:basedOn w:val="Standardstycketeckensnitt"/>
    <w:uiPriority w:val="21"/>
    <w:semiHidden/>
    <w:qFormat/>
    <w:rsid w:val="004C040F"/>
    <w:rPr>
      <w:i/>
      <w:iCs/>
      <w:noProof w:val="0"/>
      <w:color w:val="1A3050" w:themeColor="accent1"/>
    </w:rPr>
  </w:style>
  <w:style w:type="character" w:styleId="Starkreferens">
    <w:name w:val="Intense Reference"/>
    <w:basedOn w:val="Standardstycketeckensnitt"/>
    <w:uiPriority w:val="32"/>
    <w:semiHidden/>
    <w:qFormat/>
    <w:rsid w:val="004C040F"/>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4C040F"/>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4C040F"/>
    <w:rPr>
      <w:i/>
      <w:iCs/>
      <w:color w:val="1A3050" w:themeColor="accent1"/>
    </w:rPr>
  </w:style>
  <w:style w:type="table" w:styleId="Tabellmed3D-effekter1">
    <w:name w:val="Table 3D effects 1"/>
    <w:basedOn w:val="Normaltabell"/>
    <w:uiPriority w:val="99"/>
    <w:semiHidden/>
    <w:unhideWhenUsed/>
    <w:rsid w:val="004C040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4C040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4C040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4C040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4C040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4C040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4C040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4C040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4C04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4C04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4C040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4C040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4C040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4C040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4C04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4C04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4C04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4C040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4C040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4C040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4C040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4C040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4C040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4C040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4C04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4C0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4C040F"/>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4C040F"/>
    <w:rPr>
      <w:rFonts w:eastAsiaTheme="minorEastAsia"/>
      <w:color w:val="5A5A5A" w:themeColor="text1" w:themeTint="A5"/>
      <w:spacing w:val="15"/>
      <w:sz w:val="22"/>
      <w:szCs w:val="22"/>
    </w:rPr>
  </w:style>
  <w:style w:type="table" w:styleId="Webbtabell1">
    <w:name w:val="Table Web 1"/>
    <w:basedOn w:val="Normaltabell"/>
    <w:uiPriority w:val="99"/>
    <w:unhideWhenUsed/>
    <w:rsid w:val="004C040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4C040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4C040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KnormalChar">
    <w:name w:val="RKnormal Char"/>
    <w:link w:val="RKnormal"/>
    <w:locked/>
    <w:rsid w:val="00F9194A"/>
    <w:rPr>
      <w:rFonts w:ascii="OrigGarmnd BT" w:eastAsia="Times New Roman" w:hAnsi="OrigGarmnd B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15693">
      <w:bodyDiv w:val="1"/>
      <w:marLeft w:val="0"/>
      <w:marRight w:val="0"/>
      <w:marTop w:val="0"/>
      <w:marBottom w:val="0"/>
      <w:divBdr>
        <w:top w:val="none" w:sz="0" w:space="0" w:color="auto"/>
        <w:left w:val="none" w:sz="0" w:space="0" w:color="auto"/>
        <w:bottom w:val="none" w:sz="0" w:space="0" w:color="auto"/>
        <w:right w:val="none" w:sz="0" w:space="0" w:color="auto"/>
      </w:divBdr>
    </w:div>
    <w:div w:id="834029553">
      <w:bodyDiv w:val="1"/>
      <w:marLeft w:val="0"/>
      <w:marRight w:val="0"/>
      <w:marTop w:val="0"/>
      <w:marBottom w:val="0"/>
      <w:divBdr>
        <w:top w:val="none" w:sz="0" w:space="0" w:color="auto"/>
        <w:left w:val="none" w:sz="0" w:space="0" w:color="auto"/>
        <w:bottom w:val="none" w:sz="0" w:space="0" w:color="auto"/>
        <w:right w:val="none" w:sz="0" w:space="0" w:color="auto"/>
      </w:divBdr>
    </w:div>
    <w:div w:id="1268122842">
      <w:bodyDiv w:val="1"/>
      <w:marLeft w:val="0"/>
      <w:marRight w:val="0"/>
      <w:marTop w:val="0"/>
      <w:marBottom w:val="0"/>
      <w:divBdr>
        <w:top w:val="none" w:sz="0" w:space="0" w:color="auto"/>
        <w:left w:val="none" w:sz="0" w:space="0" w:color="auto"/>
        <w:bottom w:val="none" w:sz="0" w:space="0" w:color="auto"/>
        <w:right w:val="none" w:sz="0" w:space="0" w:color="auto"/>
      </w:divBdr>
    </w:div>
    <w:div w:id="1729760589">
      <w:bodyDiv w:val="1"/>
      <w:marLeft w:val="0"/>
      <w:marRight w:val="0"/>
      <w:marTop w:val="0"/>
      <w:marBottom w:val="0"/>
      <w:divBdr>
        <w:top w:val="none" w:sz="0" w:space="0" w:color="auto"/>
        <w:left w:val="none" w:sz="0" w:space="0" w:color="auto"/>
        <w:bottom w:val="none" w:sz="0" w:space="0" w:color="auto"/>
        <w:right w:val="none" w:sz="0" w:space="0" w:color="auto"/>
      </w:divBdr>
    </w:div>
    <w:div w:id="1814326221">
      <w:bodyDiv w:val="1"/>
      <w:marLeft w:val="0"/>
      <w:marRight w:val="0"/>
      <w:marTop w:val="0"/>
      <w:marBottom w:val="0"/>
      <w:divBdr>
        <w:top w:val="none" w:sz="0" w:space="0" w:color="auto"/>
        <w:left w:val="none" w:sz="0" w:space="0" w:color="auto"/>
        <w:bottom w:val="none" w:sz="0" w:space="0" w:color="auto"/>
        <w:right w:val="none" w:sz="0" w:space="0" w:color="auto"/>
      </w:divBdr>
    </w:div>
    <w:div w:id="1939017058">
      <w:bodyDiv w:val="1"/>
      <w:marLeft w:val="0"/>
      <w:marRight w:val="0"/>
      <w:marTop w:val="0"/>
      <w:marBottom w:val="0"/>
      <w:divBdr>
        <w:top w:val="none" w:sz="0" w:space="0" w:color="auto"/>
        <w:left w:val="none" w:sz="0" w:space="0" w:color="auto"/>
        <w:bottom w:val="none" w:sz="0" w:space="0" w:color="auto"/>
        <w:right w:val="none" w:sz="0" w:space="0" w:color="auto"/>
      </w:divBdr>
    </w:div>
    <w:div w:id="2119720120">
      <w:bodyDiv w:val="1"/>
      <w:marLeft w:val="0"/>
      <w:marRight w:val="0"/>
      <w:marTop w:val="0"/>
      <w:marBottom w:val="0"/>
      <w:divBdr>
        <w:top w:val="none" w:sz="0" w:space="0" w:color="auto"/>
        <w:left w:val="none" w:sz="0" w:space="0" w:color="auto"/>
        <w:bottom w:val="none" w:sz="0" w:space="0" w:color="auto"/>
        <w:right w:val="none" w:sz="0" w:space="0" w:color="auto"/>
      </w:divBdr>
    </w:div>
    <w:div w:id="213610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1D67DCFC414B4D8F27464532252740"/>
        <w:category>
          <w:name w:val="Allmänt"/>
          <w:gallery w:val="placeholder"/>
        </w:category>
        <w:types>
          <w:type w:val="bbPlcHdr"/>
        </w:types>
        <w:behaviors>
          <w:behavior w:val="content"/>
        </w:behaviors>
        <w:guid w:val="{1BFFD5B8-034F-4580-9D5A-8A537F750765}"/>
      </w:docPartPr>
      <w:docPartBody>
        <w:p w:rsidR="00C708AC" w:rsidRDefault="009C0D65" w:rsidP="009C0D65">
          <w:pPr>
            <w:pStyle w:val="BF1D67DCFC414B4D8F27464532252740"/>
          </w:pPr>
          <w:r>
            <w:rPr>
              <w:rStyle w:val="Platshllartext"/>
            </w:rPr>
            <w:t xml:space="preserve"> </w:t>
          </w:r>
        </w:p>
      </w:docPartBody>
    </w:docPart>
    <w:docPart>
      <w:docPartPr>
        <w:name w:val="BF13D336B3674CD7A14F834B8D3CD7CC"/>
        <w:category>
          <w:name w:val="Allmänt"/>
          <w:gallery w:val="placeholder"/>
        </w:category>
        <w:types>
          <w:type w:val="bbPlcHdr"/>
        </w:types>
        <w:behaviors>
          <w:behavior w:val="content"/>
        </w:behaviors>
        <w:guid w:val="{D90A4CFB-DBB4-4F69-8E2E-CEA3FAA952B0}"/>
      </w:docPartPr>
      <w:docPartBody>
        <w:p w:rsidR="00C708AC" w:rsidRDefault="009C0D65" w:rsidP="009C0D65">
          <w:pPr>
            <w:pStyle w:val="BF13D336B3674CD7A14F834B8D3CD7CC"/>
          </w:pPr>
          <w:r>
            <w:rPr>
              <w:rStyle w:val="Platshllartext"/>
            </w:rPr>
            <w:t xml:space="preserve"> </w:t>
          </w:r>
        </w:p>
      </w:docPartBody>
    </w:docPart>
    <w:docPart>
      <w:docPartPr>
        <w:name w:val="10A3AF92B8734AC0B8A94D1A5230EF67"/>
        <w:category>
          <w:name w:val="Allmänt"/>
          <w:gallery w:val="placeholder"/>
        </w:category>
        <w:types>
          <w:type w:val="bbPlcHdr"/>
        </w:types>
        <w:behaviors>
          <w:behavior w:val="content"/>
        </w:behaviors>
        <w:guid w:val="{A7EA9EC3-EFAE-4053-91D5-90665AC653BC}"/>
      </w:docPartPr>
      <w:docPartBody>
        <w:p w:rsidR="00C708AC" w:rsidRDefault="009C0D65" w:rsidP="009C0D65">
          <w:pPr>
            <w:pStyle w:val="10A3AF92B8734AC0B8A94D1A5230EF67"/>
          </w:pPr>
          <w:r>
            <w:rPr>
              <w:rStyle w:val="Platshllartext"/>
            </w:rPr>
            <w:t xml:space="preserve"> </w:t>
          </w:r>
        </w:p>
      </w:docPartBody>
    </w:docPart>
    <w:docPart>
      <w:docPartPr>
        <w:name w:val="A7C475F3923840C09703E44BBF8C6B2B"/>
        <w:category>
          <w:name w:val="Allmänt"/>
          <w:gallery w:val="placeholder"/>
        </w:category>
        <w:types>
          <w:type w:val="bbPlcHdr"/>
        </w:types>
        <w:behaviors>
          <w:behavior w:val="content"/>
        </w:behaviors>
        <w:guid w:val="{2B956C41-00B9-49D7-BB77-7C096A0088F0}"/>
      </w:docPartPr>
      <w:docPartBody>
        <w:p w:rsidR="00C708AC" w:rsidRDefault="009C0D65" w:rsidP="009C0D65">
          <w:pPr>
            <w:pStyle w:val="A7C475F3923840C09703E44BBF8C6B2B"/>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D65"/>
    <w:rsid w:val="000356C7"/>
    <w:rsid w:val="000A224E"/>
    <w:rsid w:val="000D6AC5"/>
    <w:rsid w:val="00135E4B"/>
    <w:rsid w:val="00194F08"/>
    <w:rsid w:val="00427402"/>
    <w:rsid w:val="007D0BF2"/>
    <w:rsid w:val="009C0D65"/>
    <w:rsid w:val="00B77835"/>
    <w:rsid w:val="00C708AC"/>
    <w:rsid w:val="00C805ED"/>
    <w:rsid w:val="00F545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BD4D261BC84441D9307054C48B5E03F">
    <w:name w:val="4BD4D261BC84441D9307054C48B5E03F"/>
    <w:rsid w:val="009C0D65"/>
  </w:style>
  <w:style w:type="character" w:styleId="Platshllartext">
    <w:name w:val="Placeholder Text"/>
    <w:basedOn w:val="Standardstycketeckensnitt"/>
    <w:uiPriority w:val="99"/>
    <w:semiHidden/>
    <w:rsid w:val="00C805ED"/>
  </w:style>
  <w:style w:type="paragraph" w:customStyle="1" w:styleId="D2EAAF4C69C74DD48DE20CFFFFEA3857">
    <w:name w:val="D2EAAF4C69C74DD48DE20CFFFFEA3857"/>
    <w:rsid w:val="009C0D65"/>
  </w:style>
  <w:style w:type="paragraph" w:customStyle="1" w:styleId="1EE88290882C48D69D00BBEB0FB37C43">
    <w:name w:val="1EE88290882C48D69D00BBEB0FB37C43"/>
    <w:rsid w:val="009C0D65"/>
  </w:style>
  <w:style w:type="paragraph" w:customStyle="1" w:styleId="C550F87A1F77473BAE94DEF8B74278E3">
    <w:name w:val="C550F87A1F77473BAE94DEF8B74278E3"/>
    <w:rsid w:val="009C0D65"/>
  </w:style>
  <w:style w:type="paragraph" w:customStyle="1" w:styleId="BF1D67DCFC414B4D8F27464532252740">
    <w:name w:val="BF1D67DCFC414B4D8F27464532252740"/>
    <w:rsid w:val="009C0D65"/>
  </w:style>
  <w:style w:type="paragraph" w:customStyle="1" w:styleId="BF13D336B3674CD7A14F834B8D3CD7CC">
    <w:name w:val="BF13D336B3674CD7A14F834B8D3CD7CC"/>
    <w:rsid w:val="009C0D65"/>
  </w:style>
  <w:style w:type="paragraph" w:customStyle="1" w:styleId="B528F6E343CA4E5EBCE905C87D36DECF">
    <w:name w:val="B528F6E343CA4E5EBCE905C87D36DECF"/>
    <w:rsid w:val="009C0D65"/>
  </w:style>
  <w:style w:type="paragraph" w:customStyle="1" w:styleId="473943D2C9754CC9B43ADEC21AD633EE">
    <w:name w:val="473943D2C9754CC9B43ADEC21AD633EE"/>
    <w:rsid w:val="009C0D65"/>
  </w:style>
  <w:style w:type="paragraph" w:customStyle="1" w:styleId="A8CCE4D6F50B4816BD34B725BE87B4DE">
    <w:name w:val="A8CCE4D6F50B4816BD34B725BE87B4DE"/>
    <w:rsid w:val="009C0D65"/>
  </w:style>
  <w:style w:type="paragraph" w:customStyle="1" w:styleId="10A3AF92B8734AC0B8A94D1A5230EF67">
    <w:name w:val="10A3AF92B8734AC0B8A94D1A5230EF67"/>
    <w:rsid w:val="009C0D65"/>
  </w:style>
  <w:style w:type="paragraph" w:customStyle="1" w:styleId="A7C475F3923840C09703E44BBF8C6B2B">
    <w:name w:val="A7C475F3923840C09703E44BBF8C6B2B"/>
    <w:rsid w:val="009C0D65"/>
  </w:style>
  <w:style w:type="paragraph" w:customStyle="1" w:styleId="1E4290DE354D44E78C046124903326F1">
    <w:name w:val="1E4290DE354D44E78C046124903326F1"/>
    <w:rsid w:val="009C0D65"/>
  </w:style>
  <w:style w:type="paragraph" w:customStyle="1" w:styleId="93B176CE19064F4DACD4AC48ABA70C9C">
    <w:name w:val="93B176CE19064F4DACD4AC48ABA70C9C"/>
    <w:rsid w:val="009C0D65"/>
  </w:style>
  <w:style w:type="paragraph" w:customStyle="1" w:styleId="3F8C7E07B32B4BD5B456708A43472625">
    <w:name w:val="3F8C7E07B32B4BD5B456708A43472625"/>
    <w:rsid w:val="009C0D65"/>
  </w:style>
  <w:style w:type="paragraph" w:customStyle="1" w:styleId="D2977B7223F74E2C87DC80844270E257">
    <w:name w:val="D2977B7223F74E2C87DC80844270E257"/>
    <w:rsid w:val="009C0D65"/>
  </w:style>
  <w:style w:type="paragraph" w:customStyle="1" w:styleId="82CB9A092D234643AF410FF5558BF700">
    <w:name w:val="82CB9A092D234643AF410FF5558BF700"/>
    <w:rsid w:val="00C805ED"/>
  </w:style>
  <w:style w:type="paragraph" w:customStyle="1" w:styleId="A994B1D6E9754184BE2633A417AF0C66">
    <w:name w:val="A994B1D6E9754184BE2633A417AF0C66"/>
    <w:rsid w:val="00C805ED"/>
  </w:style>
  <w:style w:type="paragraph" w:customStyle="1" w:styleId="615CC085F3A04224A517E7828C51F245">
    <w:name w:val="615CC085F3A04224A517E7828C51F245"/>
    <w:rsid w:val="00C805ED"/>
  </w:style>
  <w:style w:type="paragraph" w:customStyle="1" w:styleId="B7E1A62AC6554695B12A938AC6AD939F">
    <w:name w:val="B7E1A62AC6554695B12A938AC6AD939F"/>
    <w:rsid w:val="00C805ED"/>
  </w:style>
  <w:style w:type="paragraph" w:customStyle="1" w:styleId="BB862D6B358440BDB921F097FCE0B6D7">
    <w:name w:val="BB862D6B358440BDB921F097FCE0B6D7"/>
    <w:rsid w:val="00C805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d07acfae-4dfa-4949-99a8-259efd31a6ae" ContentTypeId="0x010100BBA312BF02777149882D207184EC35C0" PreviousValue="false"/>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/yta/ju-L4/Riksdagsfrgor</xsnScope>
</customXsn>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2018-08-01</HeaderDate>
    <Office/>
    <Dnr>Ju2019/02264/POL </Dnr>
    <ParagrafNr/>
    <DocumentTitle/>
    <VisitingAddress/>
    <Extra1/>
    <Extra2/>
    <Extra3>Maria Malmer Stenergard</Extra3>
    <Number/>
    <Recipient>Till riksdagen</Recipient>
    <SenderText/>
    <DocNumber>Ju2019/02265/POL</DocNumber>
    <Doclanguage>1053</Doclanguage>
    <Appendix/>
    <LogotypeName>RK_LOGO_SV_BW.emf</LogotypeName>
  </BaseInfo>
</DocumentInfo>
</file>

<file path=customXml/item6.xml><?xml version="1.0" encoding="utf-8"?>
<ct:contentTypeSchema xmlns:ct="http://schemas.microsoft.com/office/2006/metadata/contentType" xmlns:ma="http://schemas.microsoft.com/office/2006/metadata/properties/metaAttributes" ct:_="" ma:_="" ma:contentTypeName="RK Dokument" ma:contentTypeID="0x010100BBA312BF02777149882D207184EC35C00072002A9C4FAAC140BA77815672C32463" ma:contentTypeVersion="18" ma:contentTypeDescription="Skapa ett nytt dokument." ma:contentTypeScope="" ma:versionID="fae575ad692d89171c724927b4f8ba60">
  <xsd:schema xmlns:xsd="http://www.w3.org/2001/XMLSchema" xmlns:xs="http://www.w3.org/2001/XMLSchema" xmlns:p="http://schemas.microsoft.com/office/2006/metadata/properties" xmlns:ns2="c43a2d8f-bf28-4bd0-b6c4-0c6d6c609fb1" xmlns:ns3="cc625d36-bb37-4650-91b9-0c96159295ba" xmlns:ns5="e43df85e-1a90-4f35-984f-b50671c40a74" xmlns:ns7="4e9c2f0c-7bf8-49af-8356-cbf363fc78a7" xmlns:ns8="18f3d968-6251-40b0-9f11-012b293496c2" xmlns:ns9="9c9941df-7074-4a92-bf99-225d24d78d61" targetNamespace="http://schemas.microsoft.com/office/2006/metadata/properties" ma:root="true" ma:fieldsID="1364dd49b6ecfc09333076ca42b6a92e" ns2:_="" ns3:_="" ns5:_="" ns7:_="" ns8:_="" ns9:_="">
    <xsd:import namespace="c43a2d8f-bf28-4bd0-b6c4-0c6d6c609fb1"/>
    <xsd:import namespace="cc625d36-bb37-4650-91b9-0c96159295ba"/>
    <xsd:import namespace="e43df85e-1a90-4f35-984f-b50671c40a74"/>
    <xsd:import namespace="4e9c2f0c-7bf8-49af-8356-cbf363fc78a7"/>
    <xsd:import namespace="18f3d968-6251-40b0-9f11-012b293496c2"/>
    <xsd:import namespace="9c9941df-7074-4a92-bf99-225d24d78d61"/>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3:TaxCatchAllLabel" minOccurs="0"/>
                <xsd:element ref="ns5:RKOrdnaClass" minOccurs="0"/>
                <xsd:element ref="ns5:RKOrdnaCheckInComment" minOccurs="0"/>
                <xsd:element ref="ns7:RecordNumber" minOccurs="0"/>
                <xsd:element ref="ns8:RKNyckelord" minOccurs="0"/>
                <xsd:element ref="ns3:edbe0b5c82304c8e847ab7b8c02a77c3" minOccurs="0"/>
                <xsd:element ref="ns7:DirtyMigration" minOccurs="0"/>
                <xsd:element ref="ns9: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a2d8f-bf28-4bd0-b6c4-0c6d6c609fb1"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11" nillable="true" ma:taxonomy="true" ma:internalName="k46d94c0acf84ab9a79866a9d8b1905f" ma:taxonomyFieldName="Organisation" ma:displayName="Departement/enhet" ma:readOnly="false"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58639cc7-9ac4-45d8-97bc-146cbc74489b}" ma:internalName="TaxCatchAll" ma:readOnly="false" ma:showField="CatchAllData" ma:web="06e9e28e-a232-4b87-8ea1-d4c36aa44c7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58639cc7-9ac4-45d8-97bc-146cbc74489b}" ma:internalName="TaxCatchAllLabel" ma:readOnly="true" ma:showField="CatchAllDataLabel" ma:web="06e9e28e-a232-4b87-8ea1-d4c36aa44c7b">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21"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3df85e-1a90-4f35-984f-b50671c40a74" elementFormDefault="qualified">
    <xsd:import namespace="http://schemas.microsoft.com/office/2006/documentManagement/types"/>
    <xsd:import namespace="http://schemas.microsoft.com/office/infopath/2007/PartnerControls"/>
    <xsd:element name="RKOrdnaClass" ma:index="15" nillable="true" ma:displayName="Klass" ma:hidden="true" ma:internalName="RKOrdnaClass" ma:readOnly="false">
      <xsd:simpleType>
        <xsd:restriction base="dms:Text"/>
      </xsd:simpleType>
    </xsd:element>
    <xsd:element name="RKOrdnaCheckInComment" ma:index="17" nillable="true" ma:displayName="Incheckningskommentar" ma:hidden="true" ma:internalName="RKOrdnaCheckInCommen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19" nillable="true" ma:displayName="Diarienummer" ma:internalName="RecordNumber">
      <xsd:simpleType>
        <xsd:restriction base="dms:Text">
          <xsd:maxLength value="255"/>
        </xsd:restriction>
      </xsd:simpleType>
    </xsd:element>
    <xsd:element name="DirtyMigration" ma:index="22"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20"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2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31719de5-0688-4a43-bab4-32d305a24f53</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CA090-3E98-467B-A9DC-888B09DB15D0}">
  <ds:schemaRefs>
    <ds:schemaRef ds:uri="Microsoft.SharePoint.Taxonomy.ContentTypeSync"/>
  </ds:schemaRefs>
</ds:datastoreItem>
</file>

<file path=customXml/itemProps2.xml><?xml version="1.0" encoding="utf-8"?>
<ds:datastoreItem xmlns:ds="http://schemas.openxmlformats.org/officeDocument/2006/customXml" ds:itemID="{D3035262-D866-49DC-9D0E-1F1B27702502}"/>
</file>

<file path=customXml/itemProps3.xml><?xml version="1.0" encoding="utf-8"?>
<ds:datastoreItem xmlns:ds="http://schemas.openxmlformats.org/officeDocument/2006/customXml" ds:itemID="{5E3A83EC-6AA3-4AFE-AB4E-3672DA1179A0}">
  <ds:schemaRefs>
    <ds:schemaRef ds:uri="http://schemas.microsoft.com/sharepoint/v3/contenttype/forms"/>
  </ds:schemaRefs>
</ds:datastoreItem>
</file>

<file path=customXml/itemProps4.xml><?xml version="1.0" encoding="utf-8"?>
<ds:datastoreItem xmlns:ds="http://schemas.openxmlformats.org/officeDocument/2006/customXml" ds:itemID="{E4C02E46-38AF-4E27-A18A-D6D205B37991}">
  <ds:schemaRefs>
    <ds:schemaRef ds:uri="http://schemas.microsoft.com/office/2006/metadata/customXsn"/>
  </ds:schemaRefs>
</ds:datastoreItem>
</file>

<file path=customXml/itemProps5.xml><?xml version="1.0" encoding="utf-8"?>
<ds:datastoreItem xmlns:ds="http://schemas.openxmlformats.org/officeDocument/2006/customXml" ds:itemID="{C9A508AA-532A-41D1-8155-372C627DB06A}">
  <ds:schemaRefs>
    <ds:schemaRef ds:uri="http://lp/documentinfo/RK"/>
  </ds:schemaRefs>
</ds:datastoreItem>
</file>

<file path=customXml/itemProps6.xml><?xml version="1.0" encoding="utf-8"?>
<ds:datastoreItem xmlns:ds="http://schemas.openxmlformats.org/officeDocument/2006/customXml" ds:itemID="{C99EF3F2-6377-4280-B058-2F5801E35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a2d8f-bf28-4bd0-b6c4-0c6d6c609fb1"/>
    <ds:schemaRef ds:uri="cc625d36-bb37-4650-91b9-0c96159295ba"/>
    <ds:schemaRef ds:uri="e43df85e-1a90-4f35-984f-b50671c40a74"/>
    <ds:schemaRef ds:uri="4e9c2f0c-7bf8-49af-8356-cbf363fc78a7"/>
    <ds:schemaRef ds:uri="18f3d968-6251-40b0-9f11-012b293496c2"/>
    <ds:schemaRef ds:uri="9c9941df-7074-4a92-bf99-225d24d78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D078476-4204-42D4-83F1-2149AAAC5D15}">
  <ds:schemaRefs>
    <ds:schemaRef ds:uri="http://schemas.microsoft.com/office/2006/metadata/properties"/>
    <ds:schemaRef ds:uri="http://schemas.microsoft.com/office/infopath/2007/PartnerControls"/>
    <ds:schemaRef ds:uri="c43a2d8f-bf28-4bd0-b6c4-0c6d6c609fb1"/>
    <ds:schemaRef ds:uri="e43df85e-1a90-4f35-984f-b50671c40a74"/>
    <ds:schemaRef ds:uri="cc625d36-bb37-4650-91b9-0c96159295ba"/>
    <ds:schemaRef ds:uri="4e9c2f0c-7bf8-49af-8356-cbf363fc78a7"/>
    <ds:schemaRef ds:uri="18f3d968-6251-40b0-9f11-012b293496c2"/>
  </ds:schemaRefs>
</ds:datastoreItem>
</file>

<file path=customXml/itemProps8.xml><?xml version="1.0" encoding="utf-8"?>
<ds:datastoreItem xmlns:ds="http://schemas.openxmlformats.org/officeDocument/2006/customXml" ds:itemID="{C360752C-0660-4F6F-94AE-A546861BF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1</Pages>
  <Words>486</Words>
  <Characters>2580</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1595_svar_Vapenlagen</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1595_svar_Vapenlagen</dc:title>
  <dc:subject/>
  <dc:creator>Emelie Smiding</dc:creator>
  <cp:keywords/>
  <dc:description/>
  <cp:lastModifiedBy>Anna Vilgeus Huldt</cp:lastModifiedBy>
  <cp:revision>2</cp:revision>
  <cp:lastPrinted>2019-05-10T14:37:00Z</cp:lastPrinted>
  <dcterms:created xsi:type="dcterms:W3CDTF">2019-06-25T09:17:00Z</dcterms:created>
  <dcterms:modified xsi:type="dcterms:W3CDTF">2019-06-25T09:17:00Z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cc9131e1-c50e-4f3d-abb1-d72dbd822916</vt:lpwstr>
  </property>
  <property fmtid="{D5CDD505-2E9C-101B-9397-08002B2CF9AE}" pid="4" name="Departementsenhet">
    <vt:lpwstr/>
  </property>
  <property fmtid="{D5CDD505-2E9C-101B-9397-08002B2CF9AE}" pid="5" name="Aktivitetskategori">
    <vt:lpwstr/>
  </property>
  <property fmtid="{D5CDD505-2E9C-101B-9397-08002B2CF9AE}" pid="6" name="Order">
    <vt:r8>53700</vt:r8>
  </property>
  <property fmtid="{D5CDD505-2E9C-101B-9397-08002B2CF9AE}" pid="7" name="Organisation">
    <vt:lpwstr/>
  </property>
  <property fmtid="{D5CDD505-2E9C-101B-9397-08002B2CF9AE}" pid="8" name="ActivityCategory">
    <vt:lpwstr/>
  </property>
</Properties>
</file>