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C9C5" w14:textId="45776F16" w:rsidR="00E84609" w:rsidRDefault="00E84609" w:rsidP="00DA0661">
      <w:pPr>
        <w:pStyle w:val="Rubrik"/>
      </w:pPr>
      <w:bookmarkStart w:id="0" w:name="Start"/>
      <w:bookmarkEnd w:id="0"/>
      <w:r>
        <w:t xml:space="preserve">Svar på fråga 2020/21:572 av Sara Gille (SD) </w:t>
      </w:r>
      <w:r w:rsidRPr="00E84609">
        <w:t>Könsuppdelad undervisning</w:t>
      </w:r>
    </w:p>
    <w:p w14:paraId="42725B44" w14:textId="6C92C3FA" w:rsidR="00E84609" w:rsidRDefault="00E84609" w:rsidP="00E84609">
      <w:pPr>
        <w:pStyle w:val="Brdtext"/>
      </w:pPr>
      <w:r>
        <w:t xml:space="preserve">Sara Gille har frågat mig om det är mitt ställningstagande att könsuppdelad undervisning bör få bedrivas, och hur </w:t>
      </w:r>
      <w:r w:rsidR="005D2629">
        <w:t xml:space="preserve">jag </w:t>
      </w:r>
      <w:r>
        <w:t>arbetar för att säkerställa att de elever som delas upp efter kön inte upplever obehag och att de får en likvärdig undervisning.</w:t>
      </w:r>
    </w:p>
    <w:p w14:paraId="3CF1D6FF" w14:textId="3FA0677D" w:rsidR="006D24FE" w:rsidRDefault="00AD0395" w:rsidP="00F7168E">
      <w:pPr>
        <w:pStyle w:val="Brdtext"/>
      </w:pPr>
      <w:r>
        <w:t xml:space="preserve">Skolan har ett jämställdhetsuppdrag. </w:t>
      </w:r>
      <w:r w:rsidR="00DE3892" w:rsidRPr="00DE3892">
        <w:t xml:space="preserve">Enligt </w:t>
      </w:r>
      <w:r w:rsidR="00757AA5">
        <w:t xml:space="preserve">våra </w:t>
      </w:r>
      <w:r w:rsidR="00DE3892" w:rsidRPr="00DE3892">
        <w:t>läroplane</w:t>
      </w:r>
      <w:r w:rsidR="00B37DC7">
        <w:t xml:space="preserve">r </w:t>
      </w:r>
      <w:r w:rsidR="00DE3892" w:rsidRPr="00DE3892">
        <w:t xml:space="preserve">ska skolan aktivt och medvetet främja kvinnors och mäns lika rätt och möjligheter. </w:t>
      </w:r>
      <w:r>
        <w:t>Läroplanerna</w:t>
      </w:r>
      <w:r w:rsidR="00DE3892" w:rsidRPr="00DE3892">
        <w:t xml:space="preserve"> anger också hur det sätt på vilket </w:t>
      </w:r>
      <w:r w:rsidR="00757AA5">
        <w:t>elever</w:t>
      </w:r>
      <w:r w:rsidR="00DE3892" w:rsidRPr="00DE3892">
        <w:t xml:space="preserve"> bemöts och bedöms i skolan, och de krav och förväntningar som ställs på dem, bidrar till att forma deras uppfattningar om vad som är kvinnligt och manligt. Skolan har därför ett ansvar för att motverka traditionella könsmönster och ska ge utrymme för eleverna att pröva och utveckla sin förmåga och sina intressen oberoende av könstillhörighet.</w:t>
      </w:r>
      <w:r w:rsidR="00DE3892">
        <w:t xml:space="preserve"> </w:t>
      </w:r>
      <w:r w:rsidR="00DE3892" w:rsidRPr="00DE3892">
        <w:t xml:space="preserve">Skolförfattningarna lämnar stort utrymme för rektorn och lärarna att organisera verksamheten och detaljreglerar inte hur undervisningen planeras och genomförs. </w:t>
      </w:r>
      <w:r w:rsidR="00B37DC7">
        <w:t>Det kan i vissa fall vara godtagbart att bedriva undervisningen könsuppdelat, exempelvis i vissa moment av ett ämne</w:t>
      </w:r>
      <w:r w:rsidR="00AF2861">
        <w:t>, så länge undervisningen är likvärdig</w:t>
      </w:r>
      <w:r w:rsidR="00B37DC7">
        <w:t>. R</w:t>
      </w:r>
      <w:r w:rsidR="00DE3892" w:rsidRPr="00DE3892">
        <w:t>egeringen</w:t>
      </w:r>
      <w:r w:rsidR="00B37DC7">
        <w:t xml:space="preserve"> anser a</w:t>
      </w:r>
      <w:r w:rsidR="00DE3892" w:rsidRPr="00DE3892">
        <w:t xml:space="preserve">tt det, med hänsyn till skolans </w:t>
      </w:r>
      <w:r>
        <w:t>jämställdhetsuppdrag</w:t>
      </w:r>
      <w:r w:rsidR="00DE3892" w:rsidRPr="00DE3892">
        <w:t xml:space="preserve"> som den anges i läroplanerna, måste vara tydligt att det inte är acceptabelt att skolor regelmässigt och över tid planerar och genomför könsuppdelad undervisning.</w:t>
      </w:r>
      <w:r w:rsidR="006D24FE">
        <w:t xml:space="preserve"> </w:t>
      </w:r>
      <w:r w:rsidR="00716E28">
        <w:t xml:space="preserve">Även </w:t>
      </w:r>
      <w:r w:rsidR="00716E28" w:rsidRPr="00E5247F">
        <w:t xml:space="preserve">diskrimineringslagens </w:t>
      </w:r>
      <w:r w:rsidR="00716E28" w:rsidRPr="00F42CA9">
        <w:t>regler om förbud mot diskriminering inom utbildningsområdet</w:t>
      </w:r>
      <w:r w:rsidR="00716E28" w:rsidRPr="00E5247F">
        <w:t xml:space="preserve"> medför att utrymmet för att dela upp </w:t>
      </w:r>
      <w:r w:rsidR="00716E28">
        <w:t>undervisningen</w:t>
      </w:r>
      <w:r w:rsidR="00716E28" w:rsidRPr="00E5247F">
        <w:t xml:space="preserve"> elever efter kön är mycket begränsat. </w:t>
      </w:r>
      <w:r w:rsidR="00E84609">
        <w:t xml:space="preserve">Regeringen har </w:t>
      </w:r>
      <w:r w:rsidR="00B37DC7">
        <w:t xml:space="preserve">dock </w:t>
      </w:r>
      <w:r w:rsidR="00E84609">
        <w:t>uppmärksammat att könsuppdelad utbildning och undervisning i skolan förekommer regelmässigt och över tid</w:t>
      </w:r>
      <w:r w:rsidR="006D24FE">
        <w:t>, och har därför vidtagit åtgärder</w:t>
      </w:r>
      <w:r w:rsidR="00281B19">
        <w:t>.</w:t>
      </w:r>
    </w:p>
    <w:p w14:paraId="5B90AEDE" w14:textId="7F3D5801" w:rsidR="00980AE8" w:rsidRDefault="00B428A9" w:rsidP="00980AE8">
      <w:pPr>
        <w:pStyle w:val="Brdtext"/>
      </w:pPr>
      <w:r>
        <w:lastRenderedPageBreak/>
        <w:t xml:space="preserve">Regeringen beslutade i april 2018 om ett </w:t>
      </w:r>
      <w:r w:rsidRPr="00B428A9">
        <w:t xml:space="preserve">förtydligande i läroplanen </w:t>
      </w:r>
      <w:r w:rsidRPr="00DE3892">
        <w:t xml:space="preserve">för grundskolan, förskoleklassen och fritidshemmet </w:t>
      </w:r>
      <w:r w:rsidRPr="00B428A9">
        <w:t>om att utbildningen och undervisningen inte ska dela upp barn och elever utifrån könstillhörighet, utan organiseras och genomföras så att alla barn och elever möts.</w:t>
      </w:r>
      <w:r>
        <w:t xml:space="preserve"> </w:t>
      </w:r>
      <w:r w:rsidRPr="00B428A9">
        <w:t xml:space="preserve">Regelmässig eller slentrianmässig könsuppdelning </w:t>
      </w:r>
      <w:r w:rsidR="00846CDD">
        <w:t xml:space="preserve">får </w:t>
      </w:r>
      <w:r w:rsidRPr="00B428A9">
        <w:t>inte förekomma. Förstärkningarna tydliggör också ansvaret i att arbeta för jämställdhet på alla skolor.</w:t>
      </w:r>
      <w:r>
        <w:t xml:space="preserve"> Förändringarna trädde i kraft den 1 januari 2018. </w:t>
      </w:r>
    </w:p>
    <w:p w14:paraId="37EB3D81" w14:textId="77777777" w:rsidR="00757AA5" w:rsidRDefault="00980AE8" w:rsidP="00757AA5">
      <w:pPr>
        <w:pStyle w:val="Brdtext"/>
      </w:pPr>
      <w:r>
        <w:t>Skolverket fick i december 2017 i uppdrag att föreslå motsvarande förtydligande av skrivningarna om jämställdhet i läroplanerna för gymnasieskolan, gymnasiesärskolan och den kommunala vuxenutbildningen (U2017/05023/BS (delvis), U2017/05037/S). Skolverket redovisade uppdraget i slutet av november 2018.</w:t>
      </w:r>
      <w:r w:rsidR="00757AA5">
        <w:t xml:space="preserve"> Ärendet bereds inom Regeringskansliet.</w:t>
      </w:r>
    </w:p>
    <w:p w14:paraId="4E34FB68" w14:textId="47EC3EC7" w:rsidR="00B428A9" w:rsidRDefault="00B428A9" w:rsidP="00F7168E">
      <w:pPr>
        <w:pStyle w:val="Brdtext"/>
      </w:pPr>
      <w:r>
        <w:t xml:space="preserve">Vidare </w:t>
      </w:r>
      <w:r w:rsidR="00B14CF4">
        <w:t>beslutade</w:t>
      </w:r>
      <w:r>
        <w:t xml:space="preserve"> </w:t>
      </w:r>
      <w:r w:rsidRPr="00B428A9">
        <w:t xml:space="preserve">regeringen </w:t>
      </w:r>
      <w:r w:rsidR="00B14CF4">
        <w:t xml:space="preserve">i maj 2018 </w:t>
      </w:r>
      <w:r w:rsidRPr="00B428A9">
        <w:t xml:space="preserve">ett tilläggsdirektiv </w:t>
      </w:r>
      <w:r w:rsidR="00B14CF4">
        <w:t xml:space="preserve">till </w:t>
      </w:r>
      <w:r w:rsidRPr="00B428A9">
        <w:t>Utredningen om elevers möjligheter att nå kunskapskraven</w:t>
      </w:r>
      <w:r>
        <w:t xml:space="preserve"> (U2017:07) </w:t>
      </w:r>
      <w:r w:rsidR="00B14CF4">
        <w:t xml:space="preserve">som innebär att utredaren ska </w:t>
      </w:r>
      <w:r w:rsidR="00B14CF4" w:rsidRPr="00B14CF4">
        <w:t>föreslå nödvändiga ändringar i skollagen med utgångspunkten att barn och elever som huvudregel inte ska vara uppdelade efter kön i undervisningen och utbildningen i övrigt</w:t>
      </w:r>
      <w:r w:rsidR="00B14CF4">
        <w:t xml:space="preserve"> (dir. 2018:33). Utredningens u</w:t>
      </w:r>
      <w:r w:rsidR="00B14CF4" w:rsidRPr="00B14CF4">
        <w:t>ppdrag ska slutredovisas senast den 28 februari 2021.</w:t>
      </w:r>
      <w:r w:rsidR="00757AA5">
        <w:t xml:space="preserve"> </w:t>
      </w:r>
    </w:p>
    <w:p w14:paraId="4644DFEC" w14:textId="3ABA0619" w:rsidR="00757AA5" w:rsidRDefault="00757AA5" w:rsidP="00664CFE">
      <w:pPr>
        <w:pStyle w:val="Brdtext"/>
      </w:pPr>
      <w:r>
        <w:t xml:space="preserve">I sammanhanget vill jag nämna att </w:t>
      </w:r>
      <w:r w:rsidRPr="00757AA5">
        <w:t>Utredningen om konfessionella inslag i skolväsendet</w:t>
      </w:r>
      <w:r>
        <w:t xml:space="preserve"> i sitt betänkande bland annat </w:t>
      </w:r>
      <w:r w:rsidR="00F36E58">
        <w:t>föreslår</w:t>
      </w:r>
      <w:r>
        <w:t xml:space="preserve"> att den ägar- och ledningsprövning av enskilda som vill bli godkända ska kompletteras med s.k. demokrativillkor. </w:t>
      </w:r>
      <w:r w:rsidR="00664CFE">
        <w:t xml:space="preserve">Demokrativillkor för skolväsendet bör enligt utredningens mening utformas så att de skyddar de grundläggande principer i ett demokratiskt samhälle som är av särskild vikt inom skolväsendet. </w:t>
      </w:r>
      <w:r>
        <w:t>Enligt förslaget ska den enskild</w:t>
      </w:r>
      <w:r w:rsidR="00664CFE">
        <w:t xml:space="preserve">e genom en huvudmannaförsäkran </w:t>
      </w:r>
      <w:r>
        <w:t xml:space="preserve">intyga att denne </w:t>
      </w:r>
      <w:r w:rsidR="00664CFE">
        <w:t>inom ramen för skollagsreglerad verksamhet inte kommer att agera i strid med de demokrativillkor som gäller för verksamheten. Tillsynsmyndigheten, dvs. S</w:t>
      </w:r>
      <w:r w:rsidR="00AD0395">
        <w:t>tatens s</w:t>
      </w:r>
      <w:r w:rsidR="00664CFE">
        <w:t>kolinspektion respektive kommunerna, föreslås ha tillsyn över att enskilda huvudmän fortlöpande uppfyller demokrativillkoren. Utredningens betänkande har remitterats och ärendet bereds inom Regeringskansliet.</w:t>
      </w:r>
    </w:p>
    <w:p w14:paraId="3E777C96" w14:textId="4B34909B" w:rsidR="00E84609" w:rsidRDefault="00757AA5" w:rsidP="00E84609">
      <w:pPr>
        <w:pStyle w:val="Brdtext"/>
      </w:pPr>
      <w:r>
        <w:t>Som Sara Gille anger i sin fråga har det under de senaste åren framkommit att flera skolor runt om i landet bedrivit könsuppdelad undervisning, vilket medfört att Skolinspektion</w:t>
      </w:r>
      <w:r w:rsidR="00AD0395">
        <w:t>en</w:t>
      </w:r>
      <w:r w:rsidR="00281B19">
        <w:t xml:space="preserve"> ingripit</w:t>
      </w:r>
      <w:r>
        <w:t>. Jag kan därmed konstatera</w:t>
      </w:r>
      <w:r w:rsidR="00664CFE">
        <w:t xml:space="preserve"> att </w:t>
      </w:r>
      <w:r w:rsidR="00281B19">
        <w:t xml:space="preserve">dagens </w:t>
      </w:r>
      <w:r w:rsidR="00281B19">
        <w:lastRenderedPageBreak/>
        <w:t xml:space="preserve">regelverk leder till åtgärder mot </w:t>
      </w:r>
      <w:r w:rsidR="00664CFE">
        <w:t>huvudmän som könsuppdelar undervisningen i strid mot vad som anges i läroplanerna</w:t>
      </w:r>
      <w:r w:rsidR="006D24FE">
        <w:t>.</w:t>
      </w:r>
      <w:bookmarkStart w:id="1" w:name="_GoBack"/>
      <w:bookmarkEnd w:id="1"/>
    </w:p>
    <w:p w14:paraId="321989C6" w14:textId="77777777" w:rsidR="00281B19" w:rsidRDefault="00281B19" w:rsidP="00E84609">
      <w:pPr>
        <w:pStyle w:val="Brdtext"/>
      </w:pPr>
    </w:p>
    <w:p w14:paraId="08F366B4" w14:textId="77777777" w:rsidR="00E84609" w:rsidRDefault="00E84609" w:rsidP="006A12F1">
      <w:pPr>
        <w:pStyle w:val="Brdtext"/>
      </w:pPr>
      <w:r>
        <w:t xml:space="preserve">Stockholm den </w:t>
      </w:r>
      <w:sdt>
        <w:sdtPr>
          <w:id w:val="-1225218591"/>
          <w:placeholder>
            <w:docPart w:val="89EAF0E4CB0740B39F7E4FDBC2AEFFFE"/>
          </w:placeholder>
          <w:dataBinding w:prefixMappings="xmlns:ns0='http://lp/documentinfo/RK' " w:xpath="/ns0:DocumentInfo[1]/ns0:BaseInfo[1]/ns0:HeaderDate[1]" w:storeItemID="{48B13533-FBF4-44CD-9251-50827BABF213}"/>
          <w:date w:fullDate="2020-11-25T00:00:00Z">
            <w:dateFormat w:val="d MMMM yyyy"/>
            <w:lid w:val="sv-SE"/>
            <w:storeMappedDataAs w:val="dateTime"/>
            <w:calendar w:val="gregorian"/>
          </w:date>
        </w:sdtPr>
        <w:sdtEndPr/>
        <w:sdtContent>
          <w:r>
            <w:t>25 november 2020</w:t>
          </w:r>
        </w:sdtContent>
      </w:sdt>
    </w:p>
    <w:p w14:paraId="7CB7C38E" w14:textId="77777777" w:rsidR="00E84609" w:rsidRDefault="00E84609" w:rsidP="004E7A8F">
      <w:pPr>
        <w:pStyle w:val="Brdtextutanavstnd"/>
      </w:pPr>
    </w:p>
    <w:p w14:paraId="30D61952" w14:textId="77777777" w:rsidR="00E84609" w:rsidRDefault="00E84609" w:rsidP="004E7A8F">
      <w:pPr>
        <w:pStyle w:val="Brdtextutanavstnd"/>
      </w:pPr>
    </w:p>
    <w:p w14:paraId="209626A6" w14:textId="77777777" w:rsidR="00E84609" w:rsidRDefault="00E84609" w:rsidP="004E7A8F">
      <w:pPr>
        <w:pStyle w:val="Brdtextutanavstnd"/>
      </w:pPr>
    </w:p>
    <w:p w14:paraId="0EE27744" w14:textId="316F8387" w:rsidR="00B428A9" w:rsidRPr="00DB48AB" w:rsidRDefault="00E84609" w:rsidP="00DB48AB">
      <w:pPr>
        <w:pStyle w:val="Brdtext"/>
      </w:pPr>
      <w:r>
        <w:t>Anna Ekströ</w:t>
      </w:r>
      <w:r w:rsidR="006D24FE">
        <w:t>m</w:t>
      </w:r>
    </w:p>
    <w:sectPr w:rsidR="00B428A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A604" w14:textId="77777777" w:rsidR="00A55BDB" w:rsidRDefault="00A55BDB" w:rsidP="00A87A54">
      <w:pPr>
        <w:spacing w:after="0" w:line="240" w:lineRule="auto"/>
      </w:pPr>
      <w:r>
        <w:separator/>
      </w:r>
    </w:p>
  </w:endnote>
  <w:endnote w:type="continuationSeparator" w:id="0">
    <w:p w14:paraId="461EA11C" w14:textId="77777777" w:rsidR="00A55BDB" w:rsidRDefault="00A55BD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630534" w14:textId="77777777" w:rsidTr="006A26EC">
      <w:trPr>
        <w:trHeight w:val="227"/>
        <w:jc w:val="right"/>
      </w:trPr>
      <w:tc>
        <w:tcPr>
          <w:tcW w:w="708" w:type="dxa"/>
          <w:vAlign w:val="bottom"/>
        </w:tcPr>
        <w:p w14:paraId="1AF0366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A68E991" w14:textId="77777777" w:rsidTr="006A26EC">
      <w:trPr>
        <w:trHeight w:val="850"/>
        <w:jc w:val="right"/>
      </w:trPr>
      <w:tc>
        <w:tcPr>
          <w:tcW w:w="708" w:type="dxa"/>
          <w:vAlign w:val="bottom"/>
        </w:tcPr>
        <w:p w14:paraId="4DCB46D3" w14:textId="77777777" w:rsidR="005606BC" w:rsidRPr="00347E11" w:rsidRDefault="005606BC" w:rsidP="005606BC">
          <w:pPr>
            <w:pStyle w:val="Sidfot"/>
            <w:spacing w:line="276" w:lineRule="auto"/>
            <w:jc w:val="right"/>
          </w:pPr>
        </w:p>
      </w:tc>
    </w:tr>
  </w:tbl>
  <w:p w14:paraId="75D51C2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EF9482" w14:textId="77777777" w:rsidTr="001F4302">
      <w:trPr>
        <w:trHeight w:val="510"/>
      </w:trPr>
      <w:tc>
        <w:tcPr>
          <w:tcW w:w="8525" w:type="dxa"/>
          <w:gridSpan w:val="2"/>
          <w:vAlign w:val="bottom"/>
        </w:tcPr>
        <w:p w14:paraId="5F0D2920" w14:textId="77777777" w:rsidR="00347E11" w:rsidRPr="00347E11" w:rsidRDefault="00347E11" w:rsidP="00347E11">
          <w:pPr>
            <w:pStyle w:val="Sidfot"/>
            <w:rPr>
              <w:sz w:val="8"/>
            </w:rPr>
          </w:pPr>
        </w:p>
      </w:tc>
    </w:tr>
    <w:tr w:rsidR="00093408" w:rsidRPr="00EE3C0F" w14:paraId="5B0EE318" w14:textId="77777777" w:rsidTr="00C26068">
      <w:trPr>
        <w:trHeight w:val="227"/>
      </w:trPr>
      <w:tc>
        <w:tcPr>
          <w:tcW w:w="4074" w:type="dxa"/>
        </w:tcPr>
        <w:p w14:paraId="0020F794" w14:textId="77777777" w:rsidR="00347E11" w:rsidRPr="00F53AEA" w:rsidRDefault="00347E11" w:rsidP="00C26068">
          <w:pPr>
            <w:pStyle w:val="Sidfot"/>
            <w:spacing w:line="276" w:lineRule="auto"/>
          </w:pPr>
        </w:p>
      </w:tc>
      <w:tc>
        <w:tcPr>
          <w:tcW w:w="4451" w:type="dxa"/>
        </w:tcPr>
        <w:p w14:paraId="0BC68CA9" w14:textId="77777777" w:rsidR="00093408" w:rsidRPr="00F53AEA" w:rsidRDefault="00093408" w:rsidP="00F53AEA">
          <w:pPr>
            <w:pStyle w:val="Sidfot"/>
            <w:spacing w:line="276" w:lineRule="auto"/>
          </w:pPr>
        </w:p>
      </w:tc>
    </w:tr>
  </w:tbl>
  <w:p w14:paraId="652B04A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AF54" w14:textId="77777777" w:rsidR="00A55BDB" w:rsidRDefault="00A55BDB" w:rsidP="00A87A54">
      <w:pPr>
        <w:spacing w:after="0" w:line="240" w:lineRule="auto"/>
      </w:pPr>
      <w:r>
        <w:separator/>
      </w:r>
    </w:p>
  </w:footnote>
  <w:footnote w:type="continuationSeparator" w:id="0">
    <w:p w14:paraId="33D5A07B" w14:textId="77777777" w:rsidR="00A55BDB" w:rsidRDefault="00A55BD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4609" w14:paraId="4FB9514A" w14:textId="77777777" w:rsidTr="00C93EBA">
      <w:trPr>
        <w:trHeight w:val="227"/>
      </w:trPr>
      <w:tc>
        <w:tcPr>
          <w:tcW w:w="5534" w:type="dxa"/>
        </w:tcPr>
        <w:p w14:paraId="675F0486" w14:textId="77777777" w:rsidR="00E84609" w:rsidRPr="007D73AB" w:rsidRDefault="00E84609">
          <w:pPr>
            <w:pStyle w:val="Sidhuvud"/>
          </w:pPr>
        </w:p>
      </w:tc>
      <w:tc>
        <w:tcPr>
          <w:tcW w:w="3170" w:type="dxa"/>
          <w:vAlign w:val="bottom"/>
        </w:tcPr>
        <w:p w14:paraId="433D6B6F" w14:textId="77777777" w:rsidR="00E84609" w:rsidRPr="007D73AB" w:rsidRDefault="00E84609" w:rsidP="00340DE0">
          <w:pPr>
            <w:pStyle w:val="Sidhuvud"/>
          </w:pPr>
        </w:p>
      </w:tc>
      <w:tc>
        <w:tcPr>
          <w:tcW w:w="1134" w:type="dxa"/>
        </w:tcPr>
        <w:p w14:paraId="264F6A9A" w14:textId="77777777" w:rsidR="00E84609" w:rsidRDefault="00E84609" w:rsidP="005A703A">
          <w:pPr>
            <w:pStyle w:val="Sidhuvud"/>
          </w:pPr>
        </w:p>
      </w:tc>
    </w:tr>
    <w:tr w:rsidR="00E84609" w14:paraId="257D912E" w14:textId="77777777" w:rsidTr="00C93EBA">
      <w:trPr>
        <w:trHeight w:val="1928"/>
      </w:trPr>
      <w:tc>
        <w:tcPr>
          <w:tcW w:w="5534" w:type="dxa"/>
        </w:tcPr>
        <w:p w14:paraId="13705854" w14:textId="77777777" w:rsidR="00E84609" w:rsidRPr="00340DE0" w:rsidRDefault="00E84609" w:rsidP="00340DE0">
          <w:pPr>
            <w:pStyle w:val="Sidhuvud"/>
          </w:pPr>
          <w:r>
            <w:rPr>
              <w:noProof/>
            </w:rPr>
            <w:drawing>
              <wp:inline distT="0" distB="0" distL="0" distR="0" wp14:anchorId="0C8FEF49" wp14:editId="08DB6C4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F95D30" w14:textId="77777777" w:rsidR="00E84609" w:rsidRPr="00710A6C" w:rsidRDefault="00E84609" w:rsidP="00EE3C0F">
          <w:pPr>
            <w:pStyle w:val="Sidhuvud"/>
            <w:rPr>
              <w:b/>
            </w:rPr>
          </w:pPr>
        </w:p>
        <w:p w14:paraId="1478F001" w14:textId="77777777" w:rsidR="00E84609" w:rsidRDefault="00E84609" w:rsidP="00EE3C0F">
          <w:pPr>
            <w:pStyle w:val="Sidhuvud"/>
          </w:pPr>
        </w:p>
        <w:p w14:paraId="7E9C099C" w14:textId="77777777" w:rsidR="00E84609" w:rsidRDefault="00E84609" w:rsidP="00EE3C0F">
          <w:pPr>
            <w:pStyle w:val="Sidhuvud"/>
          </w:pPr>
        </w:p>
        <w:p w14:paraId="4329AF2A" w14:textId="77777777" w:rsidR="00E84609" w:rsidRDefault="00E84609" w:rsidP="00EE3C0F">
          <w:pPr>
            <w:pStyle w:val="Sidhuvud"/>
          </w:pPr>
        </w:p>
        <w:sdt>
          <w:sdtPr>
            <w:alias w:val="Dnr"/>
            <w:tag w:val="ccRKShow_Dnr"/>
            <w:id w:val="-829283628"/>
            <w:placeholder>
              <w:docPart w:val="3163E1888A1A4ED0B049E6EE8C6713C9"/>
            </w:placeholder>
            <w:dataBinding w:prefixMappings="xmlns:ns0='http://lp/documentinfo/RK' " w:xpath="/ns0:DocumentInfo[1]/ns0:BaseInfo[1]/ns0:Dnr[1]" w:storeItemID="{48B13533-FBF4-44CD-9251-50827BABF213}"/>
            <w:text/>
          </w:sdtPr>
          <w:sdtEndPr/>
          <w:sdtContent>
            <w:p w14:paraId="3131C416" w14:textId="77777777" w:rsidR="00E84609" w:rsidRDefault="009471D8" w:rsidP="00EE3C0F">
              <w:pPr>
                <w:pStyle w:val="Sidhuvud"/>
              </w:pPr>
              <w:r>
                <w:t>U2020/05876</w:t>
              </w:r>
            </w:p>
          </w:sdtContent>
        </w:sdt>
        <w:sdt>
          <w:sdtPr>
            <w:alias w:val="DocNumber"/>
            <w:tag w:val="DocNumber"/>
            <w:id w:val="1726028884"/>
            <w:placeholder>
              <w:docPart w:val="A8C397024B4A471FA207329D3269A022"/>
            </w:placeholder>
            <w:showingPlcHdr/>
            <w:dataBinding w:prefixMappings="xmlns:ns0='http://lp/documentinfo/RK' " w:xpath="/ns0:DocumentInfo[1]/ns0:BaseInfo[1]/ns0:DocNumber[1]" w:storeItemID="{48B13533-FBF4-44CD-9251-50827BABF213}"/>
            <w:text/>
          </w:sdtPr>
          <w:sdtEndPr/>
          <w:sdtContent>
            <w:p w14:paraId="5D3C540F" w14:textId="77777777" w:rsidR="00E84609" w:rsidRDefault="00E84609" w:rsidP="00EE3C0F">
              <w:pPr>
                <w:pStyle w:val="Sidhuvud"/>
              </w:pPr>
              <w:r>
                <w:rPr>
                  <w:rStyle w:val="Platshllartext"/>
                </w:rPr>
                <w:t xml:space="preserve"> </w:t>
              </w:r>
            </w:p>
          </w:sdtContent>
        </w:sdt>
        <w:p w14:paraId="6E71BC02" w14:textId="77777777" w:rsidR="00E84609" w:rsidRDefault="00E84609" w:rsidP="00EE3C0F">
          <w:pPr>
            <w:pStyle w:val="Sidhuvud"/>
          </w:pPr>
        </w:p>
      </w:tc>
      <w:tc>
        <w:tcPr>
          <w:tcW w:w="1134" w:type="dxa"/>
        </w:tcPr>
        <w:p w14:paraId="1C467C89" w14:textId="77777777" w:rsidR="00E84609" w:rsidRDefault="00E84609" w:rsidP="0094502D">
          <w:pPr>
            <w:pStyle w:val="Sidhuvud"/>
          </w:pPr>
        </w:p>
        <w:p w14:paraId="57244525" w14:textId="77777777" w:rsidR="00E84609" w:rsidRPr="0094502D" w:rsidRDefault="00E84609" w:rsidP="00EC71A6">
          <w:pPr>
            <w:pStyle w:val="Sidhuvud"/>
          </w:pPr>
        </w:p>
      </w:tc>
    </w:tr>
    <w:tr w:rsidR="00E84609" w14:paraId="69B72912" w14:textId="77777777" w:rsidTr="00C93EBA">
      <w:trPr>
        <w:trHeight w:val="2268"/>
      </w:trPr>
      <w:sdt>
        <w:sdtPr>
          <w:rPr>
            <w:b/>
          </w:rPr>
          <w:alias w:val="SenderText"/>
          <w:tag w:val="ccRKShow_SenderText"/>
          <w:id w:val="1374046025"/>
          <w:placeholder>
            <w:docPart w:val="0617A27BB18548AAA1CCB39922CC8B6E"/>
          </w:placeholder>
        </w:sdtPr>
        <w:sdtEndPr>
          <w:rPr>
            <w:b w:val="0"/>
          </w:rPr>
        </w:sdtEndPr>
        <w:sdtContent>
          <w:tc>
            <w:tcPr>
              <w:tcW w:w="5534" w:type="dxa"/>
              <w:tcMar>
                <w:right w:w="1134" w:type="dxa"/>
              </w:tcMar>
            </w:tcPr>
            <w:p w14:paraId="5D376B66" w14:textId="77777777" w:rsidR="00E84609" w:rsidRPr="00E84609" w:rsidRDefault="00E84609" w:rsidP="00340DE0">
              <w:pPr>
                <w:pStyle w:val="Sidhuvud"/>
                <w:rPr>
                  <w:b/>
                </w:rPr>
              </w:pPr>
              <w:r w:rsidRPr="00E84609">
                <w:rPr>
                  <w:b/>
                </w:rPr>
                <w:t>Utbildningsdepartementet</w:t>
              </w:r>
            </w:p>
            <w:p w14:paraId="32201228" w14:textId="04699ED9" w:rsidR="00E84609" w:rsidRPr="00340DE0" w:rsidRDefault="00E84609" w:rsidP="00340DE0">
              <w:pPr>
                <w:pStyle w:val="Sidhuvud"/>
              </w:pPr>
              <w:r w:rsidRPr="00E84609">
                <w:t>Utbildningsministern</w:t>
              </w:r>
            </w:p>
          </w:tc>
        </w:sdtContent>
      </w:sdt>
      <w:sdt>
        <w:sdtPr>
          <w:alias w:val="Recipient"/>
          <w:tag w:val="ccRKShow_Recipient"/>
          <w:id w:val="-28344517"/>
          <w:placeholder>
            <w:docPart w:val="ACAA5F6B5FF54D94A044078F889A4D48"/>
          </w:placeholder>
          <w:dataBinding w:prefixMappings="xmlns:ns0='http://lp/documentinfo/RK' " w:xpath="/ns0:DocumentInfo[1]/ns0:BaseInfo[1]/ns0:Recipient[1]" w:storeItemID="{48B13533-FBF4-44CD-9251-50827BABF213}"/>
          <w:text w:multiLine="1"/>
        </w:sdtPr>
        <w:sdtEndPr/>
        <w:sdtContent>
          <w:tc>
            <w:tcPr>
              <w:tcW w:w="3170" w:type="dxa"/>
            </w:tcPr>
            <w:p w14:paraId="136543CD" w14:textId="77777777" w:rsidR="00E84609" w:rsidRDefault="00E84609" w:rsidP="00547B89">
              <w:pPr>
                <w:pStyle w:val="Sidhuvud"/>
              </w:pPr>
              <w:r>
                <w:t>Till riksdagen</w:t>
              </w:r>
            </w:p>
          </w:tc>
        </w:sdtContent>
      </w:sdt>
      <w:tc>
        <w:tcPr>
          <w:tcW w:w="1134" w:type="dxa"/>
        </w:tcPr>
        <w:p w14:paraId="2EE6DCF3" w14:textId="77777777" w:rsidR="00E84609" w:rsidRDefault="00E84609" w:rsidP="003E6020">
          <w:pPr>
            <w:pStyle w:val="Sidhuvud"/>
          </w:pPr>
        </w:p>
      </w:tc>
    </w:tr>
  </w:tbl>
  <w:p w14:paraId="32AF8C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09"/>
    <w:rsid w:val="00000290"/>
    <w:rsid w:val="00001068"/>
    <w:rsid w:val="0000412C"/>
    <w:rsid w:val="00004D5C"/>
    <w:rsid w:val="00005F68"/>
    <w:rsid w:val="00006CA7"/>
    <w:rsid w:val="00012605"/>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09C4"/>
    <w:rsid w:val="00051341"/>
    <w:rsid w:val="00053CAA"/>
    <w:rsid w:val="00053D1C"/>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2A6"/>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9B3"/>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1B19"/>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9D0"/>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5E7"/>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629"/>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276AC"/>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CFE"/>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4FE"/>
    <w:rsid w:val="006D2998"/>
    <w:rsid w:val="006D3188"/>
    <w:rsid w:val="006D5159"/>
    <w:rsid w:val="006D6779"/>
    <w:rsid w:val="006E08FC"/>
    <w:rsid w:val="006F2588"/>
    <w:rsid w:val="00710A6C"/>
    <w:rsid w:val="00710D98"/>
    <w:rsid w:val="00711CE9"/>
    <w:rsid w:val="00712266"/>
    <w:rsid w:val="00712593"/>
    <w:rsid w:val="00712D82"/>
    <w:rsid w:val="00716E22"/>
    <w:rsid w:val="00716E28"/>
    <w:rsid w:val="007171AB"/>
    <w:rsid w:val="007213D0"/>
    <w:rsid w:val="007219C0"/>
    <w:rsid w:val="00731C75"/>
    <w:rsid w:val="00732599"/>
    <w:rsid w:val="00743E09"/>
    <w:rsid w:val="00744FCC"/>
    <w:rsid w:val="00747B9C"/>
    <w:rsid w:val="00750C93"/>
    <w:rsid w:val="00754E24"/>
    <w:rsid w:val="00757AA5"/>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6CDD"/>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1D8"/>
    <w:rsid w:val="0095062C"/>
    <w:rsid w:val="00956EA9"/>
    <w:rsid w:val="00966E40"/>
    <w:rsid w:val="00971BC4"/>
    <w:rsid w:val="00973084"/>
    <w:rsid w:val="00973CBD"/>
    <w:rsid w:val="00974520"/>
    <w:rsid w:val="00974B59"/>
    <w:rsid w:val="00975341"/>
    <w:rsid w:val="0097653D"/>
    <w:rsid w:val="00980AE8"/>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5BDB"/>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2530"/>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DE3"/>
    <w:rsid w:val="00AD0395"/>
    <w:rsid w:val="00AD0E75"/>
    <w:rsid w:val="00AE77EB"/>
    <w:rsid w:val="00AE7BD8"/>
    <w:rsid w:val="00AE7D02"/>
    <w:rsid w:val="00AF0BB7"/>
    <w:rsid w:val="00AF0BDE"/>
    <w:rsid w:val="00AF0EDE"/>
    <w:rsid w:val="00AF2861"/>
    <w:rsid w:val="00AF4853"/>
    <w:rsid w:val="00AF53B9"/>
    <w:rsid w:val="00B00702"/>
    <w:rsid w:val="00B0110B"/>
    <w:rsid w:val="00B0234E"/>
    <w:rsid w:val="00B06751"/>
    <w:rsid w:val="00B07931"/>
    <w:rsid w:val="00B13241"/>
    <w:rsid w:val="00B13699"/>
    <w:rsid w:val="00B149E2"/>
    <w:rsid w:val="00B14CF4"/>
    <w:rsid w:val="00B2131A"/>
    <w:rsid w:val="00B2169D"/>
    <w:rsid w:val="00B21CBB"/>
    <w:rsid w:val="00B2606D"/>
    <w:rsid w:val="00B263C0"/>
    <w:rsid w:val="00B316CA"/>
    <w:rsid w:val="00B31BFB"/>
    <w:rsid w:val="00B3528F"/>
    <w:rsid w:val="00B357AB"/>
    <w:rsid w:val="00B37DC7"/>
    <w:rsid w:val="00B41704"/>
    <w:rsid w:val="00B41F72"/>
    <w:rsid w:val="00B428A9"/>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0BF4"/>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D8F"/>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A69"/>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892"/>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609"/>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E58"/>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68E"/>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D5D8CD"/>
  <w15:docId w15:val="{CC6AA133-1857-404F-BA06-71B9F88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3E1888A1A4ED0B049E6EE8C6713C9"/>
        <w:category>
          <w:name w:val="Allmänt"/>
          <w:gallery w:val="placeholder"/>
        </w:category>
        <w:types>
          <w:type w:val="bbPlcHdr"/>
        </w:types>
        <w:behaviors>
          <w:behavior w:val="content"/>
        </w:behaviors>
        <w:guid w:val="{F16D2137-28B6-411F-9680-4BD746B239A5}"/>
      </w:docPartPr>
      <w:docPartBody>
        <w:p w:rsidR="003F0052" w:rsidRDefault="009524B4" w:rsidP="009524B4">
          <w:pPr>
            <w:pStyle w:val="3163E1888A1A4ED0B049E6EE8C6713C9"/>
          </w:pPr>
          <w:r>
            <w:rPr>
              <w:rStyle w:val="Platshllartext"/>
            </w:rPr>
            <w:t xml:space="preserve"> </w:t>
          </w:r>
        </w:p>
      </w:docPartBody>
    </w:docPart>
    <w:docPart>
      <w:docPartPr>
        <w:name w:val="A8C397024B4A471FA207329D3269A022"/>
        <w:category>
          <w:name w:val="Allmänt"/>
          <w:gallery w:val="placeholder"/>
        </w:category>
        <w:types>
          <w:type w:val="bbPlcHdr"/>
        </w:types>
        <w:behaviors>
          <w:behavior w:val="content"/>
        </w:behaviors>
        <w:guid w:val="{449565B4-822A-4BD3-BFA8-E75801F03722}"/>
      </w:docPartPr>
      <w:docPartBody>
        <w:p w:rsidR="003F0052" w:rsidRDefault="009524B4" w:rsidP="009524B4">
          <w:pPr>
            <w:pStyle w:val="A8C397024B4A471FA207329D3269A0221"/>
          </w:pPr>
          <w:r>
            <w:rPr>
              <w:rStyle w:val="Platshllartext"/>
            </w:rPr>
            <w:t xml:space="preserve"> </w:t>
          </w:r>
        </w:p>
      </w:docPartBody>
    </w:docPart>
    <w:docPart>
      <w:docPartPr>
        <w:name w:val="0617A27BB18548AAA1CCB39922CC8B6E"/>
        <w:category>
          <w:name w:val="Allmänt"/>
          <w:gallery w:val="placeholder"/>
        </w:category>
        <w:types>
          <w:type w:val="bbPlcHdr"/>
        </w:types>
        <w:behaviors>
          <w:behavior w:val="content"/>
        </w:behaviors>
        <w:guid w:val="{CED34AD7-477E-4A58-8297-CDC738B40B29}"/>
      </w:docPartPr>
      <w:docPartBody>
        <w:p w:rsidR="003F0052" w:rsidRDefault="009524B4" w:rsidP="009524B4">
          <w:pPr>
            <w:pStyle w:val="0617A27BB18548AAA1CCB39922CC8B6E1"/>
          </w:pPr>
          <w:r>
            <w:rPr>
              <w:rStyle w:val="Platshllartext"/>
            </w:rPr>
            <w:t xml:space="preserve"> </w:t>
          </w:r>
        </w:p>
      </w:docPartBody>
    </w:docPart>
    <w:docPart>
      <w:docPartPr>
        <w:name w:val="ACAA5F6B5FF54D94A044078F889A4D48"/>
        <w:category>
          <w:name w:val="Allmänt"/>
          <w:gallery w:val="placeholder"/>
        </w:category>
        <w:types>
          <w:type w:val="bbPlcHdr"/>
        </w:types>
        <w:behaviors>
          <w:behavior w:val="content"/>
        </w:behaviors>
        <w:guid w:val="{78FA32B9-FD4A-48A3-ACF6-E0793F18D274}"/>
      </w:docPartPr>
      <w:docPartBody>
        <w:p w:rsidR="003F0052" w:rsidRDefault="009524B4" w:rsidP="009524B4">
          <w:pPr>
            <w:pStyle w:val="ACAA5F6B5FF54D94A044078F889A4D48"/>
          </w:pPr>
          <w:r>
            <w:rPr>
              <w:rStyle w:val="Platshllartext"/>
            </w:rPr>
            <w:t xml:space="preserve"> </w:t>
          </w:r>
        </w:p>
      </w:docPartBody>
    </w:docPart>
    <w:docPart>
      <w:docPartPr>
        <w:name w:val="89EAF0E4CB0740B39F7E4FDBC2AEFFFE"/>
        <w:category>
          <w:name w:val="Allmänt"/>
          <w:gallery w:val="placeholder"/>
        </w:category>
        <w:types>
          <w:type w:val="bbPlcHdr"/>
        </w:types>
        <w:behaviors>
          <w:behavior w:val="content"/>
        </w:behaviors>
        <w:guid w:val="{F11D8E5C-588F-40F7-AD1F-038552703E29}"/>
      </w:docPartPr>
      <w:docPartBody>
        <w:p w:rsidR="003F0052" w:rsidRDefault="009524B4" w:rsidP="009524B4">
          <w:pPr>
            <w:pStyle w:val="89EAF0E4CB0740B39F7E4FDBC2AEFFF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4"/>
    <w:rsid w:val="0017446A"/>
    <w:rsid w:val="00383C39"/>
    <w:rsid w:val="003F0052"/>
    <w:rsid w:val="00952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7E63FD76FE94F35A170F50485B10081">
    <w:name w:val="47E63FD76FE94F35A170F50485B10081"/>
    <w:rsid w:val="009524B4"/>
  </w:style>
  <w:style w:type="character" w:styleId="Platshllartext">
    <w:name w:val="Placeholder Text"/>
    <w:basedOn w:val="Standardstycketeckensnitt"/>
    <w:uiPriority w:val="99"/>
    <w:semiHidden/>
    <w:rsid w:val="009524B4"/>
    <w:rPr>
      <w:noProof w:val="0"/>
      <w:color w:val="808080"/>
    </w:rPr>
  </w:style>
  <w:style w:type="paragraph" w:customStyle="1" w:styleId="306976E95CB74762970BEC3EE4E1AAF7">
    <w:name w:val="306976E95CB74762970BEC3EE4E1AAF7"/>
    <w:rsid w:val="009524B4"/>
  </w:style>
  <w:style w:type="paragraph" w:customStyle="1" w:styleId="0A7D0F0D5AFC48ED98EC6C3706E84E09">
    <w:name w:val="0A7D0F0D5AFC48ED98EC6C3706E84E09"/>
    <w:rsid w:val="009524B4"/>
  </w:style>
  <w:style w:type="paragraph" w:customStyle="1" w:styleId="A2C80DBBE0B546EC9DF1F49467966977">
    <w:name w:val="A2C80DBBE0B546EC9DF1F49467966977"/>
    <w:rsid w:val="009524B4"/>
  </w:style>
  <w:style w:type="paragraph" w:customStyle="1" w:styleId="3163E1888A1A4ED0B049E6EE8C6713C9">
    <w:name w:val="3163E1888A1A4ED0B049E6EE8C6713C9"/>
    <w:rsid w:val="009524B4"/>
  </w:style>
  <w:style w:type="paragraph" w:customStyle="1" w:styleId="A8C397024B4A471FA207329D3269A022">
    <w:name w:val="A8C397024B4A471FA207329D3269A022"/>
    <w:rsid w:val="009524B4"/>
  </w:style>
  <w:style w:type="paragraph" w:customStyle="1" w:styleId="CB8214A15DFC481EBB6EAD3273C41776">
    <w:name w:val="CB8214A15DFC481EBB6EAD3273C41776"/>
    <w:rsid w:val="009524B4"/>
  </w:style>
  <w:style w:type="paragraph" w:customStyle="1" w:styleId="A3190893878040B5AF52EE639B1B7350">
    <w:name w:val="A3190893878040B5AF52EE639B1B7350"/>
    <w:rsid w:val="009524B4"/>
  </w:style>
  <w:style w:type="paragraph" w:customStyle="1" w:styleId="B985F91EA388440A9A3759E391AD50C5">
    <w:name w:val="B985F91EA388440A9A3759E391AD50C5"/>
    <w:rsid w:val="009524B4"/>
  </w:style>
  <w:style w:type="paragraph" w:customStyle="1" w:styleId="0617A27BB18548AAA1CCB39922CC8B6E">
    <w:name w:val="0617A27BB18548AAA1CCB39922CC8B6E"/>
    <w:rsid w:val="009524B4"/>
  </w:style>
  <w:style w:type="paragraph" w:customStyle="1" w:styleId="ACAA5F6B5FF54D94A044078F889A4D48">
    <w:name w:val="ACAA5F6B5FF54D94A044078F889A4D48"/>
    <w:rsid w:val="009524B4"/>
  </w:style>
  <w:style w:type="paragraph" w:customStyle="1" w:styleId="A8C397024B4A471FA207329D3269A0221">
    <w:name w:val="A8C397024B4A471FA207329D3269A0221"/>
    <w:rsid w:val="009524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617A27BB18548AAA1CCB39922CC8B6E1">
    <w:name w:val="0617A27BB18548AAA1CCB39922CC8B6E1"/>
    <w:rsid w:val="009524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728E8A6EF8445CA980CF1CCCDDAE47">
    <w:name w:val="AF728E8A6EF8445CA980CF1CCCDDAE47"/>
    <w:rsid w:val="009524B4"/>
  </w:style>
  <w:style w:type="paragraph" w:customStyle="1" w:styleId="17D80650CDB14543ADD5EF10D93301ED">
    <w:name w:val="17D80650CDB14543ADD5EF10D93301ED"/>
    <w:rsid w:val="009524B4"/>
  </w:style>
  <w:style w:type="paragraph" w:customStyle="1" w:styleId="DE906B7829794CD2A111F903F5181F1F">
    <w:name w:val="DE906B7829794CD2A111F903F5181F1F"/>
    <w:rsid w:val="009524B4"/>
  </w:style>
  <w:style w:type="paragraph" w:customStyle="1" w:styleId="E70793A246AA47E1825A3CA87D242600">
    <w:name w:val="E70793A246AA47E1825A3CA87D242600"/>
    <w:rsid w:val="009524B4"/>
  </w:style>
  <w:style w:type="paragraph" w:customStyle="1" w:styleId="6AFD6B8119264A338118F5DFE0F49B5C">
    <w:name w:val="6AFD6B8119264A338118F5DFE0F49B5C"/>
    <w:rsid w:val="009524B4"/>
  </w:style>
  <w:style w:type="paragraph" w:customStyle="1" w:styleId="89EAF0E4CB0740B39F7E4FDBC2AEFFFE">
    <w:name w:val="89EAF0E4CB0740B39F7E4FDBC2AEFFFE"/>
    <w:rsid w:val="009524B4"/>
  </w:style>
  <w:style w:type="paragraph" w:customStyle="1" w:styleId="D1C105EE77FF45F0996D9F7372AD8A65">
    <w:name w:val="D1C105EE77FF45F0996D9F7372AD8A65"/>
    <w:rsid w:val="0095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d93e447e-533f-4806-b17a-f80afde381aa</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2020-11-25T00:00:00</HeaderDate>
    <Office/>
    <Dnr>U2020/05876</Dnr>
    <ParagrafNr/>
    <DocumentTitle/>
    <VisitingAddress/>
    <Extra1/>
    <Extra2/>
    <Extra3>Sara Gille</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98FE-BD26-49C7-A499-AB3D46EC43E1}"/>
</file>

<file path=customXml/itemProps2.xml><?xml version="1.0" encoding="utf-8"?>
<ds:datastoreItem xmlns:ds="http://schemas.openxmlformats.org/officeDocument/2006/customXml" ds:itemID="{624764A7-BB4F-4D89-8345-9BFA3FAC00D6}"/>
</file>

<file path=customXml/itemProps3.xml><?xml version="1.0" encoding="utf-8"?>
<ds:datastoreItem xmlns:ds="http://schemas.openxmlformats.org/officeDocument/2006/customXml" ds:itemID="{9AE9690E-B3BA-412B-B91C-0A3683481090}"/>
</file>

<file path=customXml/itemProps4.xml><?xml version="1.0" encoding="utf-8"?>
<ds:datastoreItem xmlns:ds="http://schemas.openxmlformats.org/officeDocument/2006/customXml" ds:itemID="{17DC8F4E-9828-49F1-B847-5A91FCBBBE82}">
  <ds:schemaRefs>
    <ds:schemaRef ds:uri="http://schemas.microsoft.com/office/2006/metadata/customXsn"/>
  </ds:schemaRefs>
</ds:datastoreItem>
</file>

<file path=customXml/itemProps5.xml><?xml version="1.0" encoding="utf-8"?>
<ds:datastoreItem xmlns:ds="http://schemas.openxmlformats.org/officeDocument/2006/customXml" ds:itemID="{DDD73DCF-9A2F-42EF-91C5-E0EF7A36DE0C}">
  <ds:schemaRefs>
    <ds:schemaRef ds:uri="http://schemas.microsoft.com/sharepoint/events"/>
  </ds:schemaRefs>
</ds:datastoreItem>
</file>

<file path=customXml/itemProps6.xml><?xml version="1.0" encoding="utf-8"?>
<ds:datastoreItem xmlns:ds="http://schemas.openxmlformats.org/officeDocument/2006/customXml" ds:itemID="{624764A7-BB4F-4D89-8345-9BFA3FAC00D6}">
  <ds:schemaRefs>
    <ds:schemaRef ds:uri="http://schemas.microsoft.com/sharepoint/v3/contenttype/forms"/>
  </ds:schemaRefs>
</ds:datastoreItem>
</file>

<file path=customXml/itemProps7.xml><?xml version="1.0" encoding="utf-8"?>
<ds:datastoreItem xmlns:ds="http://schemas.openxmlformats.org/officeDocument/2006/customXml" ds:itemID="{48B13533-FBF4-44CD-9251-50827BABF213}"/>
</file>

<file path=customXml/itemProps8.xml><?xml version="1.0" encoding="utf-8"?>
<ds:datastoreItem xmlns:ds="http://schemas.openxmlformats.org/officeDocument/2006/customXml" ds:itemID="{6DBBE67F-C3E0-4058-9D92-781FDA3F8B3C}"/>
</file>

<file path=docProps/app.xml><?xml version="1.0" encoding="utf-8"?>
<Properties xmlns="http://schemas.openxmlformats.org/officeDocument/2006/extended-properties" xmlns:vt="http://schemas.openxmlformats.org/officeDocument/2006/docPropsVTypes">
  <Template>RK Basmall</Template>
  <TotalTime>0</TotalTime>
  <Pages>3</Pages>
  <Words>678</Words>
  <Characters>3595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 av Sara Gille (SD) Könsuppdelad undervisning.docx</dc:title>
  <dc:subject/>
  <dc:creator>Anna Barklund</dc:creator>
  <cp:keywords/>
  <dc:description/>
  <cp:lastModifiedBy>Anna Barklund</cp:lastModifiedBy>
  <cp:revision>2</cp:revision>
  <dcterms:created xsi:type="dcterms:W3CDTF">2020-11-25T09:21:00Z</dcterms:created>
  <dcterms:modified xsi:type="dcterms:W3CDTF">2020-11-25T09:21:00Z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fe8f42af-fe62-494d-a55e-5f429b65f9d8</vt:lpwstr>
  </property>
</Properties>
</file>