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A61" w14:textId="3E5EA246" w:rsidR="00546F9C" w:rsidRDefault="00546F9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</w:t>
      </w:r>
      <w:r w:rsidRPr="000A1989">
        <w:t>:</w:t>
      </w:r>
      <w:r>
        <w:t>246</w:t>
      </w:r>
      <w:r w:rsidRPr="000A1989">
        <w:t xml:space="preserve"> </w:t>
      </w:r>
      <w:r>
        <w:t>av Jakob Forssmed (KD)</w:t>
      </w:r>
      <w:r>
        <w:br/>
      </w:r>
      <w:r w:rsidRPr="000A1989">
        <w:t xml:space="preserve">Politiska fångar </w:t>
      </w:r>
      <w:r w:rsidR="00042205">
        <w:t>i</w:t>
      </w:r>
      <w:r w:rsidRPr="000A1989">
        <w:t xml:space="preserve"> Kuba</w:t>
      </w:r>
    </w:p>
    <w:p w14:paraId="75B40A2D" w14:textId="7F0BC9A2" w:rsidR="00546F9C" w:rsidRPr="000A1989" w:rsidRDefault="00546F9C" w:rsidP="00546F9C">
      <w:pPr>
        <w:pStyle w:val="Brdtext"/>
      </w:pPr>
      <w:r>
        <w:t xml:space="preserve">Jakob Forssmed har frågat mig </w:t>
      </w:r>
      <w:r w:rsidRPr="000A1989">
        <w:t>om Sverige har krävt av den kubanska regeringen att José Daniel Ferrer och alla andra politiska fångar släpps.</w:t>
      </w:r>
    </w:p>
    <w:p w14:paraId="171BA6F6" w14:textId="77777777" w:rsidR="006C042A" w:rsidRDefault="00546F9C" w:rsidP="00546F9C">
      <w:pPr>
        <w:pStyle w:val="Brdtext"/>
      </w:pPr>
      <w:r w:rsidRPr="000A1989">
        <w:t xml:space="preserve">Rättssäkerhet och alla människors likhet inför lagen är grundläggande förutsättningar för ett fungerande demokratiskt samhälle. </w:t>
      </w:r>
    </w:p>
    <w:p w14:paraId="10A81EA2" w14:textId="5E8665A0" w:rsidR="006C042A" w:rsidRDefault="00B216DC" w:rsidP="006C042A">
      <w:pPr>
        <w:pStyle w:val="Brdtext"/>
      </w:pPr>
      <w:r>
        <w:t xml:space="preserve">Sverige följer, genom ambassaden i Havanna och EU, </w:t>
      </w:r>
      <w:r w:rsidR="006C042A">
        <w:t>situationen för de mänskliga rättigheterna noga och lyfter frågor</w:t>
      </w:r>
      <w:r w:rsidR="00816B2C">
        <w:t xml:space="preserve"> som yttrande-, mötes- och föreningsfrihet</w:t>
      </w:r>
      <w:r w:rsidR="006C042A">
        <w:t xml:space="preserve"> i såväl bilaterala samtal som inom ramen för EU-arbetet. </w:t>
      </w:r>
      <w:r w:rsidR="006C042A" w:rsidRPr="000A1989">
        <w:t>Sverige</w:t>
      </w:r>
      <w:r w:rsidR="006C042A">
        <w:t xml:space="preserve"> följer</w:t>
      </w:r>
      <w:r w:rsidR="00CB4E90">
        <w:t xml:space="preserve"> och påtalar</w:t>
      </w:r>
      <w:r w:rsidR="006C042A" w:rsidRPr="000A1989">
        <w:t xml:space="preserve"> </w:t>
      </w:r>
      <w:r>
        <w:t xml:space="preserve">även </w:t>
      </w:r>
      <w:r w:rsidR="006C042A" w:rsidRPr="000A1989">
        <w:t>situationen för politiska fångar</w:t>
      </w:r>
      <w:r w:rsidR="003F5A60">
        <w:t xml:space="preserve">. </w:t>
      </w:r>
      <w:r w:rsidR="00DB7D6B">
        <w:t>EU har både i Bryssel och i Havanna tagit upp</w:t>
      </w:r>
      <w:r w:rsidR="007A18D9">
        <w:t xml:space="preserve"> fallet</w:t>
      </w:r>
      <w:r w:rsidR="00DB7D6B">
        <w:t xml:space="preserve"> </w:t>
      </w:r>
      <w:r w:rsidR="007A18D9" w:rsidRPr="000A1989">
        <w:t xml:space="preserve">José Daniel Ferrer </w:t>
      </w:r>
      <w:r w:rsidR="00DB7D6B">
        <w:t>med kubanska företrädare.</w:t>
      </w:r>
    </w:p>
    <w:p w14:paraId="3A48A89B" w14:textId="64F5A6D4" w:rsidR="006C042A" w:rsidRDefault="009702AE" w:rsidP="006C042A">
      <w:pPr>
        <w:pStyle w:val="Brdtext"/>
      </w:pPr>
      <w:r>
        <w:t xml:space="preserve">Sverige framför </w:t>
      </w:r>
      <w:r w:rsidR="00B216DC">
        <w:t xml:space="preserve">regelbundet </w:t>
      </w:r>
      <w:r>
        <w:t>krav på efterlevnad av de</w:t>
      </w:r>
      <w:r w:rsidRPr="000A1989">
        <w:t xml:space="preserve"> mänskliga rättigheter</w:t>
      </w:r>
      <w:r>
        <w:t>na</w:t>
      </w:r>
      <w:r w:rsidRPr="000A1989">
        <w:t xml:space="preserve"> </w:t>
      </w:r>
      <w:r>
        <w:t>vid politiska konsultationer med Kuba.</w:t>
      </w:r>
      <w:r w:rsidRPr="000A1989">
        <w:t xml:space="preserve"> </w:t>
      </w:r>
      <w:r>
        <w:t xml:space="preserve">I våra löpande kontakter med kubanska företrädare är vi tydliga med vikten av respekt för mänskliga rättigheter och demokrati – samt vilken utveckling vi vill se i Kuba. </w:t>
      </w:r>
      <w:r w:rsidR="006C042A">
        <w:t xml:space="preserve">De politiska fångarnas rättigheter behandlas också i Sveriges rapport om de mänskliga rättigheterna, demokrati och rättsstatens principer i Kuba. </w:t>
      </w:r>
    </w:p>
    <w:p w14:paraId="28D2EEE8" w14:textId="3F0E0EF3" w:rsidR="00546F9C" w:rsidRDefault="00546F9C" w:rsidP="00546F9C">
      <w:pPr>
        <w:pStyle w:val="Brdtext"/>
      </w:pPr>
      <w:r w:rsidRPr="000A1989">
        <w:t>Sverige är ett av de länder som tydlig</w:t>
      </w:r>
      <w:r>
        <w:t>ast</w:t>
      </w:r>
      <w:r w:rsidRPr="000A1989">
        <w:t xml:space="preserve"> och </w:t>
      </w:r>
      <w:r>
        <w:t xml:space="preserve">mest </w:t>
      </w:r>
      <w:r w:rsidRPr="000A1989">
        <w:t xml:space="preserve">aktivt arbetar för att </w:t>
      </w:r>
      <w:r w:rsidR="00042205">
        <w:t>mänskliga</w:t>
      </w:r>
      <w:r w:rsidRPr="000A1989">
        <w:t xml:space="preserve"> rättigheter</w:t>
      </w:r>
      <w:r w:rsidR="00042205">
        <w:t>, demokrati och rättsstatens principer</w:t>
      </w:r>
      <w:r w:rsidRPr="000A1989">
        <w:t xml:space="preserve"> skall beaktas i alla länder</w:t>
      </w:r>
      <w:r w:rsidR="00C9118B">
        <w:t>, inklusive i Kuba</w:t>
      </w:r>
      <w:r w:rsidRPr="000A1989">
        <w:t xml:space="preserve">. </w:t>
      </w:r>
      <w:r w:rsidR="00C9118B">
        <w:t>V</w:t>
      </w:r>
      <w:r w:rsidRPr="000A1989">
        <w:t xml:space="preserve">i </w:t>
      </w:r>
      <w:r w:rsidR="006C042A">
        <w:t xml:space="preserve">fördömer </w:t>
      </w:r>
      <w:r w:rsidRPr="000A1989">
        <w:t xml:space="preserve">kränkningar av de mänskliga rättigheterna och åsidosättande av internationellt erkända rättsprinciper. </w:t>
      </w:r>
      <w:r>
        <w:t>D</w:t>
      </w:r>
      <w:r w:rsidRPr="000A1989">
        <w:t>et svenska utvecklingssamarbetet</w:t>
      </w:r>
      <w:r>
        <w:t xml:space="preserve"> har som</w:t>
      </w:r>
      <w:r w:rsidRPr="000A1989">
        <w:t xml:space="preserve"> primär</w:t>
      </w:r>
      <w:r>
        <w:t>t</w:t>
      </w:r>
      <w:r w:rsidRPr="000A1989">
        <w:t xml:space="preserve"> fokus att stödja en modernisering av landet och värna respekten för mänskliga rättigheter</w:t>
      </w:r>
      <w:r>
        <w:t>.</w:t>
      </w:r>
      <w:r w:rsidRPr="000A1989">
        <w:t xml:space="preserve"> </w:t>
      </w:r>
    </w:p>
    <w:p w14:paraId="6E0424D1" w14:textId="19604464" w:rsidR="006C042A" w:rsidRDefault="00546F9C" w:rsidP="00546F9C">
      <w:pPr>
        <w:pStyle w:val="Brdtext"/>
      </w:pPr>
      <w:r>
        <w:lastRenderedPageBreak/>
        <w:t>Avtalet för politisk dialog och samarbete mellan EU och Kuba utgör ytterligare e</w:t>
      </w:r>
      <w:r w:rsidR="003C6C8A">
        <w:t xml:space="preserve">tt </w:t>
      </w:r>
      <w:r w:rsidR="00C9118B">
        <w:t>sätt</w:t>
      </w:r>
      <w:r>
        <w:t xml:space="preserve"> för EU att med en </w:t>
      </w:r>
      <w:r w:rsidR="00B216DC">
        <w:t xml:space="preserve">enad </w:t>
      </w:r>
      <w:r>
        <w:t xml:space="preserve">röst i förhållande till Kuba föra en dialog inom vilken demokrati och de mänskliga rättigheterna utgör en viktig del. Den senaste dialogen om de mänskliga rättigheterna hölls i Bryssel den 3 oktober i år. Sverige </w:t>
      </w:r>
      <w:r w:rsidR="006C042A">
        <w:t xml:space="preserve">verkade för en tydlig linje om </w:t>
      </w:r>
      <w:r w:rsidR="00DB7D6B">
        <w:t xml:space="preserve">de </w:t>
      </w:r>
      <w:r w:rsidR="006C042A">
        <w:t>mänskliga rättigheterna.</w:t>
      </w:r>
    </w:p>
    <w:p w14:paraId="2876471F" w14:textId="77777777" w:rsidR="00546F9C" w:rsidRDefault="00546F9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17BE5ADF894BF5B483F0000639BC67"/>
          </w:placeholder>
          <w:dataBinding w:prefixMappings="xmlns:ns0='http://lp/documentinfo/RK' " w:xpath="/ns0:DocumentInfo[1]/ns0:BaseInfo[1]/ns0:HeaderDate[1]" w:storeItemID="{1CF47E0D-9066-42D7-86EB-B0E89D83D7F2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oktober 2019</w:t>
          </w:r>
        </w:sdtContent>
      </w:sdt>
    </w:p>
    <w:p w14:paraId="5C93278F" w14:textId="77777777" w:rsidR="00546F9C" w:rsidRDefault="00546F9C" w:rsidP="004E7A8F">
      <w:pPr>
        <w:pStyle w:val="Brdtextutanavstnd"/>
      </w:pPr>
    </w:p>
    <w:p w14:paraId="146174BD" w14:textId="77777777" w:rsidR="00546F9C" w:rsidRDefault="00546F9C" w:rsidP="004E7A8F">
      <w:pPr>
        <w:pStyle w:val="Brdtextutanavstnd"/>
      </w:pPr>
    </w:p>
    <w:p w14:paraId="11F390A3" w14:textId="2C477824" w:rsidR="00546F9C" w:rsidRDefault="00546F9C" w:rsidP="00422A41">
      <w:pPr>
        <w:pStyle w:val="Brdtext"/>
      </w:pPr>
      <w:r>
        <w:t>Ann Linde</w:t>
      </w:r>
    </w:p>
    <w:p w14:paraId="2A0E8C0E" w14:textId="77777777" w:rsidR="00D45A99" w:rsidRPr="00DB48AB" w:rsidRDefault="00D45A99" w:rsidP="00DB48AB">
      <w:pPr>
        <w:pStyle w:val="Brdtext"/>
      </w:pPr>
    </w:p>
    <w:sectPr w:rsidR="00D45A9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0500" w14:textId="77777777" w:rsidR="00546F9C" w:rsidRDefault="00546F9C" w:rsidP="00A87A54">
      <w:pPr>
        <w:spacing w:after="0" w:line="240" w:lineRule="auto"/>
      </w:pPr>
      <w:r>
        <w:separator/>
      </w:r>
    </w:p>
  </w:endnote>
  <w:endnote w:type="continuationSeparator" w:id="0">
    <w:p w14:paraId="535FCDCA" w14:textId="77777777" w:rsidR="00546F9C" w:rsidRDefault="00546F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74016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5C56A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B998F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66BE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2E509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FC8F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82B8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CDB623" w14:textId="77777777" w:rsidTr="00C26068">
      <w:trPr>
        <w:trHeight w:val="227"/>
      </w:trPr>
      <w:tc>
        <w:tcPr>
          <w:tcW w:w="4074" w:type="dxa"/>
        </w:tcPr>
        <w:p w14:paraId="5B0F499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87BF9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D10B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C05F" w14:textId="77777777" w:rsidR="00546F9C" w:rsidRDefault="00546F9C" w:rsidP="00A87A54">
      <w:pPr>
        <w:spacing w:after="0" w:line="240" w:lineRule="auto"/>
      </w:pPr>
      <w:r>
        <w:separator/>
      </w:r>
    </w:p>
  </w:footnote>
  <w:footnote w:type="continuationSeparator" w:id="0">
    <w:p w14:paraId="074A993F" w14:textId="77777777" w:rsidR="00546F9C" w:rsidRDefault="00546F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6F9C" w14:paraId="28DF1772" w14:textId="77777777" w:rsidTr="00C93EBA">
      <w:trPr>
        <w:trHeight w:val="227"/>
      </w:trPr>
      <w:tc>
        <w:tcPr>
          <w:tcW w:w="5534" w:type="dxa"/>
        </w:tcPr>
        <w:p w14:paraId="399C385A" w14:textId="77777777" w:rsidR="00546F9C" w:rsidRPr="007D73AB" w:rsidRDefault="00546F9C">
          <w:pPr>
            <w:pStyle w:val="Sidhuvud"/>
          </w:pPr>
        </w:p>
      </w:tc>
      <w:tc>
        <w:tcPr>
          <w:tcW w:w="3170" w:type="dxa"/>
          <w:vAlign w:val="bottom"/>
        </w:tcPr>
        <w:p w14:paraId="392A973B" w14:textId="77777777" w:rsidR="00546F9C" w:rsidRPr="007D73AB" w:rsidRDefault="00546F9C" w:rsidP="00340DE0">
          <w:pPr>
            <w:pStyle w:val="Sidhuvud"/>
          </w:pPr>
        </w:p>
      </w:tc>
      <w:tc>
        <w:tcPr>
          <w:tcW w:w="1134" w:type="dxa"/>
        </w:tcPr>
        <w:p w14:paraId="31F897AA" w14:textId="77777777" w:rsidR="00546F9C" w:rsidRDefault="00546F9C" w:rsidP="005A703A">
          <w:pPr>
            <w:pStyle w:val="Sidhuvud"/>
          </w:pPr>
        </w:p>
      </w:tc>
    </w:tr>
    <w:tr w:rsidR="00546F9C" w14:paraId="4A39F36E" w14:textId="77777777" w:rsidTr="00C93EBA">
      <w:trPr>
        <w:trHeight w:val="1928"/>
      </w:trPr>
      <w:tc>
        <w:tcPr>
          <w:tcW w:w="5534" w:type="dxa"/>
        </w:tcPr>
        <w:p w14:paraId="11933D38" w14:textId="77777777" w:rsidR="00546F9C" w:rsidRPr="00340DE0" w:rsidRDefault="00546F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DA323B" wp14:editId="1FC5FD4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A047C9" w14:textId="77777777" w:rsidR="00546F9C" w:rsidRPr="00710A6C" w:rsidRDefault="00546F9C" w:rsidP="00EE3C0F">
          <w:pPr>
            <w:pStyle w:val="Sidhuvud"/>
            <w:rPr>
              <w:b/>
            </w:rPr>
          </w:pPr>
        </w:p>
        <w:p w14:paraId="17EEDDF0" w14:textId="77777777" w:rsidR="00546F9C" w:rsidRDefault="00546F9C" w:rsidP="00EE3C0F">
          <w:pPr>
            <w:pStyle w:val="Sidhuvud"/>
          </w:pPr>
        </w:p>
        <w:p w14:paraId="41C4F397" w14:textId="77777777" w:rsidR="00546F9C" w:rsidRDefault="00546F9C" w:rsidP="00EE3C0F">
          <w:pPr>
            <w:pStyle w:val="Sidhuvud"/>
          </w:pPr>
        </w:p>
        <w:p w14:paraId="3BC1B28F" w14:textId="77777777" w:rsidR="00546F9C" w:rsidRDefault="00546F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E9BE8149E040C1BC699CEF0C0C039B"/>
            </w:placeholder>
            <w:showingPlcHdr/>
            <w:dataBinding w:prefixMappings="xmlns:ns0='http://lp/documentinfo/RK' " w:xpath="/ns0:DocumentInfo[1]/ns0:BaseInfo[1]/ns0:Dnr[1]" w:storeItemID="{1CF47E0D-9066-42D7-86EB-B0E89D83D7F2}"/>
            <w:text/>
          </w:sdtPr>
          <w:sdtEndPr/>
          <w:sdtContent>
            <w:p w14:paraId="10EBF577" w14:textId="0AD68F90" w:rsidR="00546F9C" w:rsidRDefault="00E123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AC3C60323F476B9A62E4059BD2384A"/>
            </w:placeholder>
            <w:showingPlcHdr/>
            <w:dataBinding w:prefixMappings="xmlns:ns0='http://lp/documentinfo/RK' " w:xpath="/ns0:DocumentInfo[1]/ns0:BaseInfo[1]/ns0:DocNumber[1]" w:storeItemID="{1CF47E0D-9066-42D7-86EB-B0E89D83D7F2}"/>
            <w:text/>
          </w:sdtPr>
          <w:sdtEndPr/>
          <w:sdtContent>
            <w:p w14:paraId="47347DB8" w14:textId="6AE49B33" w:rsidR="00546F9C" w:rsidRDefault="00546F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C7CB1E" w14:textId="77777777" w:rsidR="00546F9C" w:rsidRDefault="00546F9C" w:rsidP="00EE3C0F">
          <w:pPr>
            <w:pStyle w:val="Sidhuvud"/>
          </w:pPr>
        </w:p>
      </w:tc>
      <w:tc>
        <w:tcPr>
          <w:tcW w:w="1134" w:type="dxa"/>
        </w:tcPr>
        <w:p w14:paraId="62C81E7B" w14:textId="77777777" w:rsidR="00546F9C" w:rsidRDefault="00546F9C" w:rsidP="0094502D">
          <w:pPr>
            <w:pStyle w:val="Sidhuvud"/>
          </w:pPr>
        </w:p>
        <w:p w14:paraId="324633B2" w14:textId="77777777" w:rsidR="00546F9C" w:rsidRPr="0094502D" w:rsidRDefault="00546F9C" w:rsidP="00EC71A6">
          <w:pPr>
            <w:pStyle w:val="Sidhuvud"/>
          </w:pPr>
        </w:p>
      </w:tc>
    </w:tr>
    <w:tr w:rsidR="00546F9C" w14:paraId="3AB03DF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DB4D7321034F2FBFAFB19917D513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3C8C8B" w14:textId="77777777" w:rsidR="00546F9C" w:rsidRPr="00546F9C" w:rsidRDefault="00546F9C" w:rsidP="00340DE0">
              <w:pPr>
                <w:pStyle w:val="Sidhuvud"/>
                <w:rPr>
                  <w:b/>
                </w:rPr>
              </w:pPr>
              <w:r w:rsidRPr="00546F9C">
                <w:rPr>
                  <w:b/>
                </w:rPr>
                <w:t>Utrikesdepartementet</w:t>
              </w:r>
            </w:p>
            <w:p w14:paraId="29E87236" w14:textId="5B8BE196" w:rsidR="00546F9C" w:rsidRPr="00340DE0" w:rsidRDefault="00546F9C" w:rsidP="00340DE0">
              <w:pPr>
                <w:pStyle w:val="Sidhuvud"/>
              </w:pPr>
              <w:r w:rsidRPr="00546F9C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70B2FF24C14572B1F11A5EB48A87B6"/>
          </w:placeholder>
          <w:dataBinding w:prefixMappings="xmlns:ns0='http://lp/documentinfo/RK' " w:xpath="/ns0:DocumentInfo[1]/ns0:BaseInfo[1]/ns0:Recipient[1]" w:storeItemID="{1CF47E0D-9066-42D7-86EB-B0E89D83D7F2}"/>
          <w:text w:multiLine="1"/>
        </w:sdtPr>
        <w:sdtEndPr/>
        <w:sdtContent>
          <w:tc>
            <w:tcPr>
              <w:tcW w:w="3170" w:type="dxa"/>
            </w:tcPr>
            <w:p w14:paraId="5572408E" w14:textId="77777777" w:rsidR="00546F9C" w:rsidRDefault="00546F9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23779B" w14:textId="77777777" w:rsidR="00546F9C" w:rsidRDefault="00546F9C" w:rsidP="003E6020">
          <w:pPr>
            <w:pStyle w:val="Sidhuvud"/>
          </w:pPr>
        </w:p>
      </w:tc>
    </w:tr>
  </w:tbl>
  <w:p w14:paraId="1646F41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9C"/>
    <w:rsid w:val="00000290"/>
    <w:rsid w:val="00001068"/>
    <w:rsid w:val="0000412C"/>
    <w:rsid w:val="0000418D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205"/>
    <w:rsid w:val="0004352E"/>
    <w:rsid w:val="00047D2B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B59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83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87E73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B7B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6C8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5A60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49C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04B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F9C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28C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42A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8D9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B2C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02A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93E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D8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2A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6DC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118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E90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A9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D6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06A"/>
    <w:rsid w:val="00E1232E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92E377"/>
  <w15:docId w15:val="{4122D43F-86F6-4188-9732-DDD75B2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9BE8149E040C1BC699CEF0C0C0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B783F-FA39-45C8-A17C-6772B04B5515}"/>
      </w:docPartPr>
      <w:docPartBody>
        <w:p w:rsidR="00373516" w:rsidRDefault="008B1B68" w:rsidP="008B1B68">
          <w:pPr>
            <w:pStyle w:val="54E9BE8149E040C1BC699CEF0C0C03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AC3C60323F476B9A62E4059BD23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8B955-90A1-414A-AFA9-E822884B49A7}"/>
      </w:docPartPr>
      <w:docPartBody>
        <w:p w:rsidR="00373516" w:rsidRDefault="008B1B68" w:rsidP="008B1B68">
          <w:pPr>
            <w:pStyle w:val="E5AC3C60323F476B9A62E4059BD238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DB4D7321034F2FBFAFB19917D51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014BF-D096-4982-9D61-F8D29C1CC2DD}"/>
      </w:docPartPr>
      <w:docPartBody>
        <w:p w:rsidR="00373516" w:rsidRDefault="008B1B68" w:rsidP="008B1B68">
          <w:pPr>
            <w:pStyle w:val="B0DB4D7321034F2FBFAFB19917D513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0B2FF24C14572B1F11A5EB48A8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D87B2-E131-4D42-98BB-432A09647439}"/>
      </w:docPartPr>
      <w:docPartBody>
        <w:p w:rsidR="00373516" w:rsidRDefault="008B1B68" w:rsidP="008B1B68">
          <w:pPr>
            <w:pStyle w:val="6670B2FF24C14572B1F11A5EB48A87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17BE5ADF894BF5B483F0000639B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3FE11-B62F-4976-BB10-6BE37C811784}"/>
      </w:docPartPr>
      <w:docPartBody>
        <w:p w:rsidR="00373516" w:rsidRDefault="008B1B68" w:rsidP="008B1B68">
          <w:pPr>
            <w:pStyle w:val="3B17BE5ADF894BF5B483F0000639BC6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68"/>
    <w:rsid w:val="00373516"/>
    <w:rsid w:val="008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DD78D6F0994C588EF38C1444F84DD5">
    <w:name w:val="70DD78D6F0994C588EF38C1444F84DD5"/>
    <w:rsid w:val="008B1B68"/>
  </w:style>
  <w:style w:type="character" w:styleId="Platshllartext">
    <w:name w:val="Placeholder Text"/>
    <w:basedOn w:val="Standardstycketeckensnitt"/>
    <w:uiPriority w:val="99"/>
    <w:semiHidden/>
    <w:rsid w:val="008B1B68"/>
    <w:rPr>
      <w:noProof w:val="0"/>
      <w:color w:val="808080"/>
    </w:rPr>
  </w:style>
  <w:style w:type="paragraph" w:customStyle="1" w:styleId="89C1879EC22842C7A77AD5809D87B456">
    <w:name w:val="89C1879EC22842C7A77AD5809D87B456"/>
    <w:rsid w:val="008B1B68"/>
  </w:style>
  <w:style w:type="paragraph" w:customStyle="1" w:styleId="FEC84A2FE136412E8D5E26BB7F4B8E11">
    <w:name w:val="FEC84A2FE136412E8D5E26BB7F4B8E11"/>
    <w:rsid w:val="008B1B68"/>
  </w:style>
  <w:style w:type="paragraph" w:customStyle="1" w:styleId="FE2DD3F0A962429A92DB587C51A69129">
    <w:name w:val="FE2DD3F0A962429A92DB587C51A69129"/>
    <w:rsid w:val="008B1B68"/>
  </w:style>
  <w:style w:type="paragraph" w:customStyle="1" w:styleId="54E9BE8149E040C1BC699CEF0C0C039B">
    <w:name w:val="54E9BE8149E040C1BC699CEF0C0C039B"/>
    <w:rsid w:val="008B1B68"/>
  </w:style>
  <w:style w:type="paragraph" w:customStyle="1" w:styleId="E5AC3C60323F476B9A62E4059BD2384A">
    <w:name w:val="E5AC3C60323F476B9A62E4059BD2384A"/>
    <w:rsid w:val="008B1B68"/>
  </w:style>
  <w:style w:type="paragraph" w:customStyle="1" w:styleId="06FCCD70803D4C598D50E09B919C0994">
    <w:name w:val="06FCCD70803D4C598D50E09B919C0994"/>
    <w:rsid w:val="008B1B68"/>
  </w:style>
  <w:style w:type="paragraph" w:customStyle="1" w:styleId="D98C09799DEA4ADABB384A6999AD33C9">
    <w:name w:val="D98C09799DEA4ADABB384A6999AD33C9"/>
    <w:rsid w:val="008B1B68"/>
  </w:style>
  <w:style w:type="paragraph" w:customStyle="1" w:styleId="2E60B54FBA1545A3A7809C0BBE7EDED8">
    <w:name w:val="2E60B54FBA1545A3A7809C0BBE7EDED8"/>
    <w:rsid w:val="008B1B68"/>
  </w:style>
  <w:style w:type="paragraph" w:customStyle="1" w:styleId="B0DB4D7321034F2FBFAFB19917D51368">
    <w:name w:val="B0DB4D7321034F2FBFAFB19917D51368"/>
    <w:rsid w:val="008B1B68"/>
  </w:style>
  <w:style w:type="paragraph" w:customStyle="1" w:styleId="6670B2FF24C14572B1F11A5EB48A87B6">
    <w:name w:val="6670B2FF24C14572B1F11A5EB48A87B6"/>
    <w:rsid w:val="008B1B68"/>
  </w:style>
  <w:style w:type="paragraph" w:customStyle="1" w:styleId="5EC7A537CF8743E69F3CE0B122FABE6D">
    <w:name w:val="5EC7A537CF8743E69F3CE0B122FABE6D"/>
    <w:rsid w:val="008B1B68"/>
  </w:style>
  <w:style w:type="paragraph" w:customStyle="1" w:styleId="5A71B2EFDFDA4ACB84C746D809288CF9">
    <w:name w:val="5A71B2EFDFDA4ACB84C746D809288CF9"/>
    <w:rsid w:val="008B1B68"/>
  </w:style>
  <w:style w:type="paragraph" w:customStyle="1" w:styleId="04FBE525500F4D5990BE1856B49AC447">
    <w:name w:val="04FBE525500F4D5990BE1856B49AC447"/>
    <w:rsid w:val="008B1B68"/>
  </w:style>
  <w:style w:type="paragraph" w:customStyle="1" w:styleId="C9C1D510C0E14690A15CAD90D0FFCAAE">
    <w:name w:val="C9C1D510C0E14690A15CAD90D0FFCAAE"/>
    <w:rsid w:val="008B1B68"/>
  </w:style>
  <w:style w:type="paragraph" w:customStyle="1" w:styleId="0372D665C6CF458AB0FF61073771FC45">
    <w:name w:val="0372D665C6CF458AB0FF61073771FC45"/>
    <w:rsid w:val="008B1B68"/>
  </w:style>
  <w:style w:type="paragraph" w:customStyle="1" w:styleId="3B17BE5ADF894BF5B483F0000639BC67">
    <w:name w:val="3B17BE5ADF894BF5B483F0000639BC67"/>
    <w:rsid w:val="008B1B68"/>
  </w:style>
  <w:style w:type="paragraph" w:customStyle="1" w:styleId="8CDC53AC75BC4FA383925F0E438968D0">
    <w:name w:val="8CDC53AC75BC4FA383925F0E438968D0"/>
    <w:rsid w:val="008B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Desk Officer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2019-10-30T00:00:00</HeaderDate>
    <Office/>
    <Dnr/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Desk Officer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2019-10-30T00:00:00</HeaderDate>
    <Office/>
    <Dnr/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SY2CVNDC5XDY-369191429-7565</_dlc_DocId>
    <_dlc_DocIdUrl xmlns="a9ec56ab-dea3-443b-ae99-35f2199b5204">
      <Url>https://dhs.sp.regeringskansliet.se/yta/ud-mk_ur/_layouts/15/DocIdRedir.aspx?ID=SY2CVNDC5XDY-369191429-7565</Url>
      <Description>SY2CVNDC5XDY-369191429-7565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2ad027e7-ae5e-40b7-a12e-a132aba9bc24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DAD4-DAE6-4F80-AC48-7089675A93B9}"/>
</file>

<file path=customXml/itemProps2.xml><?xml version="1.0" encoding="utf-8"?>
<ds:datastoreItem xmlns:ds="http://schemas.openxmlformats.org/officeDocument/2006/customXml" ds:itemID="{1CF47E0D-9066-42D7-86EB-B0E89D83D7F2}"/>
</file>

<file path=customXml/itemProps3.xml><?xml version="1.0" encoding="utf-8"?>
<ds:datastoreItem xmlns:ds="http://schemas.openxmlformats.org/officeDocument/2006/customXml" ds:itemID="{33C3CA1F-DBCC-4710-9EA8-4B0B93EF754A}"/>
</file>

<file path=customXml/itemProps4.xml><?xml version="1.0" encoding="utf-8"?>
<ds:datastoreItem xmlns:ds="http://schemas.openxmlformats.org/officeDocument/2006/customXml" ds:itemID="{80AC2E3C-AA23-40E8-8F1D-7344B293B65D}"/>
</file>

<file path=customXml/itemProps5.xml><?xml version="1.0" encoding="utf-8"?>
<ds:datastoreItem xmlns:ds="http://schemas.openxmlformats.org/officeDocument/2006/customXml" ds:itemID="{1CF47E0D-9066-42D7-86EB-B0E89D83D7F2}"/>
</file>

<file path=customXml/itemProps6.xml><?xml version="1.0" encoding="utf-8"?>
<ds:datastoreItem xmlns:ds="http://schemas.openxmlformats.org/officeDocument/2006/customXml" ds:itemID="{C380A241-10B5-4766-8832-A44BE7CF5A0D}"/>
</file>

<file path=customXml/itemProps7.xml><?xml version="1.0" encoding="utf-8"?>
<ds:datastoreItem xmlns:ds="http://schemas.openxmlformats.org/officeDocument/2006/customXml" ds:itemID="{C380A241-10B5-4766-8832-A44BE7CF5A0D}"/>
</file>

<file path=customXml/itemProps8.xml><?xml version="1.0" encoding="utf-8"?>
<ds:datastoreItem xmlns:ds="http://schemas.openxmlformats.org/officeDocument/2006/customXml" ds:itemID="{A53D19B8-34F5-4518-8D83-57D0E39330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246 av Jakob Forssmed (KD) Politiska fångar i Kuba.docx</dc:title>
  <dc:subject/>
  <dc:creator>Amanda Almström</dc:creator>
  <cp:keywords/>
  <dc:description/>
  <cp:lastModifiedBy>Eva-Lena Gustafsson</cp:lastModifiedBy>
  <cp:revision>2</cp:revision>
  <cp:lastPrinted>2019-10-30T11:22:00Z</cp:lastPrinted>
  <dcterms:created xsi:type="dcterms:W3CDTF">2019-10-30T11:29:00Z</dcterms:created>
  <dcterms:modified xsi:type="dcterms:W3CDTF">2019-10-30T11:29:00Z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4037c8d2-d36d-4685-a145-37ecc31741d3</vt:lpwstr>
  </property>
</Properties>
</file>