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1EAE3" w14:textId="77777777" w:rsidR="00EE00D8" w:rsidRPr="00604CAE" w:rsidRDefault="00EE00D8" w:rsidP="00E96532">
      <w:pPr>
        <w:pStyle w:val="Brdtext"/>
        <w:rPr>
          <w:rFonts w:asciiTheme="majorHAnsi" w:hAnsiTheme="majorHAnsi" w:cstheme="majorHAnsi"/>
          <w:sz w:val="26"/>
          <w:szCs w:val="26"/>
        </w:rPr>
      </w:pPr>
      <w:r w:rsidRPr="00604CAE">
        <w:rPr>
          <w:rFonts w:asciiTheme="majorHAnsi" w:hAnsiTheme="majorHAnsi" w:cstheme="majorHAnsi"/>
          <w:sz w:val="26"/>
          <w:szCs w:val="26"/>
        </w:rPr>
        <w:t>Svar på fråga 2017/18:693 av Rikard Larsson (S) Gränshinder i Norden som rör a-kassan</w:t>
      </w:r>
    </w:p>
    <w:p w14:paraId="344CD4EA" w14:textId="63E35B6A" w:rsidR="00EE00D8" w:rsidRPr="00DD464E" w:rsidRDefault="00EE00D8" w:rsidP="00EE00D8">
      <w:pPr>
        <w:pStyle w:val="RKnormal"/>
        <w:rPr>
          <w:rFonts w:asciiTheme="minorHAnsi" w:eastAsiaTheme="minorHAnsi" w:hAnsiTheme="minorHAnsi" w:cstheme="minorBidi"/>
          <w:sz w:val="25"/>
          <w:szCs w:val="25"/>
        </w:rPr>
      </w:pPr>
      <w:r w:rsidRPr="00DD464E">
        <w:rPr>
          <w:rFonts w:asciiTheme="minorHAnsi" w:eastAsiaTheme="minorHAnsi" w:hAnsiTheme="minorHAnsi" w:cstheme="minorBidi"/>
          <w:sz w:val="25"/>
          <w:szCs w:val="25"/>
        </w:rPr>
        <w:t xml:space="preserve">Rikard Larsson har </w:t>
      </w:r>
      <w:r w:rsidR="002A1392" w:rsidRPr="00DD464E">
        <w:rPr>
          <w:rFonts w:asciiTheme="minorHAnsi" w:eastAsiaTheme="minorHAnsi" w:hAnsiTheme="minorHAnsi" w:cstheme="minorBidi"/>
          <w:sz w:val="25"/>
          <w:szCs w:val="25"/>
        </w:rPr>
        <w:t>å</w:t>
      </w:r>
      <w:r w:rsidR="00D355AE">
        <w:rPr>
          <w:rFonts w:asciiTheme="minorHAnsi" w:eastAsiaTheme="minorHAnsi" w:hAnsiTheme="minorHAnsi" w:cstheme="minorBidi"/>
          <w:sz w:val="25"/>
          <w:szCs w:val="25"/>
        </w:rPr>
        <w:t>ter</w:t>
      </w:r>
      <w:r w:rsidR="002A1392" w:rsidRPr="00DD464E">
        <w:rPr>
          <w:rFonts w:asciiTheme="minorHAnsi" w:eastAsiaTheme="minorHAnsi" w:hAnsiTheme="minorHAnsi" w:cstheme="minorBidi"/>
          <w:sz w:val="25"/>
          <w:szCs w:val="25"/>
        </w:rPr>
        <w:t xml:space="preserve"> </w:t>
      </w:r>
      <w:r w:rsidRPr="00DD464E">
        <w:rPr>
          <w:rFonts w:asciiTheme="minorHAnsi" w:eastAsiaTheme="minorHAnsi" w:hAnsiTheme="minorHAnsi" w:cstheme="minorBidi"/>
          <w:sz w:val="25"/>
          <w:szCs w:val="25"/>
        </w:rPr>
        <w:t xml:space="preserve">frågat mig </w:t>
      </w:r>
      <w:r w:rsidR="00604CAE" w:rsidRPr="00DD464E">
        <w:rPr>
          <w:rFonts w:asciiTheme="minorHAnsi" w:eastAsiaTheme="minorHAnsi" w:hAnsiTheme="minorHAnsi" w:cstheme="minorBidi"/>
          <w:sz w:val="25"/>
          <w:szCs w:val="25"/>
        </w:rPr>
        <w:t>när</w:t>
      </w:r>
      <w:r w:rsidRPr="00DD464E">
        <w:rPr>
          <w:rFonts w:asciiTheme="minorHAnsi" w:eastAsiaTheme="minorHAnsi" w:hAnsiTheme="minorHAnsi" w:cstheme="minorBidi"/>
          <w:sz w:val="25"/>
          <w:szCs w:val="25"/>
        </w:rPr>
        <w:t xml:space="preserve"> två gränshinder som rör arbetslöshetsförsäkringen </w:t>
      </w:r>
      <w:r w:rsidR="00604CAE" w:rsidRPr="00DD464E">
        <w:rPr>
          <w:rFonts w:asciiTheme="minorHAnsi" w:eastAsiaTheme="minorHAnsi" w:hAnsiTheme="minorHAnsi" w:cstheme="minorBidi"/>
          <w:sz w:val="25"/>
          <w:szCs w:val="25"/>
        </w:rPr>
        <w:t>kan förväntas</w:t>
      </w:r>
      <w:r w:rsidRPr="00DD464E">
        <w:rPr>
          <w:rFonts w:asciiTheme="minorHAnsi" w:eastAsiaTheme="minorHAnsi" w:hAnsiTheme="minorHAnsi" w:cstheme="minorBidi"/>
          <w:sz w:val="25"/>
          <w:szCs w:val="25"/>
        </w:rPr>
        <w:t xml:space="preserve"> bli lösta.</w:t>
      </w:r>
    </w:p>
    <w:p w14:paraId="0290F5AB" w14:textId="77777777" w:rsidR="00EE00D8" w:rsidRPr="00DD464E" w:rsidRDefault="00EE00D8" w:rsidP="00EE00D8">
      <w:pPr>
        <w:pStyle w:val="RKnormal"/>
        <w:rPr>
          <w:rFonts w:asciiTheme="minorHAnsi" w:eastAsiaTheme="minorHAnsi" w:hAnsiTheme="minorHAnsi" w:cstheme="minorBidi"/>
          <w:sz w:val="25"/>
          <w:szCs w:val="25"/>
        </w:rPr>
      </w:pPr>
    </w:p>
    <w:p w14:paraId="0E2D60BD" w14:textId="445E6167" w:rsidR="00E237D9" w:rsidRDefault="00E237D9" w:rsidP="00E237D9">
      <w:pPr>
        <w:pStyle w:val="RKnormal"/>
        <w:rPr>
          <w:rFonts w:asciiTheme="minorHAnsi" w:eastAsiaTheme="minorHAnsi" w:hAnsiTheme="minorHAnsi" w:cstheme="minorBidi"/>
          <w:sz w:val="25"/>
          <w:szCs w:val="25"/>
        </w:rPr>
      </w:pPr>
      <w:r>
        <w:rPr>
          <w:rFonts w:asciiTheme="minorHAnsi" w:eastAsiaTheme="minorHAnsi" w:hAnsiTheme="minorHAnsi" w:cstheme="minorBidi"/>
          <w:sz w:val="25"/>
          <w:szCs w:val="25"/>
        </w:rPr>
        <w:t>A</w:t>
      </w:r>
      <w:r w:rsidRPr="00E237D9">
        <w:rPr>
          <w:rFonts w:asciiTheme="minorHAnsi" w:eastAsiaTheme="minorHAnsi" w:hAnsiTheme="minorHAnsi" w:cstheme="minorBidi"/>
          <w:sz w:val="25"/>
          <w:szCs w:val="25"/>
        </w:rPr>
        <w:t>rbetet med att eliminera gränshinder för personer</w:t>
      </w:r>
      <w:r w:rsidR="00B37F8D">
        <w:rPr>
          <w:rFonts w:asciiTheme="minorHAnsi" w:eastAsiaTheme="minorHAnsi" w:hAnsiTheme="minorHAnsi" w:cstheme="minorBidi"/>
          <w:sz w:val="25"/>
          <w:szCs w:val="25"/>
        </w:rPr>
        <w:t xml:space="preserve"> som rör sig över </w:t>
      </w:r>
      <w:r w:rsidRPr="00E237D9">
        <w:rPr>
          <w:rFonts w:asciiTheme="minorHAnsi" w:eastAsiaTheme="minorHAnsi" w:hAnsiTheme="minorHAnsi" w:cstheme="minorBidi"/>
          <w:sz w:val="25"/>
          <w:szCs w:val="25"/>
        </w:rPr>
        <w:t xml:space="preserve">gränserna är viktigt </w:t>
      </w:r>
      <w:r>
        <w:rPr>
          <w:rFonts w:asciiTheme="minorHAnsi" w:eastAsiaTheme="minorHAnsi" w:hAnsiTheme="minorHAnsi" w:cstheme="minorBidi"/>
          <w:sz w:val="25"/>
          <w:szCs w:val="25"/>
        </w:rPr>
        <w:t>för en v</w:t>
      </w:r>
      <w:r w:rsidRPr="00DD464E">
        <w:rPr>
          <w:rFonts w:asciiTheme="minorHAnsi" w:eastAsiaTheme="minorHAnsi" w:hAnsiTheme="minorHAnsi" w:cstheme="minorBidi"/>
          <w:sz w:val="25"/>
          <w:szCs w:val="25"/>
        </w:rPr>
        <w:t>äl fungerande arbetsmarknad</w:t>
      </w:r>
      <w:r w:rsidR="00B37F8D">
        <w:rPr>
          <w:rFonts w:asciiTheme="minorHAnsi" w:eastAsiaTheme="minorHAnsi" w:hAnsiTheme="minorHAnsi" w:cstheme="minorBidi"/>
          <w:sz w:val="25"/>
          <w:szCs w:val="25"/>
        </w:rPr>
        <w:t xml:space="preserve"> i Norden</w:t>
      </w:r>
      <w:r>
        <w:rPr>
          <w:rFonts w:asciiTheme="minorHAnsi" w:eastAsiaTheme="minorHAnsi" w:hAnsiTheme="minorHAnsi" w:cstheme="minorBidi"/>
          <w:sz w:val="25"/>
          <w:szCs w:val="25"/>
        </w:rPr>
        <w:t>. R</w:t>
      </w:r>
      <w:r w:rsidR="00EE00D8" w:rsidRPr="00DD464E">
        <w:rPr>
          <w:rFonts w:asciiTheme="minorHAnsi" w:eastAsiaTheme="minorHAnsi" w:hAnsiTheme="minorHAnsi" w:cstheme="minorBidi"/>
          <w:sz w:val="25"/>
          <w:szCs w:val="25"/>
        </w:rPr>
        <w:t>egeringens ambition är att lösa de gränshinder som går att lösa med nationell lagstiftning.</w:t>
      </w:r>
    </w:p>
    <w:p w14:paraId="7DE4EE4D" w14:textId="77777777" w:rsidR="00EE00D8" w:rsidRPr="00DD464E" w:rsidRDefault="00E237D9" w:rsidP="00E237D9">
      <w:pPr>
        <w:pStyle w:val="RKnormal"/>
        <w:rPr>
          <w:rFonts w:asciiTheme="minorHAnsi" w:eastAsiaTheme="minorHAnsi" w:hAnsiTheme="minorHAnsi" w:cstheme="minorBidi"/>
          <w:sz w:val="25"/>
          <w:szCs w:val="25"/>
        </w:rPr>
      </w:pPr>
      <w:r>
        <w:rPr>
          <w:rFonts w:asciiTheme="minorHAnsi" w:eastAsiaTheme="minorHAnsi" w:hAnsiTheme="minorHAnsi" w:cstheme="minorBidi"/>
          <w:sz w:val="25"/>
          <w:szCs w:val="25"/>
        </w:rPr>
        <w:t xml:space="preserve"> </w:t>
      </w:r>
    </w:p>
    <w:p w14:paraId="5297074B" w14:textId="12A58DE9" w:rsidR="00E237D9" w:rsidRPr="00DD464E" w:rsidRDefault="00E237D9" w:rsidP="00E237D9">
      <w:pPr>
        <w:pStyle w:val="RKnormal"/>
        <w:rPr>
          <w:rFonts w:asciiTheme="minorHAnsi" w:eastAsiaTheme="minorHAnsi" w:hAnsiTheme="minorHAnsi" w:cstheme="minorBidi"/>
          <w:sz w:val="25"/>
          <w:szCs w:val="25"/>
        </w:rPr>
      </w:pPr>
      <w:r w:rsidRPr="00DD464E">
        <w:rPr>
          <w:rFonts w:asciiTheme="minorHAnsi" w:eastAsiaTheme="minorHAnsi" w:hAnsiTheme="minorHAnsi" w:cstheme="minorBidi"/>
          <w:sz w:val="25"/>
          <w:szCs w:val="25"/>
        </w:rPr>
        <w:t>För det gränshi</w:t>
      </w:r>
      <w:r>
        <w:rPr>
          <w:rFonts w:asciiTheme="minorHAnsi" w:eastAsiaTheme="minorHAnsi" w:hAnsiTheme="minorHAnsi" w:cstheme="minorBidi"/>
          <w:sz w:val="25"/>
          <w:szCs w:val="25"/>
        </w:rPr>
        <w:t>nder som rör anmälan till fel arbetslöshets</w:t>
      </w:r>
      <w:r w:rsidRPr="00DD464E">
        <w:rPr>
          <w:rFonts w:asciiTheme="minorHAnsi" w:eastAsiaTheme="minorHAnsi" w:hAnsiTheme="minorHAnsi" w:cstheme="minorBidi"/>
          <w:sz w:val="25"/>
          <w:szCs w:val="25"/>
        </w:rPr>
        <w:t>kassa bör nämnas att det är avbrottet i medlemsvillkoret som, i sig, är orsaken till att personen förlorar ersättning, int</w:t>
      </w:r>
      <w:r w:rsidR="00DF6E41">
        <w:rPr>
          <w:rFonts w:asciiTheme="minorHAnsi" w:eastAsiaTheme="minorHAnsi" w:hAnsiTheme="minorHAnsi" w:cstheme="minorBidi"/>
          <w:sz w:val="25"/>
          <w:szCs w:val="25"/>
        </w:rPr>
        <w:t>e att anmälan gjorts till fel arbetslöshets</w:t>
      </w:r>
      <w:r w:rsidRPr="00DD464E">
        <w:rPr>
          <w:rFonts w:asciiTheme="minorHAnsi" w:eastAsiaTheme="minorHAnsi" w:hAnsiTheme="minorHAnsi" w:cstheme="minorBidi"/>
          <w:sz w:val="25"/>
          <w:szCs w:val="25"/>
        </w:rPr>
        <w:t xml:space="preserve">kassa. Att </w:t>
      </w:r>
      <w:r w:rsidR="00DF6E41">
        <w:rPr>
          <w:rFonts w:asciiTheme="minorHAnsi" w:eastAsiaTheme="minorHAnsi" w:hAnsiTheme="minorHAnsi" w:cstheme="minorBidi"/>
          <w:sz w:val="25"/>
          <w:szCs w:val="25"/>
        </w:rPr>
        <w:t>personer anmäler sig till fel arbetslöshets</w:t>
      </w:r>
      <w:r w:rsidRPr="00DD464E">
        <w:rPr>
          <w:rFonts w:asciiTheme="minorHAnsi" w:eastAsiaTheme="minorHAnsi" w:hAnsiTheme="minorHAnsi" w:cstheme="minorBidi"/>
          <w:sz w:val="25"/>
          <w:szCs w:val="25"/>
        </w:rPr>
        <w:t xml:space="preserve">kassa bör kunna avhjälpas genom att </w:t>
      </w:r>
      <w:r w:rsidR="00BC7C4D">
        <w:rPr>
          <w:rFonts w:asciiTheme="minorHAnsi" w:eastAsiaTheme="minorHAnsi" w:hAnsiTheme="minorHAnsi" w:cstheme="minorBidi"/>
          <w:sz w:val="25"/>
          <w:szCs w:val="25"/>
        </w:rPr>
        <w:t>individen</w:t>
      </w:r>
      <w:r w:rsidRPr="00DD464E">
        <w:rPr>
          <w:rFonts w:asciiTheme="minorHAnsi" w:eastAsiaTheme="minorHAnsi" w:hAnsiTheme="minorHAnsi" w:cstheme="minorBidi"/>
          <w:sz w:val="25"/>
          <w:szCs w:val="25"/>
        </w:rPr>
        <w:t xml:space="preserve"> får tillgång till både rätt</w:t>
      </w:r>
      <w:r>
        <w:rPr>
          <w:rFonts w:asciiTheme="minorHAnsi" w:eastAsiaTheme="minorHAnsi" w:hAnsiTheme="minorHAnsi" w:cstheme="minorBidi"/>
          <w:sz w:val="25"/>
          <w:szCs w:val="25"/>
        </w:rPr>
        <w:t xml:space="preserve"> och lättillgänglig information och a</w:t>
      </w:r>
      <w:r w:rsidR="00DF6E41">
        <w:rPr>
          <w:rFonts w:asciiTheme="minorHAnsi" w:eastAsiaTheme="minorHAnsi" w:hAnsiTheme="minorHAnsi" w:cstheme="minorBidi"/>
          <w:sz w:val="25"/>
          <w:szCs w:val="25"/>
        </w:rPr>
        <w:t>nsvaret för det</w:t>
      </w:r>
      <w:r w:rsidRPr="00DD464E">
        <w:rPr>
          <w:rFonts w:asciiTheme="minorHAnsi" w:eastAsiaTheme="minorHAnsi" w:hAnsiTheme="minorHAnsi" w:cstheme="minorBidi"/>
          <w:sz w:val="25"/>
          <w:szCs w:val="25"/>
        </w:rPr>
        <w:t xml:space="preserve"> ligger hos berörda aktörer.</w:t>
      </w:r>
    </w:p>
    <w:p w14:paraId="488155CE" w14:textId="0C9C2B62" w:rsidR="00123FBB" w:rsidRPr="00DD464E" w:rsidRDefault="00123FBB" w:rsidP="00EE00D8">
      <w:pPr>
        <w:pStyle w:val="RKnormal"/>
        <w:rPr>
          <w:rFonts w:asciiTheme="minorHAnsi" w:eastAsiaTheme="minorHAnsi" w:hAnsiTheme="minorHAnsi" w:cstheme="minorBidi"/>
          <w:sz w:val="25"/>
          <w:szCs w:val="25"/>
        </w:rPr>
      </w:pPr>
    </w:p>
    <w:p w14:paraId="2FCBAAEF" w14:textId="0D58EC97" w:rsidR="00123FBB" w:rsidRDefault="00E237D9" w:rsidP="00E237D9">
      <w:pPr>
        <w:pStyle w:val="RKnormal"/>
        <w:rPr>
          <w:rFonts w:asciiTheme="minorHAnsi" w:eastAsiaTheme="minorHAnsi" w:hAnsiTheme="minorHAnsi" w:cstheme="minorBidi"/>
          <w:sz w:val="25"/>
          <w:szCs w:val="25"/>
        </w:rPr>
      </w:pPr>
      <w:r>
        <w:rPr>
          <w:rFonts w:asciiTheme="minorHAnsi" w:eastAsiaTheme="minorHAnsi" w:hAnsiTheme="minorHAnsi" w:cstheme="minorBidi"/>
          <w:sz w:val="25"/>
          <w:szCs w:val="25"/>
        </w:rPr>
        <w:t xml:space="preserve">Vid arbetsmarknadsdepartementet </w:t>
      </w:r>
      <w:r w:rsidR="00810986" w:rsidRPr="00DD464E">
        <w:rPr>
          <w:rFonts w:asciiTheme="minorHAnsi" w:eastAsiaTheme="minorHAnsi" w:hAnsiTheme="minorHAnsi" w:cstheme="minorBidi"/>
          <w:sz w:val="25"/>
          <w:szCs w:val="25"/>
        </w:rPr>
        <w:t xml:space="preserve">har en översyn av </w:t>
      </w:r>
      <w:proofErr w:type="spellStart"/>
      <w:r w:rsidR="00810986" w:rsidRPr="00DD464E">
        <w:rPr>
          <w:rFonts w:asciiTheme="minorHAnsi" w:eastAsiaTheme="minorHAnsi" w:hAnsiTheme="minorHAnsi" w:cstheme="minorBidi"/>
          <w:sz w:val="25"/>
          <w:szCs w:val="25"/>
        </w:rPr>
        <w:t>arbetslöshets</w:t>
      </w:r>
      <w:r w:rsidR="00DF6E41">
        <w:rPr>
          <w:rFonts w:asciiTheme="minorHAnsi" w:eastAsiaTheme="minorHAnsi" w:hAnsiTheme="minorHAnsi" w:cstheme="minorBidi"/>
          <w:sz w:val="25"/>
          <w:szCs w:val="25"/>
        </w:rPr>
        <w:t>-försäkringen</w:t>
      </w:r>
      <w:proofErr w:type="spellEnd"/>
      <w:r w:rsidR="00DF6E41">
        <w:rPr>
          <w:rFonts w:asciiTheme="minorHAnsi" w:eastAsiaTheme="minorHAnsi" w:hAnsiTheme="minorHAnsi" w:cstheme="minorBidi"/>
          <w:sz w:val="25"/>
          <w:szCs w:val="25"/>
        </w:rPr>
        <w:t xml:space="preserve"> gjorts</w:t>
      </w:r>
      <w:r w:rsidR="00810986" w:rsidRPr="00DD464E">
        <w:rPr>
          <w:rFonts w:asciiTheme="minorHAnsi" w:eastAsiaTheme="minorHAnsi" w:hAnsiTheme="minorHAnsi" w:cstheme="minorBidi"/>
          <w:sz w:val="25"/>
          <w:szCs w:val="25"/>
        </w:rPr>
        <w:t xml:space="preserve">, </w:t>
      </w:r>
      <w:r w:rsidR="002A1392" w:rsidRPr="00DD464E">
        <w:rPr>
          <w:rFonts w:asciiTheme="minorHAnsi" w:eastAsiaTheme="minorHAnsi" w:hAnsiTheme="minorHAnsi" w:cstheme="minorBidi"/>
          <w:sz w:val="25"/>
          <w:szCs w:val="25"/>
        </w:rPr>
        <w:t xml:space="preserve">som </w:t>
      </w:r>
      <w:r w:rsidR="00810986" w:rsidRPr="00DD464E">
        <w:rPr>
          <w:rFonts w:asciiTheme="minorHAnsi" w:eastAsiaTheme="minorHAnsi" w:hAnsiTheme="minorHAnsi" w:cstheme="minorBidi"/>
          <w:sz w:val="25"/>
          <w:szCs w:val="25"/>
        </w:rPr>
        <w:t>till viss del omfattar de</w:t>
      </w:r>
      <w:r>
        <w:rPr>
          <w:rFonts w:asciiTheme="minorHAnsi" w:eastAsiaTheme="minorHAnsi" w:hAnsiTheme="minorHAnsi" w:cstheme="minorBidi"/>
          <w:sz w:val="25"/>
          <w:szCs w:val="25"/>
        </w:rPr>
        <w:t xml:space="preserve"> </w:t>
      </w:r>
      <w:r w:rsidR="00810986" w:rsidRPr="00DD464E">
        <w:rPr>
          <w:rFonts w:asciiTheme="minorHAnsi" w:eastAsiaTheme="minorHAnsi" w:hAnsiTheme="minorHAnsi" w:cstheme="minorBidi"/>
          <w:sz w:val="25"/>
          <w:szCs w:val="25"/>
        </w:rPr>
        <w:t xml:space="preserve">frågor som </w:t>
      </w:r>
      <w:r w:rsidRPr="00DD464E">
        <w:rPr>
          <w:rFonts w:asciiTheme="minorHAnsi" w:eastAsiaTheme="minorHAnsi" w:hAnsiTheme="minorHAnsi" w:cstheme="minorBidi"/>
          <w:sz w:val="25"/>
          <w:szCs w:val="25"/>
        </w:rPr>
        <w:t xml:space="preserve">Rikard </w:t>
      </w:r>
      <w:proofErr w:type="gramStart"/>
      <w:r w:rsidRPr="00DD464E">
        <w:rPr>
          <w:rFonts w:asciiTheme="minorHAnsi" w:eastAsiaTheme="minorHAnsi" w:hAnsiTheme="minorHAnsi" w:cstheme="minorBidi"/>
          <w:sz w:val="25"/>
          <w:szCs w:val="25"/>
        </w:rPr>
        <w:t>Larsson</w:t>
      </w:r>
      <w:r>
        <w:rPr>
          <w:rFonts w:asciiTheme="minorHAnsi" w:eastAsiaTheme="minorHAnsi" w:hAnsiTheme="minorHAnsi" w:cstheme="minorBidi"/>
          <w:sz w:val="25"/>
          <w:szCs w:val="25"/>
        </w:rPr>
        <w:t xml:space="preserve"> </w:t>
      </w:r>
      <w:r w:rsidRPr="00DD464E">
        <w:rPr>
          <w:rFonts w:asciiTheme="minorHAnsi" w:eastAsiaTheme="minorHAnsi" w:hAnsiTheme="minorHAnsi" w:cstheme="minorBidi"/>
          <w:sz w:val="25"/>
          <w:szCs w:val="25"/>
        </w:rPr>
        <w:t xml:space="preserve"> </w:t>
      </w:r>
      <w:r>
        <w:rPr>
          <w:rFonts w:asciiTheme="minorHAnsi" w:eastAsiaTheme="minorHAnsi" w:hAnsiTheme="minorHAnsi" w:cstheme="minorBidi"/>
          <w:sz w:val="25"/>
          <w:szCs w:val="25"/>
        </w:rPr>
        <w:t>omnämner</w:t>
      </w:r>
      <w:proofErr w:type="gramEnd"/>
      <w:r>
        <w:rPr>
          <w:rFonts w:asciiTheme="minorHAnsi" w:eastAsiaTheme="minorHAnsi" w:hAnsiTheme="minorHAnsi" w:cstheme="minorBidi"/>
          <w:sz w:val="25"/>
          <w:szCs w:val="25"/>
        </w:rPr>
        <w:t>.</w:t>
      </w:r>
      <w:r w:rsidRPr="00E237D9">
        <w:rPr>
          <w:rFonts w:asciiTheme="minorHAnsi" w:eastAsiaTheme="minorHAnsi" w:hAnsiTheme="minorHAnsi" w:cstheme="minorBidi"/>
          <w:sz w:val="25"/>
          <w:szCs w:val="25"/>
        </w:rPr>
        <w:t xml:space="preserve"> </w:t>
      </w:r>
      <w:r w:rsidRPr="00DD464E">
        <w:rPr>
          <w:rFonts w:asciiTheme="minorHAnsi" w:eastAsiaTheme="minorHAnsi" w:hAnsiTheme="minorHAnsi" w:cstheme="minorBidi"/>
          <w:sz w:val="25"/>
          <w:szCs w:val="25"/>
        </w:rPr>
        <w:t xml:space="preserve">Regeringen </w:t>
      </w:r>
      <w:r w:rsidR="00DF6E41">
        <w:rPr>
          <w:rFonts w:asciiTheme="minorHAnsi" w:eastAsiaTheme="minorHAnsi" w:hAnsiTheme="minorHAnsi" w:cstheme="minorBidi"/>
          <w:sz w:val="25"/>
          <w:szCs w:val="25"/>
        </w:rPr>
        <w:t>överlämnade</w:t>
      </w:r>
      <w:r w:rsidRPr="00DD464E">
        <w:rPr>
          <w:rFonts w:asciiTheme="minorHAnsi" w:eastAsiaTheme="minorHAnsi" w:hAnsiTheme="minorHAnsi" w:cstheme="minorBidi"/>
          <w:sz w:val="25"/>
          <w:szCs w:val="25"/>
        </w:rPr>
        <w:t xml:space="preserve"> en proposition till riksdagen i november 2017. I propositionen föreslås att det ska framgå tydligt av lagen att rätten till inkomstrelaterad ersättning förutsätter medlemskap under minst tolv sammanhängande månader samt att regeringen eller den myndighet som regeringen bestämmer ska kunna meddela föreskrifter om vissa avbrott i medlemskapet som arbetslöshetskassan ska bortse från när medlemsvillkoret prövas.</w:t>
      </w:r>
    </w:p>
    <w:p w14:paraId="27792264" w14:textId="77777777" w:rsidR="00123FBB" w:rsidRDefault="00123FBB" w:rsidP="00E237D9">
      <w:pPr>
        <w:pStyle w:val="RKnormal"/>
        <w:rPr>
          <w:rFonts w:asciiTheme="minorHAnsi" w:eastAsiaTheme="minorHAnsi" w:hAnsiTheme="minorHAnsi" w:cstheme="minorBidi"/>
          <w:sz w:val="25"/>
          <w:szCs w:val="25"/>
        </w:rPr>
      </w:pPr>
    </w:p>
    <w:p w14:paraId="183EF490" w14:textId="31CEECBC" w:rsidR="00E237D9" w:rsidRDefault="00123FBB" w:rsidP="00E237D9">
      <w:pPr>
        <w:pStyle w:val="RKnormal"/>
        <w:rPr>
          <w:rFonts w:asciiTheme="minorHAnsi" w:eastAsiaTheme="minorHAnsi" w:hAnsiTheme="minorHAnsi" w:cstheme="minorBidi"/>
          <w:sz w:val="25"/>
          <w:szCs w:val="25"/>
        </w:rPr>
      </w:pPr>
      <w:r>
        <w:rPr>
          <w:rFonts w:asciiTheme="minorHAnsi" w:eastAsiaTheme="minorHAnsi" w:hAnsiTheme="minorHAnsi" w:cstheme="minorBidi"/>
          <w:sz w:val="25"/>
          <w:szCs w:val="25"/>
        </w:rPr>
        <w:t xml:space="preserve">Utöver de gränshinder som Rikard Larsson nämner </w:t>
      </w:r>
      <w:r w:rsidR="00A34E85">
        <w:t>avser</w:t>
      </w:r>
      <w:r>
        <w:t xml:space="preserve"> regeringen lösa ut ett annat gränshinder. Gränsarbetare som har fyllt 64 </w:t>
      </w:r>
      <w:r w:rsidR="005F28E7">
        <w:t xml:space="preserve">år </w:t>
      </w:r>
      <w:r>
        <w:t>när de återvänder från arbetslandet kan, på grund av en skyddsregel i arbetslöshetsförsäkringen, inte gå med</w:t>
      </w:r>
      <w:bookmarkStart w:id="0" w:name="_GoBack"/>
      <w:bookmarkEnd w:id="0"/>
      <w:r>
        <w:t xml:space="preserve"> i en arbetslöshetskassa. I </w:t>
      </w:r>
      <w:r>
        <w:rPr>
          <w:rFonts w:asciiTheme="minorHAnsi" w:eastAsiaTheme="minorHAnsi" w:hAnsiTheme="minorHAnsi" w:cstheme="minorBidi"/>
          <w:sz w:val="25"/>
          <w:szCs w:val="25"/>
        </w:rPr>
        <w:lastRenderedPageBreak/>
        <w:t xml:space="preserve">propositionen föreslås att </w:t>
      </w:r>
      <w:r w:rsidRPr="009C1CB0">
        <w:t>rätten till medlemskap i en arbetslös</w:t>
      </w:r>
      <w:r w:rsidRPr="009C1CB0">
        <w:softHyphen/>
        <w:t>hetskassa ska gälla till månadsskiftet före den månad den sökande fyller 65 år.</w:t>
      </w:r>
      <w:r>
        <w:t xml:space="preserve"> </w:t>
      </w:r>
    </w:p>
    <w:p w14:paraId="4238FB86" w14:textId="77777777" w:rsidR="00DF6E41" w:rsidRPr="00DD464E" w:rsidRDefault="00DF6E41" w:rsidP="00E237D9">
      <w:pPr>
        <w:pStyle w:val="RKnormal"/>
        <w:rPr>
          <w:rFonts w:asciiTheme="minorHAnsi" w:eastAsiaTheme="minorHAnsi" w:hAnsiTheme="minorHAnsi" w:cstheme="minorBidi"/>
          <w:sz w:val="25"/>
          <w:szCs w:val="25"/>
        </w:rPr>
      </w:pPr>
    </w:p>
    <w:p w14:paraId="1F161AE6" w14:textId="77777777" w:rsidR="00E237D9" w:rsidRPr="00DD464E" w:rsidRDefault="00E237D9" w:rsidP="00E237D9">
      <w:pPr>
        <w:pStyle w:val="RKnormal"/>
        <w:rPr>
          <w:rFonts w:asciiTheme="minorHAnsi" w:eastAsiaTheme="minorHAnsi" w:hAnsiTheme="minorHAnsi" w:cstheme="minorBidi"/>
          <w:sz w:val="25"/>
          <w:szCs w:val="25"/>
        </w:rPr>
      </w:pPr>
      <w:r w:rsidRPr="00DD464E">
        <w:rPr>
          <w:rFonts w:asciiTheme="minorHAnsi" w:eastAsiaTheme="minorHAnsi" w:hAnsiTheme="minorHAnsi" w:cstheme="minorBidi"/>
          <w:sz w:val="25"/>
          <w:szCs w:val="25"/>
        </w:rPr>
        <w:t xml:space="preserve">Det är </w:t>
      </w:r>
      <w:r w:rsidR="00DF6E41">
        <w:rPr>
          <w:rFonts w:asciiTheme="minorHAnsi" w:eastAsiaTheme="minorHAnsi" w:hAnsiTheme="minorHAnsi" w:cstheme="minorBidi"/>
          <w:sz w:val="25"/>
          <w:szCs w:val="25"/>
        </w:rPr>
        <w:t xml:space="preserve">fortfarande </w:t>
      </w:r>
      <w:r w:rsidRPr="00DD464E">
        <w:rPr>
          <w:rFonts w:asciiTheme="minorHAnsi" w:eastAsiaTheme="minorHAnsi" w:hAnsiTheme="minorHAnsi" w:cstheme="minorBidi"/>
          <w:sz w:val="25"/>
          <w:szCs w:val="25"/>
        </w:rPr>
        <w:t xml:space="preserve">regeringens ambition att </w:t>
      </w:r>
      <w:r w:rsidR="006D3F14">
        <w:rPr>
          <w:rFonts w:asciiTheme="minorHAnsi" w:eastAsiaTheme="minorHAnsi" w:hAnsiTheme="minorHAnsi" w:cstheme="minorBidi"/>
          <w:sz w:val="25"/>
          <w:szCs w:val="25"/>
        </w:rPr>
        <w:t xml:space="preserve">de </w:t>
      </w:r>
      <w:r w:rsidRPr="00DD464E">
        <w:rPr>
          <w:rFonts w:asciiTheme="minorHAnsi" w:eastAsiaTheme="minorHAnsi" w:hAnsiTheme="minorHAnsi" w:cstheme="minorBidi"/>
          <w:sz w:val="25"/>
          <w:szCs w:val="25"/>
        </w:rPr>
        <w:t>nya regler</w:t>
      </w:r>
      <w:r w:rsidR="006D3F14">
        <w:rPr>
          <w:rFonts w:asciiTheme="minorHAnsi" w:eastAsiaTheme="minorHAnsi" w:hAnsiTheme="minorHAnsi" w:cstheme="minorBidi"/>
          <w:sz w:val="25"/>
          <w:szCs w:val="25"/>
        </w:rPr>
        <w:t>na</w:t>
      </w:r>
      <w:r w:rsidRPr="00DD464E">
        <w:rPr>
          <w:rFonts w:asciiTheme="minorHAnsi" w:eastAsiaTheme="minorHAnsi" w:hAnsiTheme="minorHAnsi" w:cstheme="minorBidi"/>
          <w:sz w:val="25"/>
          <w:szCs w:val="25"/>
        </w:rPr>
        <w:t xml:space="preserve"> ska kunna trä</w:t>
      </w:r>
      <w:r w:rsidR="00DF6E41">
        <w:rPr>
          <w:rFonts w:asciiTheme="minorHAnsi" w:eastAsiaTheme="minorHAnsi" w:hAnsiTheme="minorHAnsi" w:cstheme="minorBidi"/>
          <w:sz w:val="25"/>
          <w:szCs w:val="25"/>
        </w:rPr>
        <w:t>da i kraft innevarande år</w:t>
      </w:r>
      <w:r w:rsidRPr="00DD464E">
        <w:rPr>
          <w:rFonts w:asciiTheme="minorHAnsi" w:eastAsiaTheme="minorHAnsi" w:hAnsiTheme="minorHAnsi" w:cstheme="minorBidi"/>
          <w:sz w:val="25"/>
          <w:szCs w:val="25"/>
        </w:rPr>
        <w:t>.</w:t>
      </w:r>
    </w:p>
    <w:p w14:paraId="2E12AD84" w14:textId="77777777" w:rsidR="00E237D9" w:rsidRDefault="00E237D9" w:rsidP="00EE00D8">
      <w:pPr>
        <w:pStyle w:val="RKnormal"/>
        <w:rPr>
          <w:rFonts w:asciiTheme="minorHAnsi" w:eastAsiaTheme="minorHAnsi" w:hAnsiTheme="minorHAnsi" w:cstheme="minorBidi"/>
          <w:sz w:val="25"/>
          <w:szCs w:val="25"/>
        </w:rPr>
      </w:pPr>
    </w:p>
    <w:p w14:paraId="1D977121" w14:textId="77777777" w:rsidR="00DF6E41" w:rsidRDefault="00DF6E41" w:rsidP="00EE00D8">
      <w:pPr>
        <w:pStyle w:val="RKnormal"/>
        <w:rPr>
          <w:rFonts w:asciiTheme="minorHAnsi" w:eastAsiaTheme="minorHAnsi" w:hAnsiTheme="minorHAnsi" w:cstheme="minorBidi"/>
          <w:sz w:val="25"/>
          <w:szCs w:val="25"/>
        </w:rPr>
      </w:pPr>
    </w:p>
    <w:p w14:paraId="55DBC01A" w14:textId="77777777" w:rsidR="00DF6E41" w:rsidRDefault="00DF6E41" w:rsidP="00EE00D8">
      <w:pPr>
        <w:pStyle w:val="RKnormal"/>
        <w:rPr>
          <w:rFonts w:asciiTheme="minorHAnsi" w:eastAsiaTheme="minorHAnsi" w:hAnsiTheme="minorHAnsi" w:cstheme="minorBidi"/>
          <w:sz w:val="25"/>
          <w:szCs w:val="25"/>
        </w:rPr>
      </w:pPr>
    </w:p>
    <w:p w14:paraId="6A65795D" w14:textId="77777777" w:rsidR="00DF6E41" w:rsidRDefault="00DF6E41" w:rsidP="00EE00D8">
      <w:pPr>
        <w:pStyle w:val="RKnormal"/>
        <w:rPr>
          <w:rFonts w:asciiTheme="minorHAnsi" w:eastAsiaTheme="minorHAnsi" w:hAnsiTheme="minorHAnsi" w:cstheme="minorBidi"/>
          <w:sz w:val="25"/>
          <w:szCs w:val="25"/>
        </w:rPr>
      </w:pPr>
    </w:p>
    <w:p w14:paraId="51EDCF68" w14:textId="77777777" w:rsidR="00DF6E41" w:rsidRDefault="00DF6E41" w:rsidP="00DF6E41">
      <w:pPr>
        <w:pStyle w:val="Brdtext"/>
      </w:pPr>
      <w:r>
        <w:t xml:space="preserve">Stockholm den </w:t>
      </w:r>
      <w:sdt>
        <w:sdtPr>
          <w:id w:val="-1225218591"/>
          <w:placeholder>
            <w:docPart w:val="A4F7822C575A4B43ACDEA36A531ECD63"/>
          </w:placeholder>
          <w:dataBinding w:prefixMappings="xmlns:ns0='http://lp/documentinfo/RK' " w:xpath="/ns0:DocumentInfo[1]/ns0:BaseInfo[1]/ns0:HeaderDate[1]" w:storeItemID="{8827E322-8F47-4585-8255-73FE2DE09D01}"/>
          <w:date w:fullDate="2018-02-06T00:00:00Z">
            <w:dateFormat w:val="d MMMM yyyy"/>
            <w:lid w:val="sv-SE"/>
            <w:storeMappedDataAs w:val="dateTime"/>
            <w:calendar w:val="gregorian"/>
          </w:date>
        </w:sdtPr>
        <w:sdtEndPr/>
        <w:sdtContent>
          <w:r>
            <w:t>6 februari 2018</w:t>
          </w:r>
        </w:sdtContent>
      </w:sdt>
    </w:p>
    <w:p w14:paraId="2B3AB4D4" w14:textId="77777777" w:rsidR="00DF6E41" w:rsidRDefault="00DF6E41" w:rsidP="00DF6E41">
      <w:pPr>
        <w:pStyle w:val="Brdtextutanavstnd"/>
      </w:pPr>
    </w:p>
    <w:p w14:paraId="06380003" w14:textId="77777777" w:rsidR="00DF6E41" w:rsidRDefault="00DF6E41" w:rsidP="00DF6E41">
      <w:pPr>
        <w:pStyle w:val="Brdtextutanavstnd"/>
      </w:pPr>
    </w:p>
    <w:p w14:paraId="2D652225" w14:textId="77777777" w:rsidR="00DF6E41" w:rsidRDefault="00DF6E41" w:rsidP="00DF6E41">
      <w:pPr>
        <w:pStyle w:val="Brdtextutanavstnd"/>
      </w:pPr>
    </w:p>
    <w:p w14:paraId="1BDBC1FB" w14:textId="77777777" w:rsidR="00DF6E41" w:rsidRDefault="00DF6E41" w:rsidP="00DF6E41">
      <w:pPr>
        <w:pStyle w:val="Brdtext"/>
      </w:pPr>
      <w:r>
        <w:t>Ylva Johansson</w:t>
      </w:r>
    </w:p>
    <w:p w14:paraId="58AD7A2C" w14:textId="77777777" w:rsidR="00E237D9" w:rsidRDefault="00E237D9" w:rsidP="00EE00D8">
      <w:pPr>
        <w:pStyle w:val="RKnormal"/>
        <w:rPr>
          <w:rFonts w:asciiTheme="minorHAnsi" w:eastAsiaTheme="minorHAnsi" w:hAnsiTheme="minorHAnsi" w:cstheme="minorBidi"/>
          <w:sz w:val="25"/>
          <w:szCs w:val="25"/>
        </w:rPr>
      </w:pPr>
    </w:p>
    <w:p w14:paraId="1234C879" w14:textId="77777777" w:rsidR="00EE00D8" w:rsidRPr="00DD464E" w:rsidRDefault="00EE00D8" w:rsidP="00EE00D8">
      <w:pPr>
        <w:pStyle w:val="RKnormal"/>
        <w:rPr>
          <w:rFonts w:asciiTheme="minorHAnsi" w:eastAsiaTheme="minorHAnsi" w:hAnsiTheme="minorHAnsi" w:cstheme="minorBidi"/>
          <w:sz w:val="25"/>
          <w:szCs w:val="25"/>
        </w:rPr>
      </w:pPr>
    </w:p>
    <w:p w14:paraId="0DFB7F4F" w14:textId="77777777" w:rsidR="00EE00D8" w:rsidRPr="00DD464E" w:rsidRDefault="00EE00D8" w:rsidP="00EE00D8">
      <w:pPr>
        <w:pStyle w:val="RKnormal"/>
        <w:rPr>
          <w:rFonts w:asciiTheme="minorHAnsi" w:eastAsiaTheme="minorHAnsi" w:hAnsiTheme="minorHAnsi" w:cstheme="minorBidi"/>
          <w:sz w:val="25"/>
          <w:szCs w:val="25"/>
        </w:rPr>
      </w:pPr>
    </w:p>
    <w:p w14:paraId="044FB9C4" w14:textId="77777777" w:rsidR="00B31BFB" w:rsidRPr="006273E4" w:rsidRDefault="00B31BFB" w:rsidP="00E96532">
      <w:pPr>
        <w:pStyle w:val="Brdtext"/>
      </w:pPr>
    </w:p>
    <w:sectPr w:rsidR="00B31BFB" w:rsidRPr="006273E4" w:rsidSect="00EE00D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6D39" w14:textId="77777777" w:rsidR="00EE00D8" w:rsidRDefault="00EE00D8" w:rsidP="00A87A54">
      <w:pPr>
        <w:spacing w:after="0" w:line="240" w:lineRule="auto"/>
      </w:pPr>
      <w:r>
        <w:separator/>
      </w:r>
    </w:p>
  </w:endnote>
  <w:endnote w:type="continuationSeparator" w:id="0">
    <w:p w14:paraId="35D21573" w14:textId="77777777" w:rsidR="00EE00D8" w:rsidRDefault="00EE00D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D32678C" w14:textId="77777777" w:rsidTr="006A26EC">
      <w:trPr>
        <w:trHeight w:val="227"/>
        <w:jc w:val="right"/>
      </w:trPr>
      <w:tc>
        <w:tcPr>
          <w:tcW w:w="708" w:type="dxa"/>
          <w:vAlign w:val="bottom"/>
        </w:tcPr>
        <w:p w14:paraId="7F063BD5" w14:textId="41DCE76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446C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446C3">
            <w:rPr>
              <w:rStyle w:val="Sidnummer"/>
              <w:noProof/>
            </w:rPr>
            <w:t>2</w:t>
          </w:r>
          <w:r>
            <w:rPr>
              <w:rStyle w:val="Sidnummer"/>
            </w:rPr>
            <w:fldChar w:fldCharType="end"/>
          </w:r>
          <w:r>
            <w:rPr>
              <w:rStyle w:val="Sidnummer"/>
            </w:rPr>
            <w:t>)</w:t>
          </w:r>
        </w:p>
      </w:tc>
    </w:tr>
    <w:tr w:rsidR="005606BC" w:rsidRPr="00347E11" w14:paraId="04B8E809" w14:textId="77777777" w:rsidTr="006A26EC">
      <w:trPr>
        <w:trHeight w:val="850"/>
        <w:jc w:val="right"/>
      </w:trPr>
      <w:tc>
        <w:tcPr>
          <w:tcW w:w="708" w:type="dxa"/>
          <w:vAlign w:val="bottom"/>
        </w:tcPr>
        <w:p w14:paraId="01BB2CF8" w14:textId="77777777" w:rsidR="005606BC" w:rsidRPr="00347E11" w:rsidRDefault="005606BC" w:rsidP="005606BC">
          <w:pPr>
            <w:pStyle w:val="Sidfot"/>
            <w:spacing w:line="276" w:lineRule="auto"/>
            <w:jc w:val="right"/>
          </w:pPr>
        </w:p>
      </w:tc>
    </w:tr>
  </w:tbl>
  <w:p w14:paraId="44AA4EC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7EA9160" w14:textId="77777777" w:rsidTr="001F4302">
      <w:trPr>
        <w:trHeight w:val="510"/>
      </w:trPr>
      <w:tc>
        <w:tcPr>
          <w:tcW w:w="8525" w:type="dxa"/>
          <w:gridSpan w:val="2"/>
          <w:vAlign w:val="bottom"/>
        </w:tcPr>
        <w:p w14:paraId="375F23BB" w14:textId="77777777" w:rsidR="00347E11" w:rsidRPr="00347E11" w:rsidRDefault="00347E11" w:rsidP="00347E11">
          <w:pPr>
            <w:pStyle w:val="Sidfot"/>
            <w:rPr>
              <w:sz w:val="8"/>
            </w:rPr>
          </w:pPr>
        </w:p>
      </w:tc>
    </w:tr>
    <w:tr w:rsidR="00093408" w:rsidRPr="00EE3C0F" w14:paraId="73484EDE" w14:textId="77777777" w:rsidTr="00C26068">
      <w:trPr>
        <w:trHeight w:val="227"/>
      </w:trPr>
      <w:tc>
        <w:tcPr>
          <w:tcW w:w="4074" w:type="dxa"/>
        </w:tcPr>
        <w:p w14:paraId="5CD804E9" w14:textId="77777777" w:rsidR="00347E11" w:rsidRPr="00F53AEA" w:rsidRDefault="00347E11" w:rsidP="00C26068">
          <w:pPr>
            <w:pStyle w:val="Sidfot"/>
            <w:spacing w:line="276" w:lineRule="auto"/>
          </w:pPr>
        </w:p>
      </w:tc>
      <w:tc>
        <w:tcPr>
          <w:tcW w:w="4451" w:type="dxa"/>
        </w:tcPr>
        <w:p w14:paraId="66415434" w14:textId="77777777" w:rsidR="00093408" w:rsidRPr="00F53AEA" w:rsidRDefault="00093408" w:rsidP="00F53AEA">
          <w:pPr>
            <w:pStyle w:val="Sidfot"/>
            <w:spacing w:line="276" w:lineRule="auto"/>
          </w:pPr>
        </w:p>
      </w:tc>
    </w:tr>
  </w:tbl>
  <w:p w14:paraId="38067DC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4211E" w14:textId="77777777" w:rsidR="00EE00D8" w:rsidRDefault="00EE00D8" w:rsidP="00A87A54">
      <w:pPr>
        <w:spacing w:after="0" w:line="240" w:lineRule="auto"/>
      </w:pPr>
      <w:r>
        <w:separator/>
      </w:r>
    </w:p>
  </w:footnote>
  <w:footnote w:type="continuationSeparator" w:id="0">
    <w:p w14:paraId="5B477654" w14:textId="77777777" w:rsidR="00EE00D8" w:rsidRDefault="00EE00D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E00D8" w14:paraId="1EF7699A" w14:textId="77777777" w:rsidTr="00C93EBA">
      <w:trPr>
        <w:trHeight w:val="227"/>
      </w:trPr>
      <w:tc>
        <w:tcPr>
          <w:tcW w:w="5534" w:type="dxa"/>
        </w:tcPr>
        <w:p w14:paraId="03141EE0" w14:textId="77777777" w:rsidR="00EE00D8" w:rsidRPr="007D73AB" w:rsidRDefault="00EE00D8">
          <w:pPr>
            <w:pStyle w:val="Sidhuvud"/>
          </w:pPr>
        </w:p>
      </w:tc>
      <w:tc>
        <w:tcPr>
          <w:tcW w:w="3170" w:type="dxa"/>
          <w:vAlign w:val="bottom"/>
        </w:tcPr>
        <w:p w14:paraId="35F1265B" w14:textId="77777777" w:rsidR="00EE00D8" w:rsidRPr="007D73AB" w:rsidRDefault="00EE00D8" w:rsidP="00340DE0">
          <w:pPr>
            <w:pStyle w:val="Sidhuvud"/>
          </w:pPr>
        </w:p>
      </w:tc>
      <w:tc>
        <w:tcPr>
          <w:tcW w:w="1134" w:type="dxa"/>
        </w:tcPr>
        <w:p w14:paraId="7F5946A0" w14:textId="77777777" w:rsidR="00EE00D8" w:rsidRDefault="00EE00D8" w:rsidP="005A703A">
          <w:pPr>
            <w:pStyle w:val="Sidhuvud"/>
          </w:pPr>
        </w:p>
      </w:tc>
    </w:tr>
    <w:tr w:rsidR="00EE00D8" w14:paraId="54FACCCA" w14:textId="77777777" w:rsidTr="00C93EBA">
      <w:trPr>
        <w:trHeight w:val="1928"/>
      </w:trPr>
      <w:tc>
        <w:tcPr>
          <w:tcW w:w="5534" w:type="dxa"/>
        </w:tcPr>
        <w:p w14:paraId="149B0DFE" w14:textId="77777777" w:rsidR="00EE00D8" w:rsidRPr="00340DE0" w:rsidRDefault="00EE00D8"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B7482F9" w14:textId="77777777" w:rsidR="00EE00D8" w:rsidRPr="00710A6C" w:rsidRDefault="00EE00D8" w:rsidP="00EE3C0F">
          <w:pPr>
            <w:pStyle w:val="Sidhuvud"/>
            <w:rPr>
              <w:b/>
            </w:rPr>
          </w:pPr>
        </w:p>
        <w:p w14:paraId="5FD138B0" w14:textId="77777777" w:rsidR="00EE00D8" w:rsidRDefault="00EE00D8" w:rsidP="00EE3C0F">
          <w:pPr>
            <w:pStyle w:val="Sidhuvud"/>
          </w:pPr>
        </w:p>
        <w:p w14:paraId="7878948C" w14:textId="77777777" w:rsidR="00EE00D8" w:rsidRDefault="00EE00D8" w:rsidP="00EE3C0F">
          <w:pPr>
            <w:pStyle w:val="Sidhuvud"/>
          </w:pPr>
        </w:p>
        <w:p w14:paraId="44E7AC2E" w14:textId="77777777" w:rsidR="00EE00D8" w:rsidRDefault="00EE00D8" w:rsidP="00EE3C0F">
          <w:pPr>
            <w:pStyle w:val="Sidhuvud"/>
          </w:pPr>
        </w:p>
        <w:p w14:paraId="06C53B27" w14:textId="77777777" w:rsidR="00443821" w:rsidRPr="00443821" w:rsidRDefault="00443821" w:rsidP="00443821">
          <w:pPr>
            <w:pStyle w:val="Sidhuvud"/>
          </w:pPr>
          <w:r w:rsidRPr="00443821">
            <w:t>A2018/00224/A</w:t>
          </w:r>
        </w:p>
        <w:sdt>
          <w:sdtPr>
            <w:alias w:val="DocNumber"/>
            <w:tag w:val="DocNumber"/>
            <w:id w:val="1726028884"/>
            <w:placeholder>
              <w:docPart w:val="2402540ED0F9415399E3D6099300A957"/>
            </w:placeholder>
            <w:showingPlcHdr/>
            <w:dataBinding w:prefixMappings="xmlns:ns0='http://lp/documentinfo/RK' " w:xpath="/ns0:DocumentInfo[1]/ns0:BaseInfo[1]/ns0:DocNumber[1]" w:storeItemID="{8827E322-8F47-4585-8255-73FE2DE09D01}"/>
            <w:text/>
          </w:sdtPr>
          <w:sdtEndPr/>
          <w:sdtContent>
            <w:p w14:paraId="577B03DC" w14:textId="77777777" w:rsidR="00EE00D8" w:rsidRDefault="00EE00D8" w:rsidP="00EE3C0F">
              <w:pPr>
                <w:pStyle w:val="Sidhuvud"/>
              </w:pPr>
              <w:r>
                <w:rPr>
                  <w:rStyle w:val="Platshllartext"/>
                </w:rPr>
                <w:t xml:space="preserve"> </w:t>
              </w:r>
            </w:p>
          </w:sdtContent>
        </w:sdt>
        <w:p w14:paraId="254FEDB5" w14:textId="77777777" w:rsidR="00EE00D8" w:rsidRDefault="00EE00D8" w:rsidP="00EE3C0F">
          <w:pPr>
            <w:pStyle w:val="Sidhuvud"/>
          </w:pPr>
        </w:p>
      </w:tc>
      <w:tc>
        <w:tcPr>
          <w:tcW w:w="1134" w:type="dxa"/>
        </w:tcPr>
        <w:p w14:paraId="065F09FB" w14:textId="77777777" w:rsidR="00EE00D8" w:rsidRDefault="00EE00D8" w:rsidP="0094502D">
          <w:pPr>
            <w:pStyle w:val="Sidhuvud"/>
          </w:pPr>
        </w:p>
        <w:p w14:paraId="070E91C4" w14:textId="77777777" w:rsidR="00EE00D8" w:rsidRPr="0094502D" w:rsidRDefault="00EE00D8" w:rsidP="00EC71A6">
          <w:pPr>
            <w:pStyle w:val="Sidhuvud"/>
          </w:pPr>
        </w:p>
      </w:tc>
    </w:tr>
    <w:tr w:rsidR="00EE00D8" w14:paraId="3BAC1E6D" w14:textId="77777777" w:rsidTr="00C93EBA">
      <w:trPr>
        <w:trHeight w:val="2268"/>
      </w:trPr>
      <w:sdt>
        <w:sdtPr>
          <w:rPr>
            <w:rFonts w:ascii="TradeGothic" w:eastAsia="Times New Roman" w:hAnsi="TradeGothic" w:cs="Times New Roman"/>
            <w:b/>
            <w:i/>
            <w:sz w:val="18"/>
            <w:szCs w:val="20"/>
          </w:rPr>
          <w:alias w:val="SenderText"/>
          <w:tag w:val="ccRKShow_SenderText"/>
          <w:id w:val="1374046025"/>
          <w:placeholder>
            <w:docPart w:val="927A17B60AC543F6B0EF8B4FC9E1CED8"/>
          </w:placeholder>
        </w:sdtPr>
        <w:sdtEndPr/>
        <w:sdtContent>
          <w:tc>
            <w:tcPr>
              <w:tcW w:w="5534" w:type="dxa"/>
              <w:tcMar>
                <w:right w:w="1134" w:type="dxa"/>
              </w:tcMar>
            </w:tcPr>
            <w:p w14:paraId="348F5140" w14:textId="77777777" w:rsidR="00604CAE" w:rsidRDefault="00EE00D8" w:rsidP="00340DE0">
              <w:pPr>
                <w:pStyle w:val="Sidhuvud"/>
                <w:rPr>
                  <w:b/>
                </w:rPr>
              </w:pPr>
              <w:r w:rsidRPr="00EE00D8">
                <w:rPr>
                  <w:b/>
                </w:rPr>
                <w:t>Arbetsmarknadsdepartementet</w:t>
              </w:r>
            </w:p>
            <w:p w14:paraId="792CE55B" w14:textId="77777777" w:rsidR="00604CAE" w:rsidRPr="00DD464E" w:rsidRDefault="00DD464E" w:rsidP="00DD464E">
              <w:pPr>
                <w:pStyle w:val="Avsndare"/>
                <w:framePr w:w="0" w:hRule="auto" w:hSpace="0" w:wrap="auto" w:vAnchor="margin" w:hAnchor="text" w:xAlign="left" w:yAlign="inline"/>
                <w:rPr>
                  <w:bCs/>
                  <w:iCs/>
                </w:rPr>
              </w:pPr>
              <w:r w:rsidRPr="00DD464E">
                <w:rPr>
                  <w:bCs/>
                  <w:iCs/>
                </w:rPr>
                <w:t>Arbetsmarknads- och etableringsministern</w:t>
              </w:r>
            </w:p>
            <w:p w14:paraId="4A67BD7B" w14:textId="77777777" w:rsidR="00604CAE" w:rsidRPr="00DD464E" w:rsidRDefault="00604CAE" w:rsidP="00DD464E">
              <w:pPr>
                <w:pStyle w:val="Avsndare"/>
                <w:framePr w:w="0" w:hRule="auto" w:hSpace="0" w:wrap="auto" w:vAnchor="margin" w:hAnchor="text" w:xAlign="left" w:yAlign="inline"/>
                <w:rPr>
                  <w:bCs/>
                  <w:iCs/>
                </w:rPr>
              </w:pPr>
            </w:p>
            <w:p w14:paraId="08DD0768" w14:textId="747FC0A2" w:rsidR="00EE00D8" w:rsidRPr="00EE00D8" w:rsidRDefault="00DD464E" w:rsidP="00DD464E">
              <w:pPr>
                <w:pStyle w:val="Avsndare"/>
                <w:framePr w:w="0" w:hRule="auto" w:hSpace="0" w:wrap="auto" w:vAnchor="margin" w:hAnchor="text" w:xAlign="left" w:yAlign="inline"/>
                <w:rPr>
                  <w:b/>
                </w:rPr>
              </w:pPr>
              <w:r w:rsidRPr="00A653B9">
                <w:rPr>
                  <w:bCs/>
                  <w:iCs/>
                  <w:color w:val="FF0000"/>
                </w:rPr>
                <w:t>.</w:t>
              </w:r>
            </w:p>
          </w:tc>
        </w:sdtContent>
      </w:sdt>
      <w:sdt>
        <w:sdtPr>
          <w:alias w:val="Recipient"/>
          <w:tag w:val="ccRKShow_Recipient"/>
          <w:id w:val="-28344517"/>
          <w:placeholder>
            <w:docPart w:val="841FC32CD9224D95B2D3F254CEBC8B7C"/>
          </w:placeholder>
          <w:dataBinding w:prefixMappings="xmlns:ns0='http://lp/documentinfo/RK' " w:xpath="/ns0:DocumentInfo[1]/ns0:BaseInfo[1]/ns0:Recipient[1]" w:storeItemID="{8827E322-8F47-4585-8255-73FE2DE09D01}"/>
          <w:text w:multiLine="1"/>
        </w:sdtPr>
        <w:sdtEndPr/>
        <w:sdtContent>
          <w:tc>
            <w:tcPr>
              <w:tcW w:w="3170" w:type="dxa"/>
            </w:tcPr>
            <w:p w14:paraId="2271CD97" w14:textId="77777777" w:rsidR="00EE00D8" w:rsidRDefault="00EE00D8" w:rsidP="00547B89">
              <w:pPr>
                <w:pStyle w:val="Sidhuvud"/>
              </w:pPr>
              <w:r>
                <w:t>Till riksdagen</w:t>
              </w:r>
            </w:p>
          </w:tc>
        </w:sdtContent>
      </w:sdt>
      <w:tc>
        <w:tcPr>
          <w:tcW w:w="1134" w:type="dxa"/>
        </w:tcPr>
        <w:p w14:paraId="02E8E52A" w14:textId="77777777" w:rsidR="00EE00D8" w:rsidRDefault="00EE00D8" w:rsidP="003E6020">
          <w:pPr>
            <w:pStyle w:val="Sidhuvud"/>
          </w:pPr>
        </w:p>
      </w:tc>
    </w:tr>
  </w:tbl>
  <w:p w14:paraId="55180ED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D8"/>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3FBB"/>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1392"/>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075F9"/>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3821"/>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28E7"/>
    <w:rsid w:val="00604CAE"/>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D3F14"/>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0986"/>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272B"/>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4E85"/>
    <w:rsid w:val="00A379E4"/>
    <w:rsid w:val="00A43B02"/>
    <w:rsid w:val="00A446C3"/>
    <w:rsid w:val="00A44946"/>
    <w:rsid w:val="00A46B85"/>
    <w:rsid w:val="00A50585"/>
    <w:rsid w:val="00A506F1"/>
    <w:rsid w:val="00A5156E"/>
    <w:rsid w:val="00A53E57"/>
    <w:rsid w:val="00A548EA"/>
    <w:rsid w:val="00A56824"/>
    <w:rsid w:val="00A653B9"/>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F8D"/>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7C4D"/>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55A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464E"/>
    <w:rsid w:val="00DF5BFB"/>
    <w:rsid w:val="00DF5CD6"/>
    <w:rsid w:val="00DF6E41"/>
    <w:rsid w:val="00E022DA"/>
    <w:rsid w:val="00E03BCB"/>
    <w:rsid w:val="00E124DC"/>
    <w:rsid w:val="00E237D9"/>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00D8"/>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08A3E4"/>
  <w15:docId w15:val="{73C35443-A7EC-4A4F-A82E-81D1C08C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DD464E"/>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535356">
      <w:bodyDiv w:val="1"/>
      <w:marLeft w:val="0"/>
      <w:marRight w:val="0"/>
      <w:marTop w:val="0"/>
      <w:marBottom w:val="0"/>
      <w:divBdr>
        <w:top w:val="none" w:sz="0" w:space="0" w:color="auto"/>
        <w:left w:val="none" w:sz="0" w:space="0" w:color="auto"/>
        <w:bottom w:val="none" w:sz="0" w:space="0" w:color="auto"/>
        <w:right w:val="none" w:sz="0" w:space="0" w:color="auto"/>
      </w:divBdr>
    </w:div>
    <w:div w:id="12934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2540ED0F9415399E3D6099300A957"/>
        <w:category>
          <w:name w:val="Allmänt"/>
          <w:gallery w:val="placeholder"/>
        </w:category>
        <w:types>
          <w:type w:val="bbPlcHdr"/>
        </w:types>
        <w:behaviors>
          <w:behavior w:val="content"/>
        </w:behaviors>
        <w:guid w:val="{288591D6-B9BA-4E3C-87D7-AF289AA21DCC}"/>
      </w:docPartPr>
      <w:docPartBody>
        <w:p w:rsidR="000D2C4C" w:rsidRDefault="00FF7F01" w:rsidP="00FF7F01">
          <w:pPr>
            <w:pStyle w:val="2402540ED0F9415399E3D6099300A957"/>
          </w:pPr>
          <w:r>
            <w:rPr>
              <w:rStyle w:val="Platshllartext"/>
            </w:rPr>
            <w:t xml:space="preserve"> </w:t>
          </w:r>
        </w:p>
      </w:docPartBody>
    </w:docPart>
    <w:docPart>
      <w:docPartPr>
        <w:name w:val="927A17B60AC543F6B0EF8B4FC9E1CED8"/>
        <w:category>
          <w:name w:val="Allmänt"/>
          <w:gallery w:val="placeholder"/>
        </w:category>
        <w:types>
          <w:type w:val="bbPlcHdr"/>
        </w:types>
        <w:behaviors>
          <w:behavior w:val="content"/>
        </w:behaviors>
        <w:guid w:val="{2457A4D6-44BB-4082-883B-02875F10207A}"/>
      </w:docPartPr>
      <w:docPartBody>
        <w:p w:rsidR="000D2C4C" w:rsidRDefault="00FF7F01" w:rsidP="00FF7F01">
          <w:pPr>
            <w:pStyle w:val="927A17B60AC543F6B0EF8B4FC9E1CED8"/>
          </w:pPr>
          <w:r>
            <w:rPr>
              <w:rStyle w:val="Platshllartext"/>
            </w:rPr>
            <w:t xml:space="preserve"> </w:t>
          </w:r>
        </w:p>
      </w:docPartBody>
    </w:docPart>
    <w:docPart>
      <w:docPartPr>
        <w:name w:val="841FC32CD9224D95B2D3F254CEBC8B7C"/>
        <w:category>
          <w:name w:val="Allmänt"/>
          <w:gallery w:val="placeholder"/>
        </w:category>
        <w:types>
          <w:type w:val="bbPlcHdr"/>
        </w:types>
        <w:behaviors>
          <w:behavior w:val="content"/>
        </w:behaviors>
        <w:guid w:val="{2A402368-EAE5-43E5-803F-EEA8581B19DD}"/>
      </w:docPartPr>
      <w:docPartBody>
        <w:p w:rsidR="000D2C4C" w:rsidRDefault="00FF7F01" w:rsidP="00FF7F01">
          <w:pPr>
            <w:pStyle w:val="841FC32CD9224D95B2D3F254CEBC8B7C"/>
          </w:pPr>
          <w:r>
            <w:rPr>
              <w:rStyle w:val="Platshllartext"/>
            </w:rPr>
            <w:t xml:space="preserve"> </w:t>
          </w:r>
        </w:p>
      </w:docPartBody>
    </w:docPart>
    <w:docPart>
      <w:docPartPr>
        <w:name w:val="A4F7822C575A4B43ACDEA36A531ECD63"/>
        <w:category>
          <w:name w:val="Allmänt"/>
          <w:gallery w:val="placeholder"/>
        </w:category>
        <w:types>
          <w:type w:val="bbPlcHdr"/>
        </w:types>
        <w:behaviors>
          <w:behavior w:val="content"/>
        </w:behaviors>
        <w:guid w:val="{F1A76B06-5C84-4B50-8BAC-D235580AE9D5}"/>
      </w:docPartPr>
      <w:docPartBody>
        <w:p w:rsidR="001617D8" w:rsidRDefault="000D2C4C" w:rsidP="000D2C4C">
          <w:pPr>
            <w:pStyle w:val="A4F7822C575A4B43ACDEA36A531ECD6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01"/>
    <w:rsid w:val="000D2C4C"/>
    <w:rsid w:val="001617D8"/>
    <w:rsid w:val="00FF7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B65B3B3BF1D4E8D8388C2710EEF5A33">
    <w:name w:val="DB65B3B3BF1D4E8D8388C2710EEF5A33"/>
    <w:rsid w:val="00FF7F01"/>
  </w:style>
  <w:style w:type="character" w:styleId="Platshllartext">
    <w:name w:val="Placeholder Text"/>
    <w:basedOn w:val="Standardstycketeckensnitt"/>
    <w:uiPriority w:val="99"/>
    <w:semiHidden/>
    <w:rsid w:val="000D2C4C"/>
    <w:rPr>
      <w:noProof w:val="0"/>
      <w:color w:val="808080"/>
    </w:rPr>
  </w:style>
  <w:style w:type="paragraph" w:customStyle="1" w:styleId="3614366FCA2F4F7195922424EBEC4553">
    <w:name w:val="3614366FCA2F4F7195922424EBEC4553"/>
    <w:rsid w:val="00FF7F01"/>
  </w:style>
  <w:style w:type="paragraph" w:customStyle="1" w:styleId="3F77997A4D5A43A0A5402395B0FC4C52">
    <w:name w:val="3F77997A4D5A43A0A5402395B0FC4C52"/>
    <w:rsid w:val="00FF7F01"/>
  </w:style>
  <w:style w:type="paragraph" w:customStyle="1" w:styleId="F5DA12F2153D4D42A694097F886494DE">
    <w:name w:val="F5DA12F2153D4D42A694097F886494DE"/>
    <w:rsid w:val="00FF7F01"/>
  </w:style>
  <w:style w:type="paragraph" w:customStyle="1" w:styleId="D34BAF9E939A487CAF81BB022BBFE169">
    <w:name w:val="D34BAF9E939A487CAF81BB022BBFE169"/>
    <w:rsid w:val="00FF7F01"/>
  </w:style>
  <w:style w:type="paragraph" w:customStyle="1" w:styleId="2402540ED0F9415399E3D6099300A957">
    <w:name w:val="2402540ED0F9415399E3D6099300A957"/>
    <w:rsid w:val="00FF7F01"/>
  </w:style>
  <w:style w:type="paragraph" w:customStyle="1" w:styleId="3C3C595A7BAF4E4BB9F4DE0BB861D8CA">
    <w:name w:val="3C3C595A7BAF4E4BB9F4DE0BB861D8CA"/>
    <w:rsid w:val="00FF7F01"/>
  </w:style>
  <w:style w:type="paragraph" w:customStyle="1" w:styleId="B8056A411CB6442FA838236619C74506">
    <w:name w:val="B8056A411CB6442FA838236619C74506"/>
    <w:rsid w:val="00FF7F01"/>
  </w:style>
  <w:style w:type="paragraph" w:customStyle="1" w:styleId="6EEA18CAC927445A8537292A9B5F3231">
    <w:name w:val="6EEA18CAC927445A8537292A9B5F3231"/>
    <w:rsid w:val="00FF7F01"/>
  </w:style>
  <w:style w:type="paragraph" w:customStyle="1" w:styleId="927A17B60AC543F6B0EF8B4FC9E1CED8">
    <w:name w:val="927A17B60AC543F6B0EF8B4FC9E1CED8"/>
    <w:rsid w:val="00FF7F01"/>
  </w:style>
  <w:style w:type="paragraph" w:customStyle="1" w:styleId="841FC32CD9224D95B2D3F254CEBC8B7C">
    <w:name w:val="841FC32CD9224D95B2D3F254CEBC8B7C"/>
    <w:rsid w:val="00FF7F01"/>
  </w:style>
  <w:style w:type="paragraph" w:customStyle="1" w:styleId="A4F7822C575A4B43ACDEA36A531ECD63">
    <w:name w:val="A4F7822C575A4B43ACDEA36A531ECD63"/>
    <w:rsid w:val="000D2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2018-02-06T00:00:00</HeaderDate>
    <Office/>
    <Dnr>A2018/</Dnr>
    <ParagrafNr/>
    <DocumentTitle/>
    <VisitingAddress/>
    <Extra1/>
    <Extra2/>
    <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03f1ed6c-4a68-4030-b865-a7fd1352b37d</RD_Svarsid>
  </documentManagement>
</p:properties>
</file>

<file path=customXml/item4.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2018-02-06T00:00:00</HeaderDate>
    <Office/>
    <Dnr>A2018/</Dnr>
    <ParagrafNr/>
    <DocumentTitle/>
    <VisitingAddress/>
    <Extra1/>
    <Extra2/>
    <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2018-02-06T00:00:00</HeaderDate>
    <Office/>
    <Dnr>A2018/</Dnr>
    <ParagrafNr/>
    <DocumentTitle/>
    <VisitingAddress/>
    <Extra1/>
    <Extra2/>
    <Extra3/>
    <Number/>
    <Recipient>Till riksdagen</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1AB4-B1F0-4980-B91B-02C1CED62F5B}"/>
</file>

<file path=customXml/itemProps2.xml><?xml version="1.0" encoding="utf-8"?>
<ds:datastoreItem xmlns:ds="http://schemas.openxmlformats.org/officeDocument/2006/customXml" ds:itemID="{8827E322-8F47-4585-8255-73FE2DE09D01}"/>
</file>

<file path=customXml/itemProps3.xml><?xml version="1.0" encoding="utf-8"?>
<ds:datastoreItem xmlns:ds="http://schemas.openxmlformats.org/officeDocument/2006/customXml" ds:itemID="{B05A84E3-757F-48C1-B1D4-E198224FCC3B}"/>
</file>

<file path=customXml/itemProps4.xml><?xml version="1.0" encoding="utf-8"?>
<ds:datastoreItem xmlns:ds="http://schemas.openxmlformats.org/officeDocument/2006/customXml" ds:itemID="{8827E322-8F47-4585-8255-73FE2DE09D01}">
  <ds:schemaRefs>
    <ds:schemaRef ds:uri="http://lp/documentinfo/RK"/>
  </ds:schemaRefs>
</ds:datastoreItem>
</file>

<file path=customXml/itemProps5.xml><?xml version="1.0" encoding="utf-8"?>
<ds:datastoreItem xmlns:ds="http://schemas.openxmlformats.org/officeDocument/2006/customXml" ds:itemID="{56B8F5B0-0E61-4301-92AF-5004DA22C745}"/>
</file>

<file path=customXml/itemProps6.xml><?xml version="1.0" encoding="utf-8"?>
<ds:datastoreItem xmlns:ds="http://schemas.openxmlformats.org/officeDocument/2006/customXml" ds:itemID="{8827E322-8F47-4585-8255-73FE2DE09D01}"/>
</file>

<file path=customXml/itemProps7.xml><?xml version="1.0" encoding="utf-8"?>
<ds:datastoreItem xmlns:ds="http://schemas.openxmlformats.org/officeDocument/2006/customXml" ds:itemID="{C05B93F9-5ACB-49AB-84F9-89F89DB4E3E7}"/>
</file>

<file path=customXml/itemProps8.xml><?xml version="1.0" encoding="utf-8"?>
<ds:datastoreItem xmlns:ds="http://schemas.openxmlformats.org/officeDocument/2006/customXml" ds:itemID="{4C813893-26AE-468B-AB30-037FFC3BF0FD}"/>
</file>

<file path=docProps/app.xml><?xml version="1.0" encoding="utf-8"?>
<Properties xmlns="http://schemas.openxmlformats.org/officeDocument/2006/extended-properties" xmlns:vt="http://schemas.openxmlformats.org/officeDocument/2006/docPropsVTypes">
  <Template>RK Basmall</Template>
  <TotalTime>0</TotalTime>
  <Pages>2</Pages>
  <Words>320</Words>
  <Characters>1702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Bredahl</dc:creator>
  <cp:keywords/>
  <dc:description/>
  <cp:lastModifiedBy>Jenny Bredahl</cp:lastModifiedBy>
  <cp:revision>15</cp:revision>
  <cp:lastPrinted>2018-02-02T08:33:00Z</cp:lastPrinted>
  <dcterms:created xsi:type="dcterms:W3CDTF">2018-02-01T21:58:00Z</dcterms:created>
  <dcterms:modified xsi:type="dcterms:W3CDTF">2018-02-05T13:13:00Z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3656d6e0-c1ae-4867-960f-cc0b26f93e20</vt:lpwstr>
  </property>
  <property fmtid="{D5CDD505-2E9C-101B-9397-08002B2CF9AE}" pid="4" name="Departementsenhet">
    <vt:lpwstr/>
  </property>
  <property fmtid="{D5CDD505-2E9C-101B-9397-08002B2CF9AE}" pid="5" name="Aktivitetskategori">
    <vt:lpwstr/>
  </property>
</Properties>
</file>