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B1D5F" w14:textId="2F5BCD8B" w:rsidR="00DC6428" w:rsidRDefault="00DC6428" w:rsidP="003C5DF0">
      <w:pPr>
        <w:pStyle w:val="Rubrik"/>
      </w:pPr>
      <w:bookmarkStart w:id="0" w:name="Start"/>
      <w:bookmarkEnd w:id="0"/>
      <w:r>
        <w:t>Svar på fråga 2017/18:1</w:t>
      </w:r>
      <w:r w:rsidR="0083770F">
        <w:t>551</w:t>
      </w:r>
      <w:r>
        <w:t xml:space="preserve"> av </w:t>
      </w:r>
      <w:r w:rsidR="0083770F">
        <w:t xml:space="preserve">Jeannette </w:t>
      </w:r>
      <w:proofErr w:type="spellStart"/>
      <w:r w:rsidR="0083770F">
        <w:t>Escanilla</w:t>
      </w:r>
      <w:proofErr w:type="spellEnd"/>
      <w:r w:rsidR="0083770F">
        <w:t xml:space="preserve"> (V</w:t>
      </w:r>
      <w:r>
        <w:t>)</w:t>
      </w:r>
      <w:r>
        <w:br/>
      </w:r>
      <w:r w:rsidR="0083770F">
        <w:t>Ship to Gaza</w:t>
      </w:r>
    </w:p>
    <w:p w14:paraId="32D2813B" w14:textId="40CC7D14" w:rsidR="00DC6428" w:rsidRPr="002E71F0" w:rsidRDefault="0083770F" w:rsidP="003C5DF0">
      <w:pPr>
        <w:pStyle w:val="Brdtext"/>
        <w:rPr>
          <w:rFonts w:ascii="Garamond" w:hAnsi="Garamond"/>
        </w:rPr>
      </w:pPr>
      <w:r w:rsidRPr="002E71F0">
        <w:rPr>
          <w:rFonts w:ascii="Garamond" w:hAnsi="Garamond"/>
        </w:rPr>
        <w:t xml:space="preserve">Jeannette </w:t>
      </w:r>
      <w:proofErr w:type="spellStart"/>
      <w:r w:rsidRPr="002E71F0">
        <w:rPr>
          <w:rFonts w:ascii="Garamond" w:hAnsi="Garamond"/>
        </w:rPr>
        <w:t>Escanilla</w:t>
      </w:r>
      <w:proofErr w:type="spellEnd"/>
      <w:r w:rsidR="00DC6428" w:rsidRPr="002E71F0">
        <w:rPr>
          <w:rFonts w:ascii="Garamond" w:hAnsi="Garamond"/>
        </w:rPr>
        <w:t xml:space="preserve"> har frågat mig </w:t>
      </w:r>
      <w:r w:rsidRPr="002E71F0">
        <w:rPr>
          <w:rFonts w:ascii="Garamond" w:hAnsi="Garamond"/>
        </w:rPr>
        <w:t>va</w:t>
      </w:r>
      <w:bookmarkStart w:id="1" w:name="_GoBack"/>
      <w:bookmarkEnd w:id="1"/>
      <w:r w:rsidRPr="002E71F0">
        <w:rPr>
          <w:rFonts w:ascii="Garamond" w:hAnsi="Garamond"/>
        </w:rPr>
        <w:t>d jag avser att göra för att visa Israel hur allvarligt Sverige ser på blockaden av Gaza och hindra bordningar och övergrepp vid resan av Ship to Gaza</w:t>
      </w:r>
      <w:r w:rsidR="00DC6428" w:rsidRPr="002E71F0">
        <w:rPr>
          <w:rFonts w:ascii="Garamond" w:hAnsi="Garamond"/>
        </w:rPr>
        <w:t xml:space="preserve">. </w:t>
      </w:r>
    </w:p>
    <w:p w14:paraId="36573F5E" w14:textId="6C6C28FC" w:rsidR="00D05C3C" w:rsidRPr="00EF66F1" w:rsidRDefault="0083770F" w:rsidP="0083770F">
      <w:pPr>
        <w:rPr>
          <w:rFonts w:ascii="Garamond" w:hAnsi="Garamond"/>
        </w:rPr>
      </w:pPr>
      <w:r w:rsidRPr="002E71F0">
        <w:rPr>
          <w:rFonts w:ascii="Garamond" w:hAnsi="Garamond"/>
        </w:rPr>
        <w:t xml:space="preserve">Situationen i Gaza är </w:t>
      </w:r>
      <w:r w:rsidR="00A46B8D">
        <w:rPr>
          <w:rFonts w:ascii="Garamond" w:hAnsi="Garamond"/>
        </w:rPr>
        <w:t xml:space="preserve">kritisk, och </w:t>
      </w:r>
      <w:r w:rsidR="00671DAD" w:rsidRPr="00EF66F1">
        <w:rPr>
          <w:rFonts w:ascii="Garamond" w:eastAsia="OrigGarmnd BT" w:hAnsi="Garamond" w:cs="OrigGarmnd BT"/>
        </w:rPr>
        <w:t>EU</w:t>
      </w:r>
      <w:r w:rsidR="003C5DF0" w:rsidRPr="00EF66F1">
        <w:rPr>
          <w:rFonts w:ascii="Garamond" w:hAnsi="Garamond"/>
        </w:rPr>
        <w:t>, inklusive Sverige,</w:t>
      </w:r>
      <w:r w:rsidR="00671DAD" w:rsidRPr="00EF66F1">
        <w:rPr>
          <w:rFonts w:ascii="Garamond" w:eastAsia="OrigGarmnd BT" w:hAnsi="Garamond" w:cs="OrigGarmnd BT"/>
        </w:rPr>
        <w:t xml:space="preserve"> </w:t>
      </w:r>
      <w:r w:rsidR="00D05C3C" w:rsidRPr="00EF66F1">
        <w:rPr>
          <w:rFonts w:ascii="Garamond" w:eastAsia="OrigGarmnd BT" w:hAnsi="Garamond" w:cs="OrigGarmnd BT"/>
        </w:rPr>
        <w:t xml:space="preserve">verkar för att </w:t>
      </w:r>
      <w:r w:rsidR="002E71F0" w:rsidRPr="00EF66F1">
        <w:rPr>
          <w:rFonts w:ascii="Garamond" w:eastAsia="OrigGarmnd BT" w:hAnsi="Garamond" w:cs="OrigGarmnd BT"/>
        </w:rPr>
        <w:t>isoleringen</w:t>
      </w:r>
      <w:r w:rsidR="00D05C3C" w:rsidRPr="00EF66F1">
        <w:rPr>
          <w:rFonts w:ascii="Garamond" w:eastAsia="OrigGarmnd BT" w:hAnsi="Garamond" w:cs="OrigGarmnd BT"/>
        </w:rPr>
        <w:t xml:space="preserve"> av Gaza ska hävas </w:t>
      </w:r>
      <w:r w:rsidR="003E35C7" w:rsidRPr="00EF66F1">
        <w:rPr>
          <w:rFonts w:ascii="Garamond" w:eastAsia="OrigGarmnd BT" w:hAnsi="Garamond" w:cs="OrigGarmnd BT"/>
        </w:rPr>
        <w:t>och</w:t>
      </w:r>
      <w:r w:rsidR="001F130C">
        <w:rPr>
          <w:rFonts w:ascii="Garamond" w:eastAsia="OrigGarmnd BT" w:hAnsi="Garamond" w:cs="OrigGarmnd BT"/>
        </w:rPr>
        <w:t xml:space="preserve"> ockupationen upphöra. Regeringen har konsekvent framfört till Israel att</w:t>
      </w:r>
      <w:r w:rsidR="00D05C3C" w:rsidRPr="00EF66F1">
        <w:rPr>
          <w:rFonts w:ascii="Garamond" w:eastAsia="OrigGarmnd BT" w:hAnsi="Garamond" w:cs="OrigGarmnd BT"/>
        </w:rPr>
        <w:t xml:space="preserve"> gränsövergångarna</w:t>
      </w:r>
      <w:r w:rsidR="001F130C">
        <w:rPr>
          <w:rFonts w:ascii="Garamond" w:eastAsia="OrigGarmnd BT" w:hAnsi="Garamond" w:cs="OrigGarmnd BT"/>
        </w:rPr>
        <w:t>, villkorslöst och omedelbart</w:t>
      </w:r>
      <w:r w:rsidR="00D05C3C" w:rsidRPr="00EF66F1">
        <w:rPr>
          <w:rFonts w:ascii="Garamond" w:eastAsia="OrigGarmnd BT" w:hAnsi="Garamond" w:cs="OrigGarmnd BT"/>
        </w:rPr>
        <w:t xml:space="preserve"> måste öppnas – och hå</w:t>
      </w:r>
      <w:r w:rsidR="002E71F0" w:rsidRPr="00EF66F1">
        <w:rPr>
          <w:rFonts w:ascii="Garamond" w:eastAsia="OrigGarmnd BT" w:hAnsi="Garamond" w:cs="OrigGarmnd BT"/>
        </w:rPr>
        <w:t>llas öppna – för humanitärt bistånd</w:t>
      </w:r>
      <w:r w:rsidR="00D05C3C" w:rsidRPr="00EF66F1">
        <w:rPr>
          <w:rFonts w:ascii="Garamond" w:eastAsia="OrigGarmnd BT" w:hAnsi="Garamond" w:cs="OrigGarmnd BT"/>
        </w:rPr>
        <w:t>, handelsvaror</w:t>
      </w:r>
      <w:r w:rsidR="002E71F0" w:rsidRPr="00EF66F1">
        <w:rPr>
          <w:rFonts w:ascii="Garamond" w:hAnsi="Garamond"/>
        </w:rPr>
        <w:t>,</w:t>
      </w:r>
      <w:r w:rsidR="00D05C3C" w:rsidRPr="00EF66F1">
        <w:rPr>
          <w:rFonts w:ascii="Garamond" w:eastAsia="OrigGarmnd BT" w:hAnsi="Garamond" w:cs="OrigGarmnd BT"/>
        </w:rPr>
        <w:t xml:space="preserve"> personer</w:t>
      </w:r>
      <w:r w:rsidR="002E71F0" w:rsidRPr="00EF66F1">
        <w:rPr>
          <w:rFonts w:ascii="Garamond" w:eastAsia="OrigGarmnd BT" w:hAnsi="Garamond" w:cs="OrigGarmnd BT"/>
        </w:rPr>
        <w:t xml:space="preserve"> och</w:t>
      </w:r>
      <w:r w:rsidR="002E71F0" w:rsidRPr="00EF66F1">
        <w:rPr>
          <w:rFonts w:ascii="Garamond" w:hAnsi="Garamond"/>
        </w:rPr>
        <w:t xml:space="preserve"> givare</w:t>
      </w:r>
      <w:r w:rsidR="00D05C3C" w:rsidRPr="00EF66F1">
        <w:rPr>
          <w:rFonts w:ascii="Garamond" w:eastAsia="OrigGarmnd BT" w:hAnsi="Garamond" w:cs="OrigGarmnd BT"/>
        </w:rPr>
        <w:t>.</w:t>
      </w:r>
      <w:r w:rsidR="00671DAD" w:rsidRPr="00EF66F1">
        <w:rPr>
          <w:rFonts w:ascii="Garamond" w:eastAsia="OrigGarmnd BT" w:hAnsi="Garamond" w:cs="OrigGarmnd BT"/>
        </w:rPr>
        <w:t xml:space="preserve"> </w:t>
      </w:r>
      <w:r w:rsidR="001F130C">
        <w:rPr>
          <w:rFonts w:ascii="Garamond" w:eastAsia="OrigGarmnd BT" w:hAnsi="Garamond" w:cs="OrigGarmnd BT"/>
        </w:rPr>
        <w:t xml:space="preserve">Det är av yttersta vikt att humanitära leveranser till Gaza släpps in. </w:t>
      </w:r>
      <w:r w:rsidR="00671DAD" w:rsidRPr="00EF66F1">
        <w:rPr>
          <w:rFonts w:ascii="Garamond" w:eastAsia="OrigGarmnd BT" w:hAnsi="Garamond" w:cs="OrigGarmnd BT"/>
        </w:rPr>
        <w:t xml:space="preserve">Detta är något </w:t>
      </w:r>
      <w:r w:rsidR="00B92CF9" w:rsidRPr="00EF66F1">
        <w:rPr>
          <w:rFonts w:ascii="Garamond" w:eastAsia="OrigGarmnd BT" w:hAnsi="Garamond" w:cs="OrigGarmnd BT"/>
        </w:rPr>
        <w:t xml:space="preserve">Sverige </w:t>
      </w:r>
      <w:r w:rsidR="003E35C7" w:rsidRPr="00EF66F1">
        <w:rPr>
          <w:rFonts w:ascii="Garamond" w:eastAsia="OrigGarmnd BT" w:hAnsi="Garamond" w:cs="OrigGarmnd BT"/>
        </w:rPr>
        <w:t>kommer att fortsätta</w:t>
      </w:r>
      <w:r w:rsidR="00671DAD" w:rsidRPr="00EF66F1">
        <w:rPr>
          <w:rFonts w:ascii="Garamond" w:eastAsia="OrigGarmnd BT" w:hAnsi="Garamond" w:cs="OrigGarmnd BT"/>
        </w:rPr>
        <w:t xml:space="preserve"> </w:t>
      </w:r>
      <w:r w:rsidR="00705FA1">
        <w:rPr>
          <w:rFonts w:ascii="Garamond" w:eastAsia="OrigGarmnd BT" w:hAnsi="Garamond" w:cs="OrigGarmnd BT"/>
        </w:rPr>
        <w:t>verka</w:t>
      </w:r>
      <w:r w:rsidR="00671DAD" w:rsidRPr="00EF66F1">
        <w:rPr>
          <w:rFonts w:ascii="Garamond" w:eastAsia="OrigGarmnd BT" w:hAnsi="Garamond" w:cs="OrigGarmnd BT"/>
        </w:rPr>
        <w:t xml:space="preserve"> för.</w:t>
      </w:r>
    </w:p>
    <w:p w14:paraId="62DC05EA" w14:textId="28FDA035" w:rsidR="00B92CF9" w:rsidRPr="002E71F0" w:rsidRDefault="00B92CF9" w:rsidP="00B92CF9">
      <w:pPr>
        <w:rPr>
          <w:rFonts w:ascii="Garamond" w:hAnsi="Garamond"/>
        </w:rPr>
      </w:pPr>
      <w:r w:rsidRPr="002E71F0">
        <w:rPr>
          <w:rFonts w:ascii="Garamond" w:hAnsi="Garamond"/>
        </w:rPr>
        <w:t>Sverige värnar principen om havens frihet och rätten till sjöfart. Regeringen är i kontakt med den israeliska regeringen rörande det planerade Ship to Gaza i sommar.</w:t>
      </w:r>
    </w:p>
    <w:p w14:paraId="483E9443" w14:textId="77777777" w:rsidR="00D05C3C" w:rsidRDefault="00D05C3C" w:rsidP="0083770F"/>
    <w:p w14:paraId="7C136AD6" w14:textId="601EEC87" w:rsidR="00DC6428" w:rsidRDefault="00DC6428" w:rsidP="0065709E">
      <w:pPr>
        <w:pStyle w:val="Brdtext"/>
      </w:pPr>
      <w:r>
        <w:t xml:space="preserve">Stockholm den </w:t>
      </w:r>
      <w:sdt>
        <w:sdtPr>
          <w:id w:val="-1225218591"/>
          <w:placeholder>
            <w:docPart w:val="31BF97293AFF4376A60531118B96ED97"/>
          </w:placeholder>
          <w:dataBinding w:prefixMappings="xmlns:ns0='http://lp/documentinfo/RK' " w:xpath="/ns0:DocumentInfo[1]/ns0:BaseInfo[1]/ns0:HeaderDate[1]" w:storeItemID="{0176355B-F1CD-448B-91FA-03A822936297}"/>
          <w:date w:fullDate="2018-07-0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327C01">
            <w:t>4 juli 2018</w:t>
          </w:r>
        </w:sdtContent>
      </w:sdt>
    </w:p>
    <w:p w14:paraId="0FF682F0" w14:textId="77777777" w:rsidR="0065709E" w:rsidRDefault="0065709E" w:rsidP="0065709E">
      <w:pPr>
        <w:pStyle w:val="Brdtext"/>
      </w:pPr>
    </w:p>
    <w:p w14:paraId="7F09F9F0" w14:textId="65A7F0F7" w:rsidR="00DC6428" w:rsidRPr="00DB48AB" w:rsidRDefault="00DC6428" w:rsidP="003C5DF0">
      <w:pPr>
        <w:pStyle w:val="Brdtext"/>
      </w:pPr>
      <w:r>
        <w:t>Margot Wallström</w:t>
      </w:r>
    </w:p>
    <w:sectPr w:rsidR="00DC6428" w:rsidRPr="00DB48AB" w:rsidSect="00476A27">
      <w:footerReference w:type="default" r:id="rId13"/>
      <w:headerReference w:type="first" r:id="rId14"/>
      <w:footerReference w:type="first" r:id="rId15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58822" w14:textId="77777777" w:rsidR="00266B70" w:rsidRDefault="00266B70" w:rsidP="00A87A54">
      <w:pPr>
        <w:spacing w:after="0" w:line="240" w:lineRule="auto"/>
      </w:pPr>
      <w:r>
        <w:separator/>
      </w:r>
    </w:p>
  </w:endnote>
  <w:endnote w:type="continuationSeparator" w:id="0">
    <w:p w14:paraId="3212A7BE" w14:textId="77777777" w:rsidR="00266B70" w:rsidRDefault="00266B70" w:rsidP="00A87A54">
      <w:pPr>
        <w:spacing w:after="0" w:line="240" w:lineRule="auto"/>
      </w:pPr>
      <w:r>
        <w:continuationSeparator/>
      </w:r>
    </w:p>
  </w:endnote>
  <w:endnote w:type="continuationNotice" w:id="1">
    <w:p w14:paraId="4A6997AA" w14:textId="77777777" w:rsidR="00266B70" w:rsidRDefault="00266B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266B70" w:rsidRPr="00347E11" w14:paraId="3B47FAE1" w14:textId="77777777" w:rsidTr="003C5DF0">
      <w:trPr>
        <w:trHeight w:val="227"/>
        <w:jc w:val="right"/>
      </w:trPr>
      <w:tc>
        <w:tcPr>
          <w:tcW w:w="708" w:type="dxa"/>
          <w:vAlign w:val="bottom"/>
        </w:tcPr>
        <w:p w14:paraId="6F26B704" w14:textId="03236634" w:rsidR="00266B70" w:rsidRPr="00B62610" w:rsidRDefault="00266B70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A46B8D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A46B8D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266B70" w:rsidRPr="00347E11" w14:paraId="1B696244" w14:textId="77777777" w:rsidTr="003C5DF0">
      <w:trPr>
        <w:trHeight w:val="850"/>
        <w:jc w:val="right"/>
      </w:trPr>
      <w:tc>
        <w:tcPr>
          <w:tcW w:w="708" w:type="dxa"/>
          <w:vAlign w:val="bottom"/>
        </w:tcPr>
        <w:p w14:paraId="53706F44" w14:textId="77777777" w:rsidR="00266B70" w:rsidRPr="00347E11" w:rsidRDefault="00266B70" w:rsidP="005606BC">
          <w:pPr>
            <w:pStyle w:val="Sidfot"/>
            <w:spacing w:line="276" w:lineRule="auto"/>
            <w:jc w:val="right"/>
          </w:pPr>
        </w:p>
      </w:tc>
    </w:tr>
  </w:tbl>
  <w:p w14:paraId="34EB8705" w14:textId="77777777" w:rsidR="00266B70" w:rsidRPr="005606BC" w:rsidRDefault="00266B70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266B70" w:rsidRPr="00347E11" w14:paraId="1DA08647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21513AD" w14:textId="77777777" w:rsidR="00266B70" w:rsidRPr="00347E11" w:rsidRDefault="00266B70" w:rsidP="00347E11">
          <w:pPr>
            <w:pStyle w:val="Sidfot"/>
            <w:rPr>
              <w:sz w:val="8"/>
            </w:rPr>
          </w:pPr>
        </w:p>
      </w:tc>
    </w:tr>
    <w:tr w:rsidR="00266B70" w:rsidRPr="00EE3C0F" w14:paraId="13455563" w14:textId="77777777" w:rsidTr="00C26068">
      <w:trPr>
        <w:trHeight w:val="227"/>
      </w:trPr>
      <w:tc>
        <w:tcPr>
          <w:tcW w:w="4074" w:type="dxa"/>
        </w:tcPr>
        <w:p w14:paraId="324C0EA3" w14:textId="77777777" w:rsidR="00266B70" w:rsidRPr="00F53AEA" w:rsidRDefault="00266B70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ADA4993" w14:textId="77777777" w:rsidR="00266B70" w:rsidRPr="00F53AEA" w:rsidRDefault="00266B70" w:rsidP="00F53AEA">
          <w:pPr>
            <w:pStyle w:val="Sidfot"/>
            <w:spacing w:line="276" w:lineRule="auto"/>
          </w:pPr>
        </w:p>
      </w:tc>
    </w:tr>
  </w:tbl>
  <w:p w14:paraId="65E9674B" w14:textId="77777777" w:rsidR="00266B70" w:rsidRPr="00EE3C0F" w:rsidRDefault="00266B70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1F6FA" w14:textId="77777777" w:rsidR="00266B70" w:rsidRDefault="00266B70" w:rsidP="00A87A54">
      <w:pPr>
        <w:spacing w:after="0" w:line="240" w:lineRule="auto"/>
      </w:pPr>
      <w:r>
        <w:separator/>
      </w:r>
    </w:p>
  </w:footnote>
  <w:footnote w:type="continuationSeparator" w:id="0">
    <w:p w14:paraId="62CC68AF" w14:textId="77777777" w:rsidR="00266B70" w:rsidRDefault="00266B70" w:rsidP="00A87A54">
      <w:pPr>
        <w:spacing w:after="0" w:line="240" w:lineRule="auto"/>
      </w:pPr>
      <w:r>
        <w:continuationSeparator/>
      </w:r>
    </w:p>
  </w:footnote>
  <w:footnote w:type="continuationNotice" w:id="1">
    <w:p w14:paraId="5B9F4987" w14:textId="77777777" w:rsidR="00266B70" w:rsidRDefault="00266B7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66B70" w14:paraId="1C70648E" w14:textId="77777777" w:rsidTr="00C93EBA">
      <w:trPr>
        <w:trHeight w:val="227"/>
      </w:trPr>
      <w:tc>
        <w:tcPr>
          <w:tcW w:w="5534" w:type="dxa"/>
        </w:tcPr>
        <w:p w14:paraId="1DA96417" w14:textId="77777777" w:rsidR="00266B70" w:rsidRPr="007D73AB" w:rsidRDefault="00266B70">
          <w:pPr>
            <w:pStyle w:val="Sidhuvud"/>
          </w:pPr>
        </w:p>
      </w:tc>
      <w:tc>
        <w:tcPr>
          <w:tcW w:w="3170" w:type="dxa"/>
          <w:vAlign w:val="bottom"/>
        </w:tcPr>
        <w:p w14:paraId="06719A6E" w14:textId="77777777" w:rsidR="00266B70" w:rsidRPr="007D73AB" w:rsidRDefault="00266B70" w:rsidP="00340DE0">
          <w:pPr>
            <w:pStyle w:val="Sidhuvud"/>
          </w:pPr>
        </w:p>
      </w:tc>
      <w:tc>
        <w:tcPr>
          <w:tcW w:w="1134" w:type="dxa"/>
        </w:tcPr>
        <w:p w14:paraId="4F3E19CB" w14:textId="77777777" w:rsidR="00266B70" w:rsidRDefault="00266B70" w:rsidP="003C5DF0">
          <w:pPr>
            <w:pStyle w:val="Sidhuvud"/>
          </w:pPr>
        </w:p>
      </w:tc>
    </w:tr>
    <w:tr w:rsidR="00266B70" w14:paraId="3DE39064" w14:textId="77777777" w:rsidTr="00C93EBA">
      <w:trPr>
        <w:trHeight w:val="1928"/>
      </w:trPr>
      <w:tc>
        <w:tcPr>
          <w:tcW w:w="5534" w:type="dxa"/>
        </w:tcPr>
        <w:p w14:paraId="1ECE4CF7" w14:textId="77777777" w:rsidR="00266B70" w:rsidRPr="00340DE0" w:rsidRDefault="00266B70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8AAAE7D" wp14:editId="16F498FA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B6B6E1A" w14:textId="77777777" w:rsidR="00266B70" w:rsidRPr="00710A6C" w:rsidRDefault="00266B70" w:rsidP="00EE3C0F">
          <w:pPr>
            <w:pStyle w:val="Sidhuvud"/>
            <w:rPr>
              <w:b/>
            </w:rPr>
          </w:pPr>
        </w:p>
        <w:p w14:paraId="136BDB80" w14:textId="77777777" w:rsidR="00266B70" w:rsidRDefault="00266B70" w:rsidP="00EE3C0F">
          <w:pPr>
            <w:pStyle w:val="Sidhuvud"/>
          </w:pPr>
        </w:p>
        <w:p w14:paraId="2BD08150" w14:textId="77777777" w:rsidR="00266B70" w:rsidRDefault="00266B70" w:rsidP="00EE3C0F">
          <w:pPr>
            <w:pStyle w:val="Sidhuvud"/>
          </w:pPr>
        </w:p>
        <w:p w14:paraId="78FD9C4C" w14:textId="77777777" w:rsidR="00266B70" w:rsidRDefault="00266B70" w:rsidP="00EE3C0F">
          <w:pPr>
            <w:pStyle w:val="Sidhuvud"/>
          </w:pPr>
        </w:p>
        <w:p w14:paraId="3461FF54" w14:textId="2F9307C4" w:rsidR="00266B70" w:rsidRDefault="00266B70" w:rsidP="00EE3C0F">
          <w:pPr>
            <w:pStyle w:val="Sidhuvud"/>
          </w:pPr>
        </w:p>
        <w:sdt>
          <w:sdtPr>
            <w:alias w:val="DocNumber"/>
            <w:tag w:val="DocNumber"/>
            <w:id w:val="1726028884"/>
            <w:placeholder>
              <w:docPart w:val="C0B094B4F08147D49E6A838E76B0C721"/>
            </w:placeholder>
            <w:showingPlcHdr/>
            <w:dataBinding w:prefixMappings="xmlns:ns0='http://lp/documentinfo/RK' " w:xpath="/ns0:DocumentInfo[1]/ns0:BaseInfo[1]/ns0:DocNumber[1]" w:storeItemID="{0176355B-F1CD-448B-91FA-03A822936297}"/>
            <w:text/>
          </w:sdtPr>
          <w:sdtEndPr/>
          <w:sdtContent>
            <w:p w14:paraId="2E8D0CC3" w14:textId="77777777" w:rsidR="00266B70" w:rsidRDefault="00266B70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42F671C" w14:textId="77777777" w:rsidR="00266B70" w:rsidRDefault="00266B70" w:rsidP="00EE3C0F">
          <w:pPr>
            <w:pStyle w:val="Sidhuvud"/>
          </w:pPr>
        </w:p>
      </w:tc>
      <w:tc>
        <w:tcPr>
          <w:tcW w:w="1134" w:type="dxa"/>
        </w:tcPr>
        <w:p w14:paraId="599387F2" w14:textId="77777777" w:rsidR="00266B70" w:rsidRDefault="00266B70" w:rsidP="0094502D">
          <w:pPr>
            <w:pStyle w:val="Sidhuvud"/>
          </w:pPr>
        </w:p>
        <w:p w14:paraId="0BD3229D" w14:textId="77777777" w:rsidR="00266B70" w:rsidRPr="0094502D" w:rsidRDefault="00266B70" w:rsidP="00EC71A6">
          <w:pPr>
            <w:pStyle w:val="Sidhuvud"/>
          </w:pPr>
        </w:p>
      </w:tc>
    </w:tr>
    <w:tr w:rsidR="00266B70" w14:paraId="702E466D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9A4247D7852A4F11B9CFDD2BB3CF25C9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5E271E60" w14:textId="77777777" w:rsidR="00266B70" w:rsidRPr="0065709E" w:rsidRDefault="00266B70" w:rsidP="00340DE0">
              <w:pPr>
                <w:pStyle w:val="Sidhuvud"/>
                <w:rPr>
                  <w:b/>
                </w:rPr>
              </w:pPr>
              <w:r w:rsidRPr="0065709E">
                <w:rPr>
                  <w:b/>
                </w:rPr>
                <w:t>Utrikesdepartementet</w:t>
              </w:r>
            </w:p>
            <w:p w14:paraId="07E2C63C" w14:textId="77777777" w:rsidR="00327C01" w:rsidRDefault="00266B70" w:rsidP="00340DE0">
              <w:pPr>
                <w:pStyle w:val="Sidhuvud"/>
              </w:pPr>
              <w:r w:rsidRPr="0065709E">
                <w:t>Utrikesministern</w:t>
              </w:r>
            </w:p>
            <w:p w14:paraId="1DC51EBF" w14:textId="37845959" w:rsidR="00266B70" w:rsidRPr="00327C01" w:rsidRDefault="00266B70" w:rsidP="00340DE0">
              <w:pPr>
                <w:pStyle w:val="Sidhuvud"/>
                <w:rPr>
                  <w:b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C0E6620F08043009F2F9F4E5A4E923E"/>
          </w:placeholder>
          <w:dataBinding w:prefixMappings="xmlns:ns0='http://lp/documentinfo/RK' " w:xpath="/ns0:DocumentInfo[1]/ns0:BaseInfo[1]/ns0:Recipient[1]" w:storeItemID="{0176355B-F1CD-448B-91FA-03A822936297}"/>
          <w:text w:multiLine="1"/>
        </w:sdtPr>
        <w:sdtEndPr/>
        <w:sdtContent>
          <w:tc>
            <w:tcPr>
              <w:tcW w:w="3170" w:type="dxa"/>
            </w:tcPr>
            <w:p w14:paraId="2E393F02" w14:textId="2BCB4E21" w:rsidR="00266B70" w:rsidRDefault="00266B70" w:rsidP="00547B89">
              <w:pPr>
                <w:pStyle w:val="Sidhuvud"/>
              </w:pPr>
              <w:r>
                <w:t>Till riksdagen</w:t>
              </w:r>
              <w:r w:rsidR="008D1EB5">
                <w:br/>
              </w:r>
            </w:p>
          </w:tc>
        </w:sdtContent>
      </w:sdt>
      <w:tc>
        <w:tcPr>
          <w:tcW w:w="1134" w:type="dxa"/>
        </w:tcPr>
        <w:p w14:paraId="6532FD5A" w14:textId="77777777" w:rsidR="00266B70" w:rsidRDefault="00266B70" w:rsidP="003E6020">
          <w:pPr>
            <w:pStyle w:val="Sidhuvud"/>
          </w:pPr>
        </w:p>
      </w:tc>
    </w:tr>
  </w:tbl>
  <w:p w14:paraId="3A50B08B" w14:textId="77777777" w:rsidR="00266B70" w:rsidRDefault="00266B7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8371CB8"/>
    <w:multiLevelType w:val="hybridMultilevel"/>
    <w:tmpl w:val="E4344F68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F88532F"/>
    <w:multiLevelType w:val="multilevel"/>
    <w:tmpl w:val="1B563932"/>
    <w:numStyleLink w:val="RKNumreradlista"/>
  </w:abstractNum>
  <w:abstractNum w:abstractNumId="17" w15:restartNumberingAfterBreak="0">
    <w:nsid w:val="2AB05199"/>
    <w:multiLevelType w:val="multilevel"/>
    <w:tmpl w:val="186C6512"/>
    <w:numStyleLink w:val="Strecklistan"/>
  </w:abstractNum>
  <w:abstractNum w:abstractNumId="18" w15:restartNumberingAfterBreak="0">
    <w:nsid w:val="2BE361F1"/>
    <w:multiLevelType w:val="multilevel"/>
    <w:tmpl w:val="1B563932"/>
    <w:numStyleLink w:val="RKNumreradlista"/>
  </w:abstractNum>
  <w:abstractNum w:abstractNumId="19" w15:restartNumberingAfterBreak="0">
    <w:nsid w:val="2C9B0453"/>
    <w:multiLevelType w:val="multilevel"/>
    <w:tmpl w:val="1A20A4CA"/>
    <w:numStyleLink w:val="RKPunktlista"/>
  </w:abstractNum>
  <w:abstractNum w:abstractNumId="20" w15:restartNumberingAfterBreak="0">
    <w:nsid w:val="2ECF6BA1"/>
    <w:multiLevelType w:val="multilevel"/>
    <w:tmpl w:val="1B563932"/>
    <w:numStyleLink w:val="RKNumreradlista"/>
  </w:abstractNum>
  <w:abstractNum w:abstractNumId="21" w15:restartNumberingAfterBreak="0">
    <w:nsid w:val="2F604539"/>
    <w:multiLevelType w:val="multilevel"/>
    <w:tmpl w:val="1B563932"/>
    <w:numStyleLink w:val="RKNumreradlista"/>
  </w:abstractNum>
  <w:abstractNum w:abstractNumId="22" w15:restartNumberingAfterBreak="0">
    <w:nsid w:val="348522EF"/>
    <w:multiLevelType w:val="multilevel"/>
    <w:tmpl w:val="1B563932"/>
    <w:numStyleLink w:val="RKNumreradlista"/>
  </w:abstractNum>
  <w:abstractNum w:abstractNumId="23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D3D0E02"/>
    <w:multiLevelType w:val="multilevel"/>
    <w:tmpl w:val="1B563932"/>
    <w:numStyleLink w:val="RKNumreradlista"/>
  </w:abstractNum>
  <w:abstractNum w:abstractNumId="25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270774A"/>
    <w:multiLevelType w:val="multilevel"/>
    <w:tmpl w:val="1B563932"/>
    <w:numStyleLink w:val="RKNumreradlista"/>
  </w:abstractNum>
  <w:abstractNum w:abstractNumId="28" w15:restartNumberingAfterBreak="0">
    <w:nsid w:val="4C84297C"/>
    <w:multiLevelType w:val="multilevel"/>
    <w:tmpl w:val="1B563932"/>
    <w:numStyleLink w:val="RKNumreradlista"/>
  </w:abstractNum>
  <w:abstractNum w:abstractNumId="29" w15:restartNumberingAfterBreak="0">
    <w:nsid w:val="4D904BDB"/>
    <w:multiLevelType w:val="multilevel"/>
    <w:tmpl w:val="1B563932"/>
    <w:numStyleLink w:val="RKNumreradlista"/>
  </w:abstractNum>
  <w:abstractNum w:abstractNumId="30" w15:restartNumberingAfterBreak="0">
    <w:nsid w:val="4DAD38FF"/>
    <w:multiLevelType w:val="multilevel"/>
    <w:tmpl w:val="1B563932"/>
    <w:numStyleLink w:val="RKNumreradlista"/>
  </w:abstractNum>
  <w:abstractNum w:abstractNumId="31" w15:restartNumberingAfterBreak="0">
    <w:nsid w:val="53A05A92"/>
    <w:multiLevelType w:val="multilevel"/>
    <w:tmpl w:val="1B563932"/>
    <w:numStyleLink w:val="RKNumreradlista"/>
  </w:abstractNum>
  <w:abstractNum w:abstractNumId="32" w15:restartNumberingAfterBreak="0">
    <w:nsid w:val="5C6843F9"/>
    <w:multiLevelType w:val="multilevel"/>
    <w:tmpl w:val="1A20A4CA"/>
    <w:numStyleLink w:val="RKPunktlista"/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2"/>
  </w:num>
  <w:num w:numId="10">
    <w:abstractNumId w:val="18"/>
  </w:num>
  <w:num w:numId="11">
    <w:abstractNumId w:val="22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4"/>
  </w:num>
  <w:num w:numId="27">
    <w:abstractNumId w:val="36"/>
  </w:num>
  <w:num w:numId="28">
    <w:abstractNumId w:val="19"/>
  </w:num>
  <w:num w:numId="29">
    <w:abstractNumId w:val="17"/>
  </w:num>
  <w:num w:numId="30">
    <w:abstractNumId w:val="37"/>
  </w:num>
  <w:num w:numId="31">
    <w:abstractNumId w:val="16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428"/>
    <w:rsid w:val="00000290"/>
    <w:rsid w:val="00004D5C"/>
    <w:rsid w:val="00005F68"/>
    <w:rsid w:val="00006CA7"/>
    <w:rsid w:val="00012B00"/>
    <w:rsid w:val="00014EF6"/>
    <w:rsid w:val="00016BF2"/>
    <w:rsid w:val="00017197"/>
    <w:rsid w:val="0001725B"/>
    <w:rsid w:val="000203B0"/>
    <w:rsid w:val="00025992"/>
    <w:rsid w:val="00026711"/>
    <w:rsid w:val="0002708E"/>
    <w:rsid w:val="0003679E"/>
    <w:rsid w:val="00041EDC"/>
    <w:rsid w:val="0004352E"/>
    <w:rsid w:val="00053CAA"/>
    <w:rsid w:val="0005699E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E12D9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82126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D4627"/>
    <w:rsid w:val="001E1A13"/>
    <w:rsid w:val="001E20CC"/>
    <w:rsid w:val="001E3D83"/>
    <w:rsid w:val="001E72EE"/>
    <w:rsid w:val="001F0629"/>
    <w:rsid w:val="001F0736"/>
    <w:rsid w:val="001F130C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27E43"/>
    <w:rsid w:val="002315F5"/>
    <w:rsid w:val="00233D52"/>
    <w:rsid w:val="00237147"/>
    <w:rsid w:val="00260D2D"/>
    <w:rsid w:val="00260E51"/>
    <w:rsid w:val="00264503"/>
    <w:rsid w:val="00266B70"/>
    <w:rsid w:val="00271D00"/>
    <w:rsid w:val="00275872"/>
    <w:rsid w:val="00281106"/>
    <w:rsid w:val="00282263"/>
    <w:rsid w:val="00282417"/>
    <w:rsid w:val="00282D27"/>
    <w:rsid w:val="00287F0D"/>
    <w:rsid w:val="00292420"/>
    <w:rsid w:val="00293A67"/>
    <w:rsid w:val="00296B7A"/>
    <w:rsid w:val="002A6820"/>
    <w:rsid w:val="002B6849"/>
    <w:rsid w:val="002C5B48"/>
    <w:rsid w:val="002D2647"/>
    <w:rsid w:val="002D4298"/>
    <w:rsid w:val="002D4829"/>
    <w:rsid w:val="002E1697"/>
    <w:rsid w:val="002E2C89"/>
    <w:rsid w:val="002E3609"/>
    <w:rsid w:val="002E425F"/>
    <w:rsid w:val="002E4D3F"/>
    <w:rsid w:val="002E61A5"/>
    <w:rsid w:val="002E71F0"/>
    <w:rsid w:val="002F3675"/>
    <w:rsid w:val="002F59E0"/>
    <w:rsid w:val="002F66A6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27C01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5DF0"/>
    <w:rsid w:val="003C7BE0"/>
    <w:rsid w:val="003D0DD3"/>
    <w:rsid w:val="003D17EF"/>
    <w:rsid w:val="003D3535"/>
    <w:rsid w:val="003D7B03"/>
    <w:rsid w:val="003E35C7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2F46"/>
    <w:rsid w:val="0046337E"/>
    <w:rsid w:val="00464CA1"/>
    <w:rsid w:val="004660C8"/>
    <w:rsid w:val="00472EBA"/>
    <w:rsid w:val="004745D7"/>
    <w:rsid w:val="00474676"/>
    <w:rsid w:val="0047511B"/>
    <w:rsid w:val="00476A27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302E0"/>
    <w:rsid w:val="00544738"/>
    <w:rsid w:val="005456E4"/>
    <w:rsid w:val="00547B89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0002"/>
    <w:rsid w:val="00595EDE"/>
    <w:rsid w:val="00596E2B"/>
    <w:rsid w:val="005A0CBA"/>
    <w:rsid w:val="005A2022"/>
    <w:rsid w:val="005A5193"/>
    <w:rsid w:val="005B115A"/>
    <w:rsid w:val="005B537F"/>
    <w:rsid w:val="005C120D"/>
    <w:rsid w:val="005C2BBE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3B59"/>
    <w:rsid w:val="006358C8"/>
    <w:rsid w:val="0064133A"/>
    <w:rsid w:val="00642A03"/>
    <w:rsid w:val="00647FD7"/>
    <w:rsid w:val="00650080"/>
    <w:rsid w:val="00651F17"/>
    <w:rsid w:val="00654B4D"/>
    <w:rsid w:val="0065559D"/>
    <w:rsid w:val="0065709E"/>
    <w:rsid w:val="00660D84"/>
    <w:rsid w:val="0066133A"/>
    <w:rsid w:val="0066378C"/>
    <w:rsid w:val="006700F0"/>
    <w:rsid w:val="00670A48"/>
    <w:rsid w:val="00671DAD"/>
    <w:rsid w:val="00672F6F"/>
    <w:rsid w:val="00674C2F"/>
    <w:rsid w:val="00674C8B"/>
    <w:rsid w:val="00691AEE"/>
    <w:rsid w:val="0069523C"/>
    <w:rsid w:val="006962CA"/>
    <w:rsid w:val="00696A95"/>
    <w:rsid w:val="00697C32"/>
    <w:rsid w:val="006A09DA"/>
    <w:rsid w:val="006A1835"/>
    <w:rsid w:val="006B4A30"/>
    <w:rsid w:val="006B7569"/>
    <w:rsid w:val="006C28EE"/>
    <w:rsid w:val="006C2D8E"/>
    <w:rsid w:val="006D2998"/>
    <w:rsid w:val="006D3188"/>
    <w:rsid w:val="006E08FC"/>
    <w:rsid w:val="006F2588"/>
    <w:rsid w:val="00705FA1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7E58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3770F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1EB5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931B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F226A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46B8D"/>
    <w:rsid w:val="00A50585"/>
    <w:rsid w:val="00A506F1"/>
    <w:rsid w:val="00A5156E"/>
    <w:rsid w:val="00A53E57"/>
    <w:rsid w:val="00A548EA"/>
    <w:rsid w:val="00A56824"/>
    <w:rsid w:val="00A572DA"/>
    <w:rsid w:val="00A60D45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C6519"/>
    <w:rsid w:val="00AD0E75"/>
    <w:rsid w:val="00AE7BD8"/>
    <w:rsid w:val="00AE7D02"/>
    <w:rsid w:val="00AF0BB7"/>
    <w:rsid w:val="00AF0BDE"/>
    <w:rsid w:val="00AF0EDE"/>
    <w:rsid w:val="00AF4853"/>
    <w:rsid w:val="00AF6D90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2CF9"/>
    <w:rsid w:val="00B96EFA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647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56C7E"/>
    <w:rsid w:val="00C63EC4"/>
    <w:rsid w:val="00C64CD9"/>
    <w:rsid w:val="00C670F8"/>
    <w:rsid w:val="00C76D49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5C3C"/>
    <w:rsid w:val="00D061BB"/>
    <w:rsid w:val="00D07BE1"/>
    <w:rsid w:val="00D116C0"/>
    <w:rsid w:val="00D13433"/>
    <w:rsid w:val="00D13D8A"/>
    <w:rsid w:val="00D20DA7"/>
    <w:rsid w:val="00D279D8"/>
    <w:rsid w:val="00D27C8E"/>
    <w:rsid w:val="00D3026A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168E"/>
    <w:rsid w:val="00D74B7C"/>
    <w:rsid w:val="00D76068"/>
    <w:rsid w:val="00D76B01"/>
    <w:rsid w:val="00D804A2"/>
    <w:rsid w:val="00D84704"/>
    <w:rsid w:val="00D921FD"/>
    <w:rsid w:val="00D93714"/>
    <w:rsid w:val="00D95424"/>
    <w:rsid w:val="00DA4084"/>
    <w:rsid w:val="00DA5C0D"/>
    <w:rsid w:val="00DB4E26"/>
    <w:rsid w:val="00DB714B"/>
    <w:rsid w:val="00DC10F6"/>
    <w:rsid w:val="00DC3E45"/>
    <w:rsid w:val="00DC4598"/>
    <w:rsid w:val="00DC642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74A30"/>
    <w:rsid w:val="00E77778"/>
    <w:rsid w:val="00E77B7E"/>
    <w:rsid w:val="00E82DF1"/>
    <w:rsid w:val="00E93339"/>
    <w:rsid w:val="00E96532"/>
    <w:rsid w:val="00E973A0"/>
    <w:rsid w:val="00EA1688"/>
    <w:rsid w:val="00EA4C83"/>
    <w:rsid w:val="00EC0A92"/>
    <w:rsid w:val="00EC1DA0"/>
    <w:rsid w:val="00EC329B"/>
    <w:rsid w:val="00EC5EB9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3331"/>
    <w:rsid w:val="00EF4803"/>
    <w:rsid w:val="00EF5127"/>
    <w:rsid w:val="00EF66F1"/>
    <w:rsid w:val="00F03EAC"/>
    <w:rsid w:val="00F04B7C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46DB3"/>
    <w:rsid w:val="00F5045C"/>
    <w:rsid w:val="00F53AEA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43C8"/>
    <w:rsid w:val="00F96B28"/>
    <w:rsid w:val="00FA1564"/>
    <w:rsid w:val="00FA3BAE"/>
    <w:rsid w:val="00FA41B4"/>
    <w:rsid w:val="00FA5DDD"/>
    <w:rsid w:val="00FA7644"/>
    <w:rsid w:val="00FC069A"/>
    <w:rsid w:val="00FC08A9"/>
    <w:rsid w:val="00FD0B7B"/>
    <w:rsid w:val="00FE1DCC"/>
    <w:rsid w:val="00FF0538"/>
    <w:rsid w:val="00FF5B88"/>
    <w:rsid w:val="57273727"/>
    <w:rsid w:val="5BCAE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09D5EB3"/>
  <w15:docId w15:val="{3B2A3118-63CE-4D31-9D98-9AE3E6653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rdtext1">
    <w:name w:val="Brödtext1"/>
    <w:basedOn w:val="Normal"/>
    <w:rsid w:val="0083770F"/>
    <w:pPr>
      <w:spacing w:after="0" w:line="320" w:lineRule="exact"/>
    </w:pPr>
    <w:rPr>
      <w:rFonts w:ascii="OrigGarmnd BT" w:eastAsia="Times New Roman" w:hAnsi="OrigGarmnd BT" w:cs="Times New Roman"/>
      <w:sz w:val="24"/>
      <w:szCs w:val="20"/>
    </w:rPr>
  </w:style>
  <w:style w:type="paragraph" w:styleId="Revision">
    <w:name w:val="Revision"/>
    <w:hidden/>
    <w:uiPriority w:val="99"/>
    <w:semiHidden/>
    <w:rsid w:val="00697C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7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0B094B4F08147D49E6A838E76B0C7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D6EDFF-A828-4933-B9E2-8E293D5C0D75}"/>
      </w:docPartPr>
      <w:docPartBody>
        <w:p w:rsidR="00955950" w:rsidRDefault="00A90C9A" w:rsidP="00A90C9A">
          <w:pPr>
            <w:pStyle w:val="C0B094B4F08147D49E6A838E76B0C72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A4247D7852A4F11B9CFDD2BB3CF25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EE661B-7FFC-461D-B0B4-029C6FBF81CC}"/>
      </w:docPartPr>
      <w:docPartBody>
        <w:p w:rsidR="00955950" w:rsidRDefault="00A90C9A" w:rsidP="00A90C9A">
          <w:pPr>
            <w:pStyle w:val="9A4247D7852A4F11B9CFDD2BB3CF25C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C0E6620F08043009F2F9F4E5A4E92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F04A5C-A74C-42B5-9EE8-DC1F5240A9E0}"/>
      </w:docPartPr>
      <w:docPartBody>
        <w:p w:rsidR="00955950" w:rsidRDefault="00A90C9A" w:rsidP="00A90C9A">
          <w:pPr>
            <w:pStyle w:val="2C0E6620F08043009F2F9F4E5A4E923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1BF97293AFF4376A60531118B96ED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3D6542-DBD4-4F53-8201-B2335F4835B1}"/>
      </w:docPartPr>
      <w:docPartBody>
        <w:p w:rsidR="00955950" w:rsidRDefault="00A90C9A" w:rsidP="00A90C9A">
          <w:pPr>
            <w:pStyle w:val="31BF97293AFF4376A60531118B96ED97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9A"/>
    <w:rsid w:val="008C27C3"/>
    <w:rsid w:val="00955950"/>
    <w:rsid w:val="00A90C9A"/>
    <w:rsid w:val="00FF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C4700EC6A614F4981350141F3CC4570">
    <w:name w:val="7C4700EC6A614F4981350141F3CC4570"/>
    <w:rsid w:val="00A90C9A"/>
  </w:style>
  <w:style w:type="character" w:styleId="Platshllartext">
    <w:name w:val="Placeholder Text"/>
    <w:basedOn w:val="Standardstycketeckensnitt"/>
    <w:uiPriority w:val="99"/>
    <w:semiHidden/>
    <w:rsid w:val="00A90C9A"/>
    <w:rPr>
      <w:noProof w:val="0"/>
      <w:color w:val="808080"/>
    </w:rPr>
  </w:style>
  <w:style w:type="paragraph" w:customStyle="1" w:styleId="6E83E3D807A04D8D977DDDC8E1BCDE8C">
    <w:name w:val="6E83E3D807A04D8D977DDDC8E1BCDE8C"/>
    <w:rsid w:val="00A90C9A"/>
  </w:style>
  <w:style w:type="paragraph" w:customStyle="1" w:styleId="D3EF5946B5BA4204B8D7CAA2D2148AB0">
    <w:name w:val="D3EF5946B5BA4204B8D7CAA2D2148AB0"/>
    <w:rsid w:val="00A90C9A"/>
  </w:style>
  <w:style w:type="paragraph" w:customStyle="1" w:styleId="B4856B18A8C5458BA943955220072B1F">
    <w:name w:val="B4856B18A8C5458BA943955220072B1F"/>
    <w:rsid w:val="00A90C9A"/>
  </w:style>
  <w:style w:type="paragraph" w:customStyle="1" w:styleId="107676C8C64E48EDA40DD96C96347063">
    <w:name w:val="107676C8C64E48EDA40DD96C96347063"/>
    <w:rsid w:val="00A90C9A"/>
  </w:style>
  <w:style w:type="paragraph" w:customStyle="1" w:styleId="C0B094B4F08147D49E6A838E76B0C721">
    <w:name w:val="C0B094B4F08147D49E6A838E76B0C721"/>
    <w:rsid w:val="00A90C9A"/>
  </w:style>
  <w:style w:type="paragraph" w:customStyle="1" w:styleId="B838557B622B4DD89CDF31F1D6C7CABE">
    <w:name w:val="B838557B622B4DD89CDF31F1D6C7CABE"/>
    <w:rsid w:val="00A90C9A"/>
  </w:style>
  <w:style w:type="paragraph" w:customStyle="1" w:styleId="07EE52A8D11A409998ADA2DBFB94F872">
    <w:name w:val="07EE52A8D11A409998ADA2DBFB94F872"/>
    <w:rsid w:val="00A90C9A"/>
  </w:style>
  <w:style w:type="paragraph" w:customStyle="1" w:styleId="DEC248F367714FFEAD71498E8FC38290">
    <w:name w:val="DEC248F367714FFEAD71498E8FC38290"/>
    <w:rsid w:val="00A90C9A"/>
  </w:style>
  <w:style w:type="paragraph" w:customStyle="1" w:styleId="9A4247D7852A4F11B9CFDD2BB3CF25C9">
    <w:name w:val="9A4247D7852A4F11B9CFDD2BB3CF25C9"/>
    <w:rsid w:val="00A90C9A"/>
  </w:style>
  <w:style w:type="paragraph" w:customStyle="1" w:styleId="2C0E6620F08043009F2F9F4E5A4E923E">
    <w:name w:val="2C0E6620F08043009F2F9F4E5A4E923E"/>
    <w:rsid w:val="00A90C9A"/>
  </w:style>
  <w:style w:type="paragraph" w:customStyle="1" w:styleId="BBE0E830F2204F63A56649B247FFFE2D">
    <w:name w:val="BBE0E830F2204F63A56649B247FFFE2D"/>
    <w:rsid w:val="00A90C9A"/>
  </w:style>
  <w:style w:type="paragraph" w:customStyle="1" w:styleId="7797260425E44ED18B9B3AA7511FF04F">
    <w:name w:val="7797260425E44ED18B9B3AA7511FF04F"/>
    <w:rsid w:val="00A90C9A"/>
  </w:style>
  <w:style w:type="paragraph" w:customStyle="1" w:styleId="6FD16EF94FA94E8086E5CD6F2D95315E">
    <w:name w:val="6FD16EF94FA94E8086E5CD6F2D95315E"/>
    <w:rsid w:val="00A90C9A"/>
  </w:style>
  <w:style w:type="paragraph" w:customStyle="1" w:styleId="37F1EF5D07BA4957831A1744C39F0637">
    <w:name w:val="37F1EF5D07BA4957831A1744C39F0637"/>
    <w:rsid w:val="00A90C9A"/>
  </w:style>
  <w:style w:type="paragraph" w:customStyle="1" w:styleId="4BB07255208E4D0883008A80BBA96AF4">
    <w:name w:val="4BB07255208E4D0883008A80BBA96AF4"/>
    <w:rsid w:val="00A90C9A"/>
  </w:style>
  <w:style w:type="paragraph" w:customStyle="1" w:styleId="31BF97293AFF4376A60531118B96ED97">
    <w:name w:val="31BF97293AFF4376A60531118B96ED97"/>
    <w:rsid w:val="00A90C9A"/>
  </w:style>
  <w:style w:type="paragraph" w:customStyle="1" w:styleId="6FA223D4ADAB48AE9BA572C72B9A40C8">
    <w:name w:val="6FA223D4ADAB48AE9BA572C72B9A40C8"/>
    <w:rsid w:val="00A90C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f07426a9-00f9-44ab-b795-5758f0759a87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2018-07-04T00:00:00</HeaderDate>
    <Office/>
    <Dnr>UD2018/</Dnr>
    <ParagrafNr/>
    <DocumentTitle/>
    <VisitingAddress/>
    <Extra1/>
    <Extra2/>
    <Extra3>Jamal El-Haj</Extra3>
    <Number/>
    <Recipient>Till riksdagen
</Recipient>
    <SenderText/>
    <DocNumber/>
    <Doclanguage>1053</Doclanguage>
    <Appendix/>
    <LogotypeName>RK_LOGO_SV_BW.emf</LogotypeName>
  </BaseInfo>
</DocumentInfo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2018-07-04T00:00:00</HeaderDate>
    <Office/>
    <Dnr>UD2018/</Dnr>
    <ParagrafNr/>
    <DocumentTitle/>
    <VisitingAddress/>
    <Extra1/>
    <Extra2/>
    <Extra3>Jamal El-Haj</Extra3>
    <Number/>
    <Recipient>Till riksdagen
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E80AC1E1-9FC5-450E-9D6B-70512E685BEF}"/>
</file>

<file path=customXml/itemProps2.xml><?xml version="1.0" encoding="utf-8"?>
<ds:datastoreItem xmlns:ds="http://schemas.openxmlformats.org/officeDocument/2006/customXml" ds:itemID="{04F239BB-CC98-4358-B275-C35A71BE6875}"/>
</file>

<file path=customXml/itemProps3.xml><?xml version="1.0" encoding="utf-8"?>
<ds:datastoreItem xmlns:ds="http://schemas.openxmlformats.org/officeDocument/2006/customXml" ds:itemID="{4625B9D4-AE1A-4535-91C8-B3523F519738}"/>
</file>

<file path=customXml/itemProps4.xml><?xml version="1.0" encoding="utf-8"?>
<ds:datastoreItem xmlns:ds="http://schemas.openxmlformats.org/officeDocument/2006/customXml" ds:itemID="{0176355B-F1CD-448B-91FA-03A822936297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321337D1-D659-4E0B-B608-47B970B7960B}"/>
</file>

<file path=customXml/itemProps6.xml><?xml version="1.0" encoding="utf-8"?>
<ds:datastoreItem xmlns:ds="http://schemas.openxmlformats.org/officeDocument/2006/customXml" ds:itemID="{0176355B-F1CD-448B-91FA-03A822936297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145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 Linjer</dc:creator>
  <cp:keywords/>
  <dc:description/>
  <cp:lastModifiedBy>Linnaea Manberger</cp:lastModifiedBy>
  <cp:revision>3</cp:revision>
  <cp:lastPrinted>2018-06-29T06:18:00Z</cp:lastPrinted>
  <dcterms:created xsi:type="dcterms:W3CDTF">2018-06-29T12:20:00Z</dcterms:created>
  <dcterms:modified xsi:type="dcterms:W3CDTF">2018-07-03T14:17:00Z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">
    <vt:lpwstr>SY2CVNDC5XDY-369191429-6711</vt:lpwstr>
  </property>
  <property fmtid="{D5CDD505-2E9C-101B-9397-08002B2CF9AE}" pid="6" name="_dlc_DocIdUrl">
    <vt:lpwstr>https://dhs.sp.regeringskansliet.se/yta/ud-mk_ur/_layouts/15/DocIdRedir.aspx?ID=SY2CVNDC5XDY-369191429-6711, SY2CVNDC5XDY-369191429-6711</vt:lpwstr>
  </property>
  <property fmtid="{D5CDD505-2E9C-101B-9397-08002B2CF9AE}" pid="7" name="_dlc_DocIdItemGuid">
    <vt:lpwstr>e1521e45-16d9-4645-bc49-5c2f37ebbf7b</vt:lpwstr>
  </property>
</Properties>
</file>