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62F23" w14:textId="4D2C708A" w:rsidR="002214DE" w:rsidRDefault="002214DE" w:rsidP="00DA0661">
      <w:pPr>
        <w:pStyle w:val="Rubrik"/>
      </w:pPr>
      <w:bookmarkStart w:id="0" w:name="Start"/>
      <w:bookmarkEnd w:id="0"/>
      <w:r>
        <w:t>Svar på fråga 2019/20:152 av Cassandra Sundin (SD)</w:t>
      </w:r>
      <w:r>
        <w:br/>
        <w:t>Sveriges strategi för den arktiska regionen</w:t>
      </w:r>
    </w:p>
    <w:p w14:paraId="276B39DE" w14:textId="77777777" w:rsidR="002214DE" w:rsidRDefault="002214DE" w:rsidP="002749F7">
      <w:pPr>
        <w:pStyle w:val="Brdtext"/>
      </w:pPr>
      <w:r>
        <w:t>Cassandra Sundin har frågat mig vad regeringen och jag ämnar göra för att en aktuell svensk strategi för Arktis ska komma på plats.</w:t>
      </w:r>
    </w:p>
    <w:p w14:paraId="5797BF8E" w14:textId="01BCF5BF" w:rsidR="002214DE" w:rsidRDefault="002214DE" w:rsidP="002749F7">
      <w:pPr>
        <w:pStyle w:val="Brdtext"/>
      </w:pPr>
      <w:r>
        <w:t xml:space="preserve">Sveriges strategi för den arktiska regionen antogs av regeringen 2011. </w:t>
      </w:r>
      <w:r w:rsidR="005C558F">
        <w:t>Syftet</w:t>
      </w:r>
      <w:r>
        <w:t xml:space="preserve"> var att inför ordförandeskapet i Arktiska rådet</w:t>
      </w:r>
      <w:r w:rsidR="00355AE1">
        <w:t xml:space="preserve"> </w:t>
      </w:r>
      <w:proofErr w:type="gramStart"/>
      <w:r w:rsidR="00355AE1">
        <w:t>2011-2013</w:t>
      </w:r>
      <w:proofErr w:type="gramEnd"/>
      <w:r>
        <w:t xml:space="preserve"> presentera Sveriges förhållande till Arktis, svenska prioriteringar och hur Sveriges Arktispolitik borde utvecklas. Strategin lyfter fram tre tematiska områden; klimat och miljö, ekonomisk utveckling och den mänskliga dimensionen.</w:t>
      </w:r>
    </w:p>
    <w:p w14:paraId="739C967B" w14:textId="218F4E22" w:rsidR="002214DE" w:rsidRDefault="005C558F" w:rsidP="002749F7">
      <w:pPr>
        <w:pStyle w:val="Brdtext"/>
      </w:pPr>
      <w:r>
        <w:t xml:space="preserve">Strategin uppdaterades 2016 avseende miljö- och klimatfrågorna och </w:t>
      </w:r>
      <w:r w:rsidR="002214DE">
        <w:t xml:space="preserve">är till stor del fortsatt relevant. Samtidigt finns skäl att uppdatera kontexten för den svenska Arktispolitiken. Det gäller de </w:t>
      </w:r>
      <w:r w:rsidR="00355AE1">
        <w:t>omfattande</w:t>
      </w:r>
      <w:r w:rsidR="002214DE">
        <w:t xml:space="preserve"> klimat- och miljöförändringar som den arktiska regionen utsatts för, men även andra frågor såsom </w:t>
      </w:r>
      <w:r w:rsidR="00DC5A76">
        <w:t xml:space="preserve">det ökade internationella intresset för regionen och </w:t>
      </w:r>
      <w:r w:rsidR="002214DE">
        <w:t xml:space="preserve">den förändrade säkerhetspolitiska miljön. </w:t>
      </w:r>
    </w:p>
    <w:p w14:paraId="5945DC1A" w14:textId="10732D81" w:rsidR="002214DE" w:rsidRDefault="0017008A" w:rsidP="002749F7">
      <w:pPr>
        <w:pStyle w:val="Brdtext"/>
      </w:pPr>
      <w:r>
        <w:t>Dåvarande u</w:t>
      </w:r>
      <w:r w:rsidR="002214DE">
        <w:t>trikesminister Margot Wallström framhöll i årets utrikesdeklaration att den svenska Arktisstrategin kommer att uppdateras. Arbetet har</w:t>
      </w:r>
      <w:r w:rsidR="00DC5A76">
        <w:t xml:space="preserve"> nu påbörjats och kommer att intensifieras under hösten. </w:t>
      </w:r>
      <w:r w:rsidR="004D766B">
        <w:t>Det är angeläget</w:t>
      </w:r>
      <w:r w:rsidR="00DC5A76">
        <w:t xml:space="preserve"> att dra </w:t>
      </w:r>
      <w:r w:rsidR="005C558F">
        <w:t xml:space="preserve">nytta av </w:t>
      </w:r>
      <w:r w:rsidR="00DC5A76">
        <w:t>hela den svenska kunskapsbasen rörande Arktis</w:t>
      </w:r>
      <w:r w:rsidR="00355AE1">
        <w:t xml:space="preserve">, inklusive </w:t>
      </w:r>
      <w:r w:rsidR="00200DE1">
        <w:t>på regional nivå</w:t>
      </w:r>
      <w:r w:rsidR="00355AE1">
        <w:t xml:space="preserve"> och</w:t>
      </w:r>
      <w:r w:rsidR="00200DE1">
        <w:t xml:space="preserve"> i urfolksorganisationer</w:t>
      </w:r>
      <w:r w:rsidR="00355AE1">
        <w:t>,</w:t>
      </w:r>
      <w:r w:rsidR="00DC5A76">
        <w:t xml:space="preserve"> för att få en så väl förankrad strategi som möjligt. </w:t>
      </w:r>
      <w:r w:rsidR="004D766B">
        <w:t xml:space="preserve">Den uppdaterade strategin beräknas vara klar under nästa </w:t>
      </w:r>
      <w:r w:rsidR="0003443B">
        <w:t>v</w:t>
      </w:r>
      <w:r w:rsidR="004D766B">
        <w:t>år.</w:t>
      </w:r>
    </w:p>
    <w:p w14:paraId="6819AF2E" w14:textId="348E6393" w:rsidR="002214DE" w:rsidRDefault="002214DE" w:rsidP="00525D0F">
      <w:pPr>
        <w:pStyle w:val="Brdtext"/>
        <w:spacing w:line="240" w:lineRule="auto"/>
      </w:pPr>
      <w:r>
        <w:t xml:space="preserve">Stockholm den </w:t>
      </w:r>
      <w:sdt>
        <w:sdtPr>
          <w:id w:val="-1225218591"/>
          <w:placeholder>
            <w:docPart w:val="E14ED8C466BA47EC835E51CD5B45E539"/>
          </w:placeholder>
          <w:dataBinding w:prefixMappings="xmlns:ns0='http://lp/documentinfo/RK' " w:xpath="/ns0:DocumentInfo[1]/ns0:BaseInfo[1]/ns0:HeaderDate[1]" w:storeItemID="{66277413-6A50-41BB-8DF2-A3AD7C78A262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06DAB">
            <w:t>23 oktober 2019</w:t>
          </w:r>
        </w:sdtContent>
      </w:sdt>
    </w:p>
    <w:p w14:paraId="60E71F7B" w14:textId="77777777" w:rsidR="00525D0F" w:rsidRDefault="00525D0F" w:rsidP="00525D0F">
      <w:pPr>
        <w:pStyle w:val="Brdtext"/>
        <w:tabs>
          <w:tab w:val="clear" w:pos="1701"/>
          <w:tab w:val="clear" w:pos="3600"/>
          <w:tab w:val="clear" w:pos="5387"/>
          <w:tab w:val="left" w:pos="2550"/>
        </w:tabs>
        <w:spacing w:line="240" w:lineRule="auto"/>
      </w:pPr>
    </w:p>
    <w:p w14:paraId="404CBAB9" w14:textId="2EAA9371" w:rsidR="002214DE" w:rsidRPr="00DB48AB" w:rsidRDefault="002214DE" w:rsidP="00525D0F">
      <w:pPr>
        <w:pStyle w:val="Brdtext"/>
        <w:tabs>
          <w:tab w:val="clear" w:pos="1701"/>
          <w:tab w:val="clear" w:pos="3600"/>
          <w:tab w:val="clear" w:pos="5387"/>
          <w:tab w:val="left" w:pos="2550"/>
        </w:tabs>
        <w:spacing w:line="240" w:lineRule="auto"/>
      </w:pPr>
      <w:bookmarkStart w:id="1" w:name="_GoBack"/>
      <w:bookmarkEnd w:id="1"/>
      <w:r>
        <w:t>Ann Linde</w:t>
      </w:r>
    </w:p>
    <w:sectPr w:rsidR="002214DE" w:rsidRPr="00DB48AB" w:rsidSect="00525D0F">
      <w:footerReference w:type="default" r:id="rId15"/>
      <w:headerReference w:type="first" r:id="rId16"/>
      <w:footerReference w:type="first" r:id="rId17"/>
      <w:pgSz w:w="11906" w:h="16838" w:code="9"/>
      <w:pgMar w:top="2041" w:right="1985" w:bottom="709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0236B" w14:textId="77777777" w:rsidR="002214DE" w:rsidRDefault="002214DE" w:rsidP="00A87A54">
      <w:pPr>
        <w:spacing w:after="0" w:line="240" w:lineRule="auto"/>
      </w:pPr>
      <w:r>
        <w:separator/>
      </w:r>
    </w:p>
  </w:endnote>
  <w:endnote w:type="continuationSeparator" w:id="0">
    <w:p w14:paraId="1414DE74" w14:textId="77777777" w:rsidR="002214DE" w:rsidRDefault="002214D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C67962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8FBBBF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265A36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CF732D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03A0BE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4BD54A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28789C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001F437" w14:textId="77777777" w:rsidTr="00C26068">
      <w:trPr>
        <w:trHeight w:val="227"/>
      </w:trPr>
      <w:tc>
        <w:tcPr>
          <w:tcW w:w="4074" w:type="dxa"/>
        </w:tcPr>
        <w:p w14:paraId="3E65A82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CF14C1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602A93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5252A" w14:textId="77777777" w:rsidR="002214DE" w:rsidRDefault="002214DE" w:rsidP="00A87A54">
      <w:pPr>
        <w:spacing w:after="0" w:line="240" w:lineRule="auto"/>
      </w:pPr>
      <w:r>
        <w:separator/>
      </w:r>
    </w:p>
  </w:footnote>
  <w:footnote w:type="continuationSeparator" w:id="0">
    <w:p w14:paraId="22B2C0EF" w14:textId="77777777" w:rsidR="002214DE" w:rsidRDefault="002214D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214DE" w14:paraId="08B976A8" w14:textId="77777777" w:rsidTr="00525D0F">
      <w:trPr>
        <w:trHeight w:val="201"/>
      </w:trPr>
      <w:tc>
        <w:tcPr>
          <w:tcW w:w="5534" w:type="dxa"/>
        </w:tcPr>
        <w:p w14:paraId="4689B17F" w14:textId="77777777" w:rsidR="002214DE" w:rsidRPr="007D73AB" w:rsidRDefault="002214DE">
          <w:pPr>
            <w:pStyle w:val="Sidhuvud"/>
          </w:pPr>
        </w:p>
      </w:tc>
      <w:tc>
        <w:tcPr>
          <w:tcW w:w="3170" w:type="dxa"/>
          <w:vAlign w:val="bottom"/>
        </w:tcPr>
        <w:p w14:paraId="2B6B3A4B" w14:textId="77777777" w:rsidR="002214DE" w:rsidRPr="007D73AB" w:rsidRDefault="002214DE" w:rsidP="00340DE0">
          <w:pPr>
            <w:pStyle w:val="Sidhuvud"/>
          </w:pPr>
        </w:p>
      </w:tc>
      <w:tc>
        <w:tcPr>
          <w:tcW w:w="1134" w:type="dxa"/>
        </w:tcPr>
        <w:p w14:paraId="4BA80AF7" w14:textId="77777777" w:rsidR="002214DE" w:rsidRDefault="002214DE" w:rsidP="005A703A">
          <w:pPr>
            <w:pStyle w:val="Sidhuvud"/>
          </w:pPr>
        </w:p>
      </w:tc>
    </w:tr>
    <w:tr w:rsidR="002214DE" w14:paraId="234E6CB3" w14:textId="77777777" w:rsidTr="00525D0F">
      <w:trPr>
        <w:trHeight w:val="1711"/>
      </w:trPr>
      <w:tc>
        <w:tcPr>
          <w:tcW w:w="5534" w:type="dxa"/>
        </w:tcPr>
        <w:p w14:paraId="4E09C51A" w14:textId="77777777" w:rsidR="002214DE" w:rsidRPr="00340DE0" w:rsidRDefault="002214D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B1F446B" wp14:editId="19907FA3">
                <wp:extent cx="1743633" cy="505162"/>
                <wp:effectExtent l="0" t="0" r="0" b="9525"/>
                <wp:docPr id="12" name="Bildobjekt 12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7DB4784" w14:textId="77777777" w:rsidR="002214DE" w:rsidRPr="00710A6C" w:rsidRDefault="002214DE" w:rsidP="00EE3C0F">
          <w:pPr>
            <w:pStyle w:val="Sidhuvud"/>
            <w:rPr>
              <w:b/>
            </w:rPr>
          </w:pPr>
        </w:p>
        <w:p w14:paraId="62538152" w14:textId="77777777" w:rsidR="002214DE" w:rsidRDefault="002214DE" w:rsidP="00EE3C0F">
          <w:pPr>
            <w:pStyle w:val="Sidhuvud"/>
          </w:pPr>
        </w:p>
        <w:p w14:paraId="389515FC" w14:textId="77777777" w:rsidR="002214DE" w:rsidRDefault="002214DE" w:rsidP="00EE3C0F">
          <w:pPr>
            <w:pStyle w:val="Sidhuvud"/>
          </w:pPr>
        </w:p>
        <w:p w14:paraId="4A792D4D" w14:textId="77777777" w:rsidR="002214DE" w:rsidRDefault="002214DE" w:rsidP="00EE3C0F">
          <w:pPr>
            <w:pStyle w:val="Sidhuvud"/>
          </w:pPr>
        </w:p>
        <w:sdt>
          <w:sdtPr>
            <w:alias w:val="Dnr"/>
            <w:tag w:val="ccRKShow_Dnr"/>
            <w:id w:val="-1912231680"/>
            <w:placeholder>
              <w:docPart w:val="EA7B08F04B51447696C63DF55A6A853D"/>
            </w:placeholder>
            <w:showingPlcHdr/>
            <w:dataBinding w:prefixMappings="xmlns:ns0='http://lp/documentinfo/RK' " w:xpath="/ns0:DocumentInfo[1]/ns0:BaseInfo[1]/ns0:Dnr[1]" w:storeItemID="{66277413-6A50-41BB-8DF2-A3AD7C78A262}"/>
            <w:text/>
          </w:sdtPr>
          <w:sdtEndPr/>
          <w:sdtContent>
            <w:p w14:paraId="25CBCB20" w14:textId="77777777" w:rsidR="002214DE" w:rsidRDefault="00FF4B0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-1124763377"/>
            <w:placeholder>
              <w:docPart w:val="E097D474B1CC45E1AE52ADE3A25D33AC"/>
            </w:placeholder>
            <w:showingPlcHdr/>
            <w:dataBinding w:prefixMappings="xmlns:ns0='http://lp/documentinfo/RK' " w:xpath="/ns0:DocumentInfo[1]/ns0:BaseInfo[1]/ns0:DocNumber[1]" w:storeItemID="{66277413-6A50-41BB-8DF2-A3AD7C78A262}"/>
            <w:text/>
          </w:sdtPr>
          <w:sdtEndPr/>
          <w:sdtContent>
            <w:p w14:paraId="163C5089" w14:textId="77777777" w:rsidR="002214DE" w:rsidRDefault="002214D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2EA5D4E" w14:textId="77777777" w:rsidR="002214DE" w:rsidRDefault="002214DE" w:rsidP="00EE3C0F">
          <w:pPr>
            <w:pStyle w:val="Sidhuvud"/>
          </w:pPr>
        </w:p>
      </w:tc>
      <w:tc>
        <w:tcPr>
          <w:tcW w:w="1134" w:type="dxa"/>
        </w:tcPr>
        <w:p w14:paraId="140A4265" w14:textId="77777777" w:rsidR="002214DE" w:rsidRDefault="002214DE" w:rsidP="0094502D">
          <w:pPr>
            <w:pStyle w:val="Sidhuvud"/>
          </w:pPr>
        </w:p>
        <w:p w14:paraId="68A1D3FD" w14:textId="77777777" w:rsidR="002214DE" w:rsidRPr="0094502D" w:rsidRDefault="002214DE" w:rsidP="00EC71A6">
          <w:pPr>
            <w:pStyle w:val="Sidhuvud"/>
          </w:pPr>
        </w:p>
      </w:tc>
    </w:tr>
    <w:tr w:rsidR="002214DE" w14:paraId="2D11435A" w14:textId="77777777" w:rsidTr="00525D0F">
      <w:trPr>
        <w:trHeight w:val="2013"/>
      </w:trPr>
      <w:sdt>
        <w:sdtPr>
          <w:rPr>
            <w:b/>
          </w:rPr>
          <w:alias w:val="SenderText"/>
          <w:tag w:val="ccRKShow_SenderText"/>
          <w:id w:val="-1608343278"/>
          <w:placeholder>
            <w:docPart w:val="C39FAE1422EF40C696EF23FE28B060F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2ACD610" w14:textId="77777777" w:rsidR="00FF4B0E" w:rsidRPr="00FF4B0E" w:rsidRDefault="00FF4B0E" w:rsidP="00340DE0">
              <w:pPr>
                <w:pStyle w:val="Sidhuvud"/>
                <w:rPr>
                  <w:b/>
                </w:rPr>
              </w:pPr>
              <w:r w:rsidRPr="00FF4B0E">
                <w:rPr>
                  <w:b/>
                </w:rPr>
                <w:t>Utrikesdepartementet</w:t>
              </w:r>
            </w:p>
            <w:p w14:paraId="0B9CDEC9" w14:textId="77777777" w:rsidR="00FF4B0E" w:rsidRDefault="00FF4B0E" w:rsidP="00340DE0">
              <w:pPr>
                <w:pStyle w:val="Sidhuvud"/>
              </w:pPr>
              <w:r w:rsidRPr="00FF4B0E">
                <w:t>Utrikesministern</w:t>
              </w:r>
            </w:p>
            <w:p w14:paraId="1C1B76A0" w14:textId="77777777" w:rsidR="00FF4B0E" w:rsidRDefault="00FF4B0E" w:rsidP="00340DE0">
              <w:pPr>
                <w:pStyle w:val="Sidhuvud"/>
              </w:pPr>
            </w:p>
            <w:p w14:paraId="229D3DEC" w14:textId="54D07F99" w:rsidR="002214DE" w:rsidRPr="00340DE0" w:rsidRDefault="002214D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1804156227"/>
          <w:placeholder>
            <w:docPart w:val="5BEF3A93CE934E63A86497E2390FA68E"/>
          </w:placeholder>
          <w:dataBinding w:prefixMappings="xmlns:ns0='http://lp/documentinfo/RK' " w:xpath="/ns0:DocumentInfo[1]/ns0:BaseInfo[1]/ns0:Recipient[1]" w:storeItemID="{66277413-6A50-41BB-8DF2-A3AD7C78A262}"/>
          <w:text w:multiLine="1"/>
        </w:sdtPr>
        <w:sdtEndPr/>
        <w:sdtContent>
          <w:tc>
            <w:tcPr>
              <w:tcW w:w="3170" w:type="dxa"/>
            </w:tcPr>
            <w:p w14:paraId="055D38CA" w14:textId="5DBBF7AF" w:rsidR="002214DE" w:rsidRDefault="00FF4B0E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64585DBF" w14:textId="77777777" w:rsidR="002214DE" w:rsidRDefault="002214DE" w:rsidP="003E6020">
          <w:pPr>
            <w:pStyle w:val="Sidhuvud"/>
          </w:pPr>
        </w:p>
      </w:tc>
    </w:tr>
  </w:tbl>
  <w:p w14:paraId="0A519AC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D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443B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08A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DE1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4DE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6DA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5AE1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B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5D0F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558F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90A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1AFE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2A7A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5A76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1FC6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4B0E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B1D972"/>
  <w15:docId w15:val="{37487D63-778B-4C6D-9914-BC884E3E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7B08F04B51447696C63DF55A6A8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60AA3-B70F-44C4-904B-F18DBCDA25E0}"/>
      </w:docPartPr>
      <w:docPartBody>
        <w:p w:rsidR="005206BF" w:rsidRDefault="006C7DC1" w:rsidP="006C7DC1">
          <w:pPr>
            <w:pStyle w:val="EA7B08F04B51447696C63DF55A6A85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97D474B1CC45E1AE52ADE3A25D3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725F69-16A8-4B62-8856-98842EAB77F1}"/>
      </w:docPartPr>
      <w:docPartBody>
        <w:p w:rsidR="005206BF" w:rsidRDefault="006C7DC1" w:rsidP="006C7DC1">
          <w:pPr>
            <w:pStyle w:val="E097D474B1CC45E1AE52ADE3A25D33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9FAE1422EF40C696EF23FE28B060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5FECB-E543-4675-AD64-8213D31315BD}"/>
      </w:docPartPr>
      <w:docPartBody>
        <w:p w:rsidR="005206BF" w:rsidRDefault="006C7DC1" w:rsidP="006C7DC1">
          <w:pPr>
            <w:pStyle w:val="C39FAE1422EF40C696EF23FE28B060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EF3A93CE934E63A86497E2390FA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05AE3A-CE0A-409A-A85C-3A6892C9E297}"/>
      </w:docPartPr>
      <w:docPartBody>
        <w:p w:rsidR="005206BF" w:rsidRDefault="006C7DC1" w:rsidP="006C7DC1">
          <w:pPr>
            <w:pStyle w:val="5BEF3A93CE934E63A86497E2390FA6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4ED8C466BA47EC835E51CD5B45E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66604-B27D-4B05-B1D6-B077425DC4B6}"/>
      </w:docPartPr>
      <w:docPartBody>
        <w:p w:rsidR="005206BF" w:rsidRDefault="006C7DC1" w:rsidP="006C7DC1">
          <w:pPr>
            <w:pStyle w:val="E14ED8C466BA47EC835E51CD5B45E53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C1"/>
    <w:rsid w:val="005206BF"/>
    <w:rsid w:val="006C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5BD6E23B34D439BB9916685F31709CF">
    <w:name w:val="C5BD6E23B34D439BB9916685F31709CF"/>
    <w:rsid w:val="006C7DC1"/>
  </w:style>
  <w:style w:type="character" w:styleId="Platshllartext">
    <w:name w:val="Placeholder Text"/>
    <w:basedOn w:val="Standardstycketeckensnitt"/>
    <w:uiPriority w:val="99"/>
    <w:semiHidden/>
    <w:rsid w:val="006C7DC1"/>
    <w:rPr>
      <w:noProof w:val="0"/>
      <w:color w:val="808080"/>
    </w:rPr>
  </w:style>
  <w:style w:type="paragraph" w:customStyle="1" w:styleId="3DCD3D9B71BA44469C5DCF98B5FBDD30">
    <w:name w:val="3DCD3D9B71BA44469C5DCF98B5FBDD30"/>
    <w:rsid w:val="006C7DC1"/>
  </w:style>
  <w:style w:type="paragraph" w:customStyle="1" w:styleId="A55D24DB13CF414CA6C7ADB09E2EFBEC">
    <w:name w:val="A55D24DB13CF414CA6C7ADB09E2EFBEC"/>
    <w:rsid w:val="006C7DC1"/>
  </w:style>
  <w:style w:type="paragraph" w:customStyle="1" w:styleId="1A69B8A3DC9240A29D1F7E5876D8C040">
    <w:name w:val="1A69B8A3DC9240A29D1F7E5876D8C040"/>
    <w:rsid w:val="006C7DC1"/>
  </w:style>
  <w:style w:type="paragraph" w:customStyle="1" w:styleId="EA7B08F04B51447696C63DF55A6A853D">
    <w:name w:val="EA7B08F04B51447696C63DF55A6A853D"/>
    <w:rsid w:val="006C7DC1"/>
  </w:style>
  <w:style w:type="paragraph" w:customStyle="1" w:styleId="E097D474B1CC45E1AE52ADE3A25D33AC">
    <w:name w:val="E097D474B1CC45E1AE52ADE3A25D33AC"/>
    <w:rsid w:val="006C7DC1"/>
  </w:style>
  <w:style w:type="paragraph" w:customStyle="1" w:styleId="D62804F968B3497AAF45F4C661D7E225">
    <w:name w:val="D62804F968B3497AAF45F4C661D7E225"/>
    <w:rsid w:val="006C7DC1"/>
  </w:style>
  <w:style w:type="paragraph" w:customStyle="1" w:styleId="148D38E5F324456F9527E8D9F267E4FD">
    <w:name w:val="148D38E5F324456F9527E8D9F267E4FD"/>
    <w:rsid w:val="006C7DC1"/>
  </w:style>
  <w:style w:type="paragraph" w:customStyle="1" w:styleId="9F7417B33D1D4DB1AF002768A287682B">
    <w:name w:val="9F7417B33D1D4DB1AF002768A287682B"/>
    <w:rsid w:val="006C7DC1"/>
  </w:style>
  <w:style w:type="paragraph" w:customStyle="1" w:styleId="C39FAE1422EF40C696EF23FE28B060F4">
    <w:name w:val="C39FAE1422EF40C696EF23FE28B060F4"/>
    <w:rsid w:val="006C7DC1"/>
  </w:style>
  <w:style w:type="paragraph" w:customStyle="1" w:styleId="5BEF3A93CE934E63A86497E2390FA68E">
    <w:name w:val="5BEF3A93CE934E63A86497E2390FA68E"/>
    <w:rsid w:val="006C7DC1"/>
  </w:style>
  <w:style w:type="paragraph" w:customStyle="1" w:styleId="BD143E67624E4E34A7D8DDACDCF89AD7">
    <w:name w:val="BD143E67624E4E34A7D8DDACDCF89AD7"/>
    <w:rsid w:val="006C7DC1"/>
  </w:style>
  <w:style w:type="paragraph" w:customStyle="1" w:styleId="BEFCB88B4C324F41A15E61BE27CD5BBC">
    <w:name w:val="BEFCB88B4C324F41A15E61BE27CD5BBC"/>
    <w:rsid w:val="006C7DC1"/>
  </w:style>
  <w:style w:type="paragraph" w:customStyle="1" w:styleId="2B2D1576D666470AA2A210738982140F">
    <w:name w:val="2B2D1576D666470AA2A210738982140F"/>
    <w:rsid w:val="006C7DC1"/>
  </w:style>
  <w:style w:type="paragraph" w:customStyle="1" w:styleId="4263F3980AAF46F691CE74E67D5DE214">
    <w:name w:val="4263F3980AAF46F691CE74E67D5DE214"/>
    <w:rsid w:val="006C7DC1"/>
  </w:style>
  <w:style w:type="paragraph" w:customStyle="1" w:styleId="7FDBF76C070F48E486039BC9455DA050">
    <w:name w:val="7FDBF76C070F48E486039BC9455DA050"/>
    <w:rsid w:val="006C7DC1"/>
  </w:style>
  <w:style w:type="paragraph" w:customStyle="1" w:styleId="E14ED8C466BA47EC835E51CD5B45E539">
    <w:name w:val="E14ED8C466BA47EC835E51CD5B45E539"/>
    <w:rsid w:val="006C7DC1"/>
  </w:style>
  <w:style w:type="paragraph" w:customStyle="1" w:styleId="4271C01D8E68404F9A4C9BAF48AD69A6">
    <w:name w:val="4271C01D8E68404F9A4C9BAF48AD69A6"/>
    <w:rsid w:val="006C7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67e2b327-a654-40ff-a8f6-c8d29cfdd31b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14" ma:contentTypeDescription="Skapa nytt dokument med möjlighet att välja RK-mall" ma:contentTypeScope="" ma:versionID="7960b4941e3dcba3a6011b9890f71448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Ambassadör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2019-10-23T00:00:00</HeaderDate>
    <Office/>
    <Dnr/>
    <ParagrafNr/>
    <DocumentTitle/>
    <VisitingAddress/>
    <Extra1/>
    <Extra2/>
    <Extra3>Cassandra Sundin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Ambassadör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2019-10-23T00:00:00</HeaderDate>
    <Office/>
    <Dnr/>
    <ParagrafNr/>
    <DocumentTitle/>
    <VisitingAddress/>
    <Extra1/>
    <Extra2/>
    <Extra3>Cassandra Sundin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5CFB-CE10-4520-818F-E0BB82566351}"/>
</file>

<file path=customXml/itemProps2.xml><?xml version="1.0" encoding="utf-8"?>
<ds:datastoreItem xmlns:ds="http://schemas.openxmlformats.org/officeDocument/2006/customXml" ds:itemID="{64A1843C-639F-49AB-AF0D-FC4550E24D92}"/>
</file>

<file path=customXml/itemProps3.xml><?xml version="1.0" encoding="utf-8"?>
<ds:datastoreItem xmlns:ds="http://schemas.openxmlformats.org/officeDocument/2006/customXml" ds:itemID="{9D796702-C281-4E30-B3EE-BA7ECE732B78}"/>
</file>

<file path=customXml/itemProps4.xml><?xml version="1.0" encoding="utf-8"?>
<ds:datastoreItem xmlns:ds="http://schemas.openxmlformats.org/officeDocument/2006/customXml" ds:itemID="{D86BEBB0-9A25-435F-8860-319A1B8A194F}"/>
</file>

<file path=customXml/itemProps5.xml><?xml version="1.0" encoding="utf-8"?>
<ds:datastoreItem xmlns:ds="http://schemas.openxmlformats.org/officeDocument/2006/customXml" ds:itemID="{64A1843C-639F-49AB-AF0D-FC4550E24D92}"/>
</file>

<file path=customXml/itemProps6.xml><?xml version="1.0" encoding="utf-8"?>
<ds:datastoreItem xmlns:ds="http://schemas.openxmlformats.org/officeDocument/2006/customXml" ds:itemID="{66277413-6A50-41BB-8DF2-A3AD7C78A262}"/>
</file>

<file path=customXml/itemProps7.xml><?xml version="1.0" encoding="utf-8"?>
<ds:datastoreItem xmlns:ds="http://schemas.openxmlformats.org/officeDocument/2006/customXml" ds:itemID="{66277413-6A50-41BB-8DF2-A3AD7C78A262}"/>
</file>

<file path=customXml/itemProps8.xml><?xml version="1.0" encoding="utf-8"?>
<ds:datastoreItem xmlns:ds="http://schemas.openxmlformats.org/officeDocument/2006/customXml" ds:itemID="{4842023F-8309-436B-8920-9EE3D964B1F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236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152 av Cassandra Sundin (SD) Sveriges strategi för den arktiska regionen.docx</dc:title>
  <dc:subject/>
  <dc:creator>Signe Burgstaller</dc:creator>
  <cp:keywords/>
  <dc:description/>
  <cp:lastModifiedBy>Eva-Lena Gustafsson</cp:lastModifiedBy>
  <cp:revision>2</cp:revision>
  <cp:lastPrinted>2019-10-21T08:34:00Z</cp:lastPrinted>
  <dcterms:created xsi:type="dcterms:W3CDTF">2019-10-21T08:35:00Z</dcterms:created>
  <dcterms:modified xsi:type="dcterms:W3CDTF">2019-10-21T08:35:00Z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fadbc5d3-c24f-4c01-a538-163a494c9ac5</vt:lpwstr>
  </property>
</Properties>
</file>