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34FE9" w14:textId="58D2D152" w:rsidR="00E61FF4" w:rsidRDefault="00E61FF4" w:rsidP="00DA0661">
      <w:pPr>
        <w:pStyle w:val="Rubrik"/>
      </w:pPr>
      <w:bookmarkStart w:id="0" w:name="Start"/>
      <w:bookmarkEnd w:id="0"/>
      <w:r>
        <w:t xml:space="preserve">Svar på fråga </w:t>
      </w:r>
      <w:r w:rsidRPr="00E61FF4">
        <w:t>2020/21:1943</w:t>
      </w:r>
      <w:r>
        <w:t xml:space="preserve"> av </w:t>
      </w:r>
      <w:r w:rsidRPr="00E61FF4">
        <w:t>Ann-Britt Åsebol</w:t>
      </w:r>
      <w:r>
        <w:t xml:space="preserve"> (M)</w:t>
      </w:r>
      <w:r>
        <w:br/>
      </w:r>
      <w:r w:rsidRPr="00E61FF4">
        <w:t>Äldres psykiska ohälsa</w:t>
      </w:r>
    </w:p>
    <w:p w14:paraId="72421A8B" w14:textId="410C6CC6" w:rsidR="00E61FF4" w:rsidRDefault="00E61FF4" w:rsidP="00E61FF4">
      <w:pPr>
        <w:pStyle w:val="Brdtext"/>
      </w:pPr>
      <w:r>
        <w:t>Ann-Britt Åsebol har frågat mig om vilka specifika åtgärder jag avser att vidta för att minska den psykiska ohälsan hos den äldre delen av befolkningen.</w:t>
      </w:r>
    </w:p>
    <w:p w14:paraId="6311634E" w14:textId="06EDB865" w:rsidR="00E61FF4" w:rsidRDefault="00E61FF4" w:rsidP="00E61FF4">
      <w:pPr>
        <w:pStyle w:val="Brdtext"/>
      </w:pPr>
      <w:r>
        <w:t xml:space="preserve">Psykisk ohälsa är </w:t>
      </w:r>
      <w:r w:rsidR="00517067">
        <w:t xml:space="preserve">en av </w:t>
      </w:r>
      <w:r>
        <w:t>vår tids stora folksjukdom</w:t>
      </w:r>
      <w:r w:rsidR="00517067">
        <w:t>ar</w:t>
      </w:r>
      <w:r>
        <w:t xml:space="preserve"> och regeringen har under en längre tid bedrivit ett omfattade arbete inom området. Äldre personer ingår i regeringens satsning på psykisk ohälsa, vilken jag beskrivit i mitt svar på riksdagsfråga 2020/21:1260 Beredskap för ökad psykisk ohälsa. I mitt svar framgår det att regeringen i år satsar cirka 2,2 miljarder kronor på psykisk ohälsa, varav regioner och kommuner får en förstärkning på 1,68 miljarder. I samma svar beskrev jag även att regeringen i januari 2020 beslutade att inrätta en funktion för psykisk hälsa och suicidprevention vid Folkhälsomyndigheten. Funktionen har sedan januari i år arbetat brett och med tanke på covid-19-pandemin har den blivit än mer betydelsefull. </w:t>
      </w:r>
      <w:r w:rsidR="009E5809">
        <w:t xml:space="preserve">Regeringen </w:t>
      </w:r>
      <w:r>
        <w:t xml:space="preserve">har även gett Folkhälsomyndigheten i uppdrag att utreda behovet av en nationell stödlinje till personer med psykisk ohälsa. Regeringen håller just nu på att ta ställning till myndighetens förslag. </w:t>
      </w:r>
    </w:p>
    <w:p w14:paraId="2D1B9495" w14:textId="34D4C747" w:rsidR="00E61FF4" w:rsidRDefault="00E61FF4" w:rsidP="00E61FF4">
      <w:pPr>
        <w:pStyle w:val="Brdtext"/>
      </w:pPr>
      <w:r>
        <w:t>I mitt svar på riksdagsfråga fråga 2020/21:1807 Åtgärder mot ensamhet och isolering lyfte jag att det är viktigt att bryta ensamhet och att motverka psykisk ohälsa. Många äldre är ensamma och isolerade under covid-19-pandemin och regeringen har därför valt att förstärka civilsamhället som fyller en viktig funktion. Regeringen har höjt stödet under 2021 till pensionärsorganisationerna från 13 miljoner till 28 miljoner</w:t>
      </w:r>
      <w:r w:rsidR="005A29D9">
        <w:t xml:space="preserve">, vilka ska användas till att </w:t>
      </w:r>
      <w:r w:rsidR="005A29D9" w:rsidRPr="005A29D9">
        <w:t>bryta äldres isolering</w:t>
      </w:r>
      <w:r>
        <w:t xml:space="preserve">. Därutöver har regeringen infört statsbidrag som syftar till att förebygga och bryta ensamhet och isolering </w:t>
      </w:r>
      <w:r>
        <w:lastRenderedPageBreak/>
        <w:t>bland äldre personer. Satsningen omfattar 20 miljoner kronor per år under åren 2019–2021.</w:t>
      </w:r>
    </w:p>
    <w:p w14:paraId="4558F9CA" w14:textId="74F10D28" w:rsidR="00E61FF4" w:rsidRDefault="00E61FF4" w:rsidP="00E61FF4">
      <w:pPr>
        <w:pStyle w:val="Brdtext"/>
      </w:pPr>
      <w:r>
        <w:t xml:space="preserve">Beroende på hur den pågående pandemin påverkar den psykiska ohälsan är </w:t>
      </w:r>
      <w:r w:rsidR="009E5809">
        <w:t xml:space="preserve">regeringen </w:t>
      </w:r>
      <w:r>
        <w:t>beredd att fatta nya beslut som säkerställer att personer med psykisk ohälsa får det stöd som de behöver.</w:t>
      </w:r>
    </w:p>
    <w:p w14:paraId="6D014E44" w14:textId="4B5EC5D6" w:rsidR="00E61FF4" w:rsidRDefault="00E61FF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FCC84E7E8304EA690F84F2DE2B5DAC7"/>
          </w:placeholder>
          <w:dataBinding w:prefixMappings="xmlns:ns0='http://lp/documentinfo/RK' " w:xpath="/ns0:DocumentInfo[1]/ns0:BaseInfo[1]/ns0:HeaderDate[1]" w:storeItemID="{9F20F544-29AA-439C-9267-65A9CB3ADBFB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662465A3" w14:textId="77777777" w:rsidR="00E61FF4" w:rsidRDefault="00E61FF4" w:rsidP="004E7A8F">
      <w:pPr>
        <w:pStyle w:val="Brdtextutanavstnd"/>
      </w:pPr>
    </w:p>
    <w:p w14:paraId="1D5BFD73" w14:textId="77777777" w:rsidR="00E61FF4" w:rsidRDefault="00E61FF4" w:rsidP="004E7A8F">
      <w:pPr>
        <w:pStyle w:val="Brdtextutanavstnd"/>
      </w:pPr>
    </w:p>
    <w:p w14:paraId="6D16F972" w14:textId="77777777" w:rsidR="00E61FF4" w:rsidRDefault="00E61FF4" w:rsidP="004E7A8F">
      <w:pPr>
        <w:pStyle w:val="Brdtextutanavstnd"/>
      </w:pPr>
    </w:p>
    <w:p w14:paraId="256C6DFF" w14:textId="62747F1E" w:rsidR="00E61FF4" w:rsidRDefault="00E61FF4" w:rsidP="00422A41">
      <w:pPr>
        <w:pStyle w:val="Brdtext"/>
      </w:pPr>
      <w:r>
        <w:t>Lena Hallengren</w:t>
      </w:r>
    </w:p>
    <w:p w14:paraId="454D73BD" w14:textId="32DA5195" w:rsidR="00E61FF4" w:rsidRPr="00DB48AB" w:rsidRDefault="00E61FF4" w:rsidP="00DB48AB">
      <w:pPr>
        <w:pStyle w:val="Brdtext"/>
      </w:pPr>
    </w:p>
    <w:sectPr w:rsidR="00E61FF4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BE50" w14:textId="77777777" w:rsidR="00F37AD5" w:rsidRDefault="00F37AD5" w:rsidP="00A87A54">
      <w:pPr>
        <w:spacing w:after="0" w:line="240" w:lineRule="auto"/>
      </w:pPr>
      <w:r>
        <w:separator/>
      </w:r>
    </w:p>
  </w:endnote>
  <w:endnote w:type="continuationSeparator" w:id="0">
    <w:p w14:paraId="53D90389" w14:textId="77777777" w:rsidR="00F37AD5" w:rsidRDefault="00F37A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AFAB" w14:textId="77777777" w:rsidR="0063694E" w:rsidRDefault="006369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226C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73303B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8C91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B309D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BFA7F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D069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6EEEE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89402B" w14:textId="77777777" w:rsidTr="00C26068">
      <w:trPr>
        <w:trHeight w:val="227"/>
      </w:trPr>
      <w:tc>
        <w:tcPr>
          <w:tcW w:w="4074" w:type="dxa"/>
        </w:tcPr>
        <w:p w14:paraId="247926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D96F2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6FA32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2F163" w14:textId="77777777" w:rsidR="00F37AD5" w:rsidRDefault="00F37AD5" w:rsidP="00A87A54">
      <w:pPr>
        <w:spacing w:after="0" w:line="240" w:lineRule="auto"/>
      </w:pPr>
      <w:r>
        <w:separator/>
      </w:r>
    </w:p>
  </w:footnote>
  <w:footnote w:type="continuationSeparator" w:id="0">
    <w:p w14:paraId="69000C6E" w14:textId="77777777" w:rsidR="00F37AD5" w:rsidRDefault="00F37A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4DB5" w14:textId="77777777" w:rsidR="0063694E" w:rsidRDefault="006369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1E5D" w14:textId="77777777" w:rsidR="0063694E" w:rsidRDefault="006369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61FF4" w14:paraId="67A78F58" w14:textId="77777777" w:rsidTr="00C93EBA">
      <w:trPr>
        <w:trHeight w:val="227"/>
      </w:trPr>
      <w:tc>
        <w:tcPr>
          <w:tcW w:w="5534" w:type="dxa"/>
        </w:tcPr>
        <w:p w14:paraId="6ABA68A5" w14:textId="77777777" w:rsidR="00E61FF4" w:rsidRPr="007D73AB" w:rsidRDefault="00E61FF4">
          <w:pPr>
            <w:pStyle w:val="Sidhuvud"/>
          </w:pPr>
        </w:p>
      </w:tc>
      <w:tc>
        <w:tcPr>
          <w:tcW w:w="3170" w:type="dxa"/>
          <w:vAlign w:val="bottom"/>
        </w:tcPr>
        <w:p w14:paraId="0C4D6513" w14:textId="77777777" w:rsidR="00E61FF4" w:rsidRPr="007D73AB" w:rsidRDefault="00E61FF4" w:rsidP="00340DE0">
          <w:pPr>
            <w:pStyle w:val="Sidhuvud"/>
          </w:pPr>
        </w:p>
      </w:tc>
      <w:tc>
        <w:tcPr>
          <w:tcW w:w="1134" w:type="dxa"/>
        </w:tcPr>
        <w:p w14:paraId="102B494C" w14:textId="77777777" w:rsidR="00E61FF4" w:rsidRDefault="00E61FF4" w:rsidP="005A703A">
          <w:pPr>
            <w:pStyle w:val="Sidhuvud"/>
          </w:pPr>
        </w:p>
      </w:tc>
    </w:tr>
    <w:tr w:rsidR="00E61FF4" w14:paraId="063652D9" w14:textId="77777777" w:rsidTr="00C93EBA">
      <w:trPr>
        <w:trHeight w:val="1928"/>
      </w:trPr>
      <w:tc>
        <w:tcPr>
          <w:tcW w:w="5534" w:type="dxa"/>
        </w:tcPr>
        <w:p w14:paraId="22331FA7" w14:textId="77777777" w:rsidR="00E61FF4" w:rsidRPr="00340DE0" w:rsidRDefault="00E61FF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0A8EDF" wp14:editId="0A17CCD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5206BD" w14:textId="77777777" w:rsidR="00E61FF4" w:rsidRPr="00710A6C" w:rsidRDefault="00E61FF4" w:rsidP="00EE3C0F">
          <w:pPr>
            <w:pStyle w:val="Sidhuvud"/>
            <w:rPr>
              <w:b/>
            </w:rPr>
          </w:pPr>
        </w:p>
        <w:p w14:paraId="4BD9358F" w14:textId="77777777" w:rsidR="00E61FF4" w:rsidRDefault="00E61FF4" w:rsidP="00EE3C0F">
          <w:pPr>
            <w:pStyle w:val="Sidhuvud"/>
          </w:pPr>
        </w:p>
        <w:p w14:paraId="66E891ED" w14:textId="77777777" w:rsidR="00E61FF4" w:rsidRDefault="00E61FF4" w:rsidP="00EE3C0F">
          <w:pPr>
            <w:pStyle w:val="Sidhuvud"/>
          </w:pPr>
        </w:p>
        <w:p w14:paraId="03332F48" w14:textId="77777777" w:rsidR="00E61FF4" w:rsidRDefault="00E61FF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C22635F8084412BC565C8830279328"/>
            </w:placeholder>
            <w:dataBinding w:prefixMappings="xmlns:ns0='http://lp/documentinfo/RK' " w:xpath="/ns0:DocumentInfo[1]/ns0:BaseInfo[1]/ns0:Dnr[1]" w:storeItemID="{9F20F544-29AA-439C-9267-65A9CB3ADBFB}"/>
            <w:text/>
          </w:sdtPr>
          <w:sdtEndPr/>
          <w:sdtContent>
            <w:p w14:paraId="5DA98C23" w14:textId="425573FD" w:rsidR="00E61FF4" w:rsidRDefault="00E61FF4" w:rsidP="00EE3C0F">
              <w:pPr>
                <w:pStyle w:val="Sidhuvud"/>
              </w:pPr>
              <w:r>
                <w:t>S2021/01808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86BB7FA5B54445BB11416A48915917"/>
            </w:placeholder>
            <w:showingPlcHdr/>
            <w:dataBinding w:prefixMappings="xmlns:ns0='http://lp/documentinfo/RK' " w:xpath="/ns0:DocumentInfo[1]/ns0:BaseInfo[1]/ns0:DocNumber[1]" w:storeItemID="{9F20F544-29AA-439C-9267-65A9CB3ADBFB}"/>
            <w:text/>
          </w:sdtPr>
          <w:sdtEndPr/>
          <w:sdtContent>
            <w:p w14:paraId="4C71F049" w14:textId="77777777" w:rsidR="00E61FF4" w:rsidRDefault="00E61FF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1BFBA2" w14:textId="77777777" w:rsidR="00E61FF4" w:rsidRDefault="00E61FF4" w:rsidP="00EE3C0F">
          <w:pPr>
            <w:pStyle w:val="Sidhuvud"/>
          </w:pPr>
        </w:p>
      </w:tc>
      <w:tc>
        <w:tcPr>
          <w:tcW w:w="1134" w:type="dxa"/>
        </w:tcPr>
        <w:p w14:paraId="2E914AE6" w14:textId="77777777" w:rsidR="00E61FF4" w:rsidRDefault="00E61FF4" w:rsidP="0094502D">
          <w:pPr>
            <w:pStyle w:val="Sidhuvud"/>
          </w:pPr>
        </w:p>
        <w:p w14:paraId="16F31341" w14:textId="77777777" w:rsidR="00E61FF4" w:rsidRPr="0094502D" w:rsidRDefault="00E61FF4" w:rsidP="00EC71A6">
          <w:pPr>
            <w:pStyle w:val="Sidhuvud"/>
          </w:pPr>
        </w:p>
      </w:tc>
    </w:tr>
    <w:tr w:rsidR="00E61FF4" w14:paraId="768B768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5CD15A5FA0428299A258FC252152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1660E7" w14:textId="77777777" w:rsidR="00E61FF4" w:rsidRPr="00E61FF4" w:rsidRDefault="00E61FF4" w:rsidP="00340DE0">
              <w:pPr>
                <w:pStyle w:val="Sidhuvud"/>
                <w:rPr>
                  <w:b/>
                </w:rPr>
              </w:pPr>
              <w:r w:rsidRPr="00E61FF4">
                <w:rPr>
                  <w:b/>
                </w:rPr>
                <w:t>Socialdepartementet</w:t>
              </w:r>
            </w:p>
            <w:p w14:paraId="6D150514" w14:textId="135B40DA" w:rsidR="00E61FF4" w:rsidRPr="00340DE0" w:rsidRDefault="00E61FF4" w:rsidP="00340DE0">
              <w:pPr>
                <w:pStyle w:val="Sidhuvud"/>
              </w:pPr>
              <w:r w:rsidRPr="00E61FF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F0C9686AA4448FA8D71B8B9D388990"/>
          </w:placeholder>
          <w:dataBinding w:prefixMappings="xmlns:ns0='http://lp/documentinfo/RK' " w:xpath="/ns0:DocumentInfo[1]/ns0:BaseInfo[1]/ns0:Recipient[1]" w:storeItemID="{9F20F544-29AA-439C-9267-65A9CB3ADBFB}"/>
          <w:text w:multiLine="1"/>
        </w:sdtPr>
        <w:sdtEndPr/>
        <w:sdtContent>
          <w:tc>
            <w:tcPr>
              <w:tcW w:w="3170" w:type="dxa"/>
            </w:tcPr>
            <w:p w14:paraId="5A70BD96" w14:textId="77777777" w:rsidR="00E61FF4" w:rsidRDefault="00E61F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25FDEF" w14:textId="77777777" w:rsidR="00E61FF4" w:rsidRDefault="00E61FF4" w:rsidP="003E6020">
          <w:pPr>
            <w:pStyle w:val="Sidhuvud"/>
          </w:pPr>
        </w:p>
      </w:tc>
    </w:tr>
  </w:tbl>
  <w:p w14:paraId="5F4E84B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F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48BF"/>
    <w:rsid w:val="00167FA8"/>
    <w:rsid w:val="00170037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ACF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460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7D1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0188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032"/>
    <w:rsid w:val="00505905"/>
    <w:rsid w:val="00511A1B"/>
    <w:rsid w:val="00511A68"/>
    <w:rsid w:val="005121C0"/>
    <w:rsid w:val="00513E7D"/>
    <w:rsid w:val="00514A67"/>
    <w:rsid w:val="005170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9D9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94E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21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5809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53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05B"/>
    <w:rsid w:val="00E022DA"/>
    <w:rsid w:val="00E03BCB"/>
    <w:rsid w:val="00E123C2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FF4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63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AD5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A7C"/>
  <w15:docId w15:val="{E4B08A9B-AEC3-4A88-A8FC-3BFFC920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C22635F8084412BC565C8830279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9B679-7DE0-4AE8-8443-873EF5BABF21}"/>
      </w:docPartPr>
      <w:docPartBody>
        <w:p w:rsidR="001B463C" w:rsidRDefault="008C09D1" w:rsidP="008C09D1">
          <w:pPr>
            <w:pStyle w:val="3AC22635F8084412BC565C88302793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86BB7FA5B54445BB11416A48915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663A7-1615-498F-A759-611325E89623}"/>
      </w:docPartPr>
      <w:docPartBody>
        <w:p w:rsidR="001B463C" w:rsidRDefault="008C09D1" w:rsidP="008C09D1">
          <w:pPr>
            <w:pStyle w:val="7E86BB7FA5B54445BB11416A489159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5CD15A5FA0428299A258FC25215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1A561-9992-4163-994B-A7202DDAD5D8}"/>
      </w:docPartPr>
      <w:docPartBody>
        <w:p w:rsidR="001B463C" w:rsidRDefault="008C09D1" w:rsidP="008C09D1">
          <w:pPr>
            <w:pStyle w:val="335CD15A5FA0428299A258FC252152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F0C9686AA4448FA8D71B8B9D388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D2409-1AC1-4719-9B9F-ECCF994960BD}"/>
      </w:docPartPr>
      <w:docPartBody>
        <w:p w:rsidR="001B463C" w:rsidRDefault="008C09D1" w:rsidP="008C09D1">
          <w:pPr>
            <w:pStyle w:val="EFF0C9686AA4448FA8D71B8B9D3889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CC84E7E8304EA690F84F2DE2B5D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6E08A-7296-4608-8EF2-FF25E880309E}"/>
      </w:docPartPr>
      <w:docPartBody>
        <w:p w:rsidR="001B463C" w:rsidRDefault="008C09D1" w:rsidP="008C09D1">
          <w:pPr>
            <w:pStyle w:val="BFCC84E7E8304EA690F84F2DE2B5DAC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D1"/>
    <w:rsid w:val="001B463C"/>
    <w:rsid w:val="004038EC"/>
    <w:rsid w:val="00422411"/>
    <w:rsid w:val="0068344F"/>
    <w:rsid w:val="00746933"/>
    <w:rsid w:val="008C09D1"/>
    <w:rsid w:val="009827EB"/>
    <w:rsid w:val="00C06D00"/>
    <w:rsid w:val="00D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B08DC03752478A9A9A0228601495F5">
    <w:name w:val="7DB08DC03752478A9A9A0228601495F5"/>
    <w:rsid w:val="008C09D1"/>
  </w:style>
  <w:style w:type="character" w:styleId="Platshllartext">
    <w:name w:val="Placeholder Text"/>
    <w:basedOn w:val="Standardstycketeckensnitt"/>
    <w:uiPriority w:val="99"/>
    <w:semiHidden/>
    <w:rsid w:val="008C09D1"/>
    <w:rPr>
      <w:noProof w:val="0"/>
      <w:color w:val="808080"/>
    </w:rPr>
  </w:style>
  <w:style w:type="paragraph" w:customStyle="1" w:styleId="ADEAF55C29C241E1AA0CA08FF808B2F2">
    <w:name w:val="ADEAF55C29C241E1AA0CA08FF808B2F2"/>
    <w:rsid w:val="008C09D1"/>
  </w:style>
  <w:style w:type="paragraph" w:customStyle="1" w:styleId="F447F9C90A3D44319E1966FBF4123913">
    <w:name w:val="F447F9C90A3D44319E1966FBF4123913"/>
    <w:rsid w:val="008C09D1"/>
  </w:style>
  <w:style w:type="paragraph" w:customStyle="1" w:styleId="00AAAA38DC75456ABFFC05753671373C">
    <w:name w:val="00AAAA38DC75456ABFFC05753671373C"/>
    <w:rsid w:val="008C09D1"/>
  </w:style>
  <w:style w:type="paragraph" w:customStyle="1" w:styleId="3AC22635F8084412BC565C8830279328">
    <w:name w:val="3AC22635F8084412BC565C8830279328"/>
    <w:rsid w:val="008C09D1"/>
  </w:style>
  <w:style w:type="paragraph" w:customStyle="1" w:styleId="7E86BB7FA5B54445BB11416A48915917">
    <w:name w:val="7E86BB7FA5B54445BB11416A48915917"/>
    <w:rsid w:val="008C09D1"/>
  </w:style>
  <w:style w:type="paragraph" w:customStyle="1" w:styleId="5A08684AF10D4595AA165E4257CD59CF">
    <w:name w:val="5A08684AF10D4595AA165E4257CD59CF"/>
    <w:rsid w:val="008C09D1"/>
  </w:style>
  <w:style w:type="paragraph" w:customStyle="1" w:styleId="47CF9207C4BD453BA659EB0C34B6BB89">
    <w:name w:val="47CF9207C4BD453BA659EB0C34B6BB89"/>
    <w:rsid w:val="008C09D1"/>
  </w:style>
  <w:style w:type="paragraph" w:customStyle="1" w:styleId="D170C17FFA7D401787678E8B44F80F77">
    <w:name w:val="D170C17FFA7D401787678E8B44F80F77"/>
    <w:rsid w:val="008C09D1"/>
  </w:style>
  <w:style w:type="paragraph" w:customStyle="1" w:styleId="335CD15A5FA0428299A258FC2521524B">
    <w:name w:val="335CD15A5FA0428299A258FC2521524B"/>
    <w:rsid w:val="008C09D1"/>
  </w:style>
  <w:style w:type="paragraph" w:customStyle="1" w:styleId="EFF0C9686AA4448FA8D71B8B9D388990">
    <w:name w:val="EFF0C9686AA4448FA8D71B8B9D388990"/>
    <w:rsid w:val="008C09D1"/>
  </w:style>
  <w:style w:type="paragraph" w:customStyle="1" w:styleId="7E86BB7FA5B54445BB11416A489159171">
    <w:name w:val="7E86BB7FA5B54445BB11416A489159171"/>
    <w:rsid w:val="008C09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5CD15A5FA0428299A258FC2521524B1">
    <w:name w:val="335CD15A5FA0428299A258FC2521524B1"/>
    <w:rsid w:val="008C09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DBD4C4CC2348F2844A5B508D4538DD">
    <w:name w:val="53DBD4C4CC2348F2844A5B508D4538DD"/>
    <w:rsid w:val="008C09D1"/>
  </w:style>
  <w:style w:type="paragraph" w:customStyle="1" w:styleId="F3861DE97B0742658851C19E45869439">
    <w:name w:val="F3861DE97B0742658851C19E45869439"/>
    <w:rsid w:val="008C09D1"/>
  </w:style>
  <w:style w:type="paragraph" w:customStyle="1" w:styleId="C92C12D65E1D472EBC35E69391ADA4E8">
    <w:name w:val="C92C12D65E1D472EBC35E69391ADA4E8"/>
    <w:rsid w:val="008C09D1"/>
  </w:style>
  <w:style w:type="paragraph" w:customStyle="1" w:styleId="3DBD60D6F9124735B12A203AFBF41EA6">
    <w:name w:val="3DBD60D6F9124735B12A203AFBF41EA6"/>
    <w:rsid w:val="008C09D1"/>
  </w:style>
  <w:style w:type="paragraph" w:customStyle="1" w:styleId="AFFEC9DFB7D842B484EF97AAC223EC46">
    <w:name w:val="AFFEC9DFB7D842B484EF97AAC223EC46"/>
    <w:rsid w:val="008C09D1"/>
  </w:style>
  <w:style w:type="paragraph" w:customStyle="1" w:styleId="BFCC84E7E8304EA690F84F2DE2B5DAC7">
    <w:name w:val="BFCC84E7E8304EA690F84F2DE2B5DAC7"/>
    <w:rsid w:val="008C09D1"/>
  </w:style>
  <w:style w:type="paragraph" w:customStyle="1" w:styleId="03B2B5B7782C4863B64C165A01313E3C">
    <w:name w:val="03B2B5B7782C4863B64C165A01313E3C"/>
    <w:rsid w:val="008C0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S2021/01808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079b59b2-bd52-40ed-bd72-03417811da95</RD_Svarsid>
  </documentManagement>
</p:properties>
</file>

<file path=customXml/itemProps1.xml><?xml version="1.0" encoding="utf-8"?>
<ds:datastoreItem xmlns:ds="http://schemas.openxmlformats.org/officeDocument/2006/customXml" ds:itemID="{955BAE71-018F-4457-A2FF-2829C9929492}"/>
</file>

<file path=customXml/itemProps2.xml><?xml version="1.0" encoding="utf-8"?>
<ds:datastoreItem xmlns:ds="http://schemas.openxmlformats.org/officeDocument/2006/customXml" ds:itemID="{9F20F544-29AA-439C-9267-65A9CB3ADBF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98FE40F-EAF9-4DCF-86FC-4B49027F2C96}"/>
</file>

<file path=customXml/itemProps5.xml><?xml version="1.0" encoding="utf-8"?>
<ds:datastoreItem xmlns:ds="http://schemas.openxmlformats.org/officeDocument/2006/customXml" ds:itemID="{794BAF0F-98AD-4C46-98DC-D4479BD80D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1943 Äldres psykiska ohälsa.docx</dc:title>
  <dc:subject/>
  <dc:creator>Kalle Brandstedt</dc:creator>
  <cp:keywords/>
  <dc:description/>
  <cp:lastModifiedBy>Maria Zetterström</cp:lastModifiedBy>
  <cp:revision>5</cp:revision>
  <dcterms:created xsi:type="dcterms:W3CDTF">2021-03-02T10:43:00Z</dcterms:created>
  <dcterms:modified xsi:type="dcterms:W3CDTF">2021-03-02T12:09:00Z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