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D060" w14:textId="77777777" w:rsidR="00025BE1" w:rsidRDefault="00025BE1" w:rsidP="00DA0661">
      <w:pPr>
        <w:pStyle w:val="Rubrik"/>
      </w:pPr>
      <w:bookmarkStart w:id="0" w:name="Start"/>
      <w:bookmarkEnd w:id="0"/>
      <w:r>
        <w:t>Svar på fråga 2017/18:1</w:t>
      </w:r>
      <w:r w:rsidR="00C06C03">
        <w:t>254</w:t>
      </w:r>
      <w:r>
        <w:t xml:space="preserve"> av </w:t>
      </w:r>
      <w:r w:rsidR="00C06C03">
        <w:t>Magnus Oscarsson</w:t>
      </w:r>
      <w:r>
        <w:t xml:space="preserve"> (</w:t>
      </w:r>
      <w:r w:rsidR="00C06C03">
        <w:t>KD</w:t>
      </w:r>
      <w:r>
        <w:t>)</w:t>
      </w:r>
      <w:r>
        <w:br/>
      </w:r>
      <w:r w:rsidR="00C06C03">
        <w:t>Polisens närvaro på landsbygden</w:t>
      </w:r>
    </w:p>
    <w:p w14:paraId="56D1D061" w14:textId="77777777" w:rsidR="00FC3C1A" w:rsidRDefault="00FC3C1A" w:rsidP="00FC3C1A">
      <w:pPr>
        <w:pStyle w:val="Brdtext"/>
      </w:pPr>
      <w:r>
        <w:t>Magnus Oscarsson har frågat mig v</w:t>
      </w:r>
      <w:r w:rsidRPr="00FC3C1A">
        <w:t xml:space="preserve">ad </w:t>
      </w:r>
      <w:r>
        <w:t xml:space="preserve">jag </w:t>
      </w:r>
      <w:r w:rsidRPr="00FC3C1A">
        <w:t>tänker göra för att säkerställa tryggheten för dem som bor på</w:t>
      </w:r>
      <w:r>
        <w:t xml:space="preserve"> </w:t>
      </w:r>
      <w:r w:rsidRPr="00FC3C1A">
        <w:t>landsbygden</w:t>
      </w:r>
      <w:r>
        <w:t>.</w:t>
      </w:r>
    </w:p>
    <w:p w14:paraId="56D1D062" w14:textId="6B5442CA" w:rsidR="00456E49" w:rsidRDefault="00EC3E9A" w:rsidP="00456E49">
      <w:pPr>
        <w:pStyle w:val="Brdtext"/>
      </w:pPr>
      <w:r>
        <w:t xml:space="preserve">Sverige ska vara ett tryggt land att leva i, oavsett var man bor. </w:t>
      </w:r>
      <w:r w:rsidR="00CF5583" w:rsidRPr="00CF5583">
        <w:t>Polismyndigheten måste också kunna upprätthålla sin verksamhet i hela landet, såväl storstad som glesbygd</w:t>
      </w:r>
      <w:r w:rsidR="00CF5583">
        <w:t xml:space="preserve">. </w:t>
      </w:r>
      <w:r w:rsidR="00D63802">
        <w:t xml:space="preserve">Som jag har framfört i tidigare frågesvar har regeringen en målsättning att öka antalet polisanställda med 10 000 till 2024. För att kunna </w:t>
      </w:r>
      <w:r w:rsidR="00456E49">
        <w:t xml:space="preserve">genomföra denna </w:t>
      </w:r>
      <w:r w:rsidR="00D63802">
        <w:t>ök</w:t>
      </w:r>
      <w:r w:rsidR="00456E49">
        <w:t xml:space="preserve">ning </w:t>
      </w:r>
      <w:r w:rsidR="00D63802">
        <w:t>gör r</w:t>
      </w:r>
      <w:r w:rsidR="00D63802" w:rsidRPr="00D63802">
        <w:t>egeringen en historisk satsning på Polismyndigheten</w:t>
      </w:r>
      <w:r w:rsidR="00456E49">
        <w:t>.</w:t>
      </w:r>
      <w:r>
        <w:t xml:space="preserve"> </w:t>
      </w:r>
      <w:r w:rsidR="00456E49">
        <w:t xml:space="preserve">Utöver den anslagshöjning på 2 miljarder kronor som är beslutad för 2018 har regeringen </w:t>
      </w:r>
      <w:r w:rsidR="00B54B56">
        <w:t xml:space="preserve">även </w:t>
      </w:r>
      <w:r w:rsidR="00456E49">
        <w:t>aviserat höjningar för 2019 och 2020. Sammantaget uppgår resursförstärkningen i budgetpropositionen för 2018 till 7,1 miljarder kronor åren 2018–2020. Satsningen kommer att ge effekt över hela landet.</w:t>
      </w:r>
    </w:p>
    <w:p w14:paraId="56D1D064" w14:textId="2E1B93C0" w:rsidR="00424F98" w:rsidRDefault="00FC3C1A" w:rsidP="00424F98">
      <w:pPr>
        <w:pStyle w:val="Brdtext"/>
      </w:pPr>
      <w:r w:rsidRPr="00FC3C1A">
        <w:t xml:space="preserve">Vi har under vår mandatperiod </w:t>
      </w:r>
      <w:r w:rsidR="00456E49">
        <w:t xml:space="preserve">dessutom </w:t>
      </w:r>
      <w:r w:rsidRPr="00FC3C1A">
        <w:t xml:space="preserve">fördubblat antalet som utbildas till polis. Nästa år, 2019, beräknas det gå ut 1 300 polisstudenter, vilket är det högsta antalet sedan 2010. Redan i år ser antalet poliser ut att öka och Polismyndigheten räknar med att det vid utgången av 2018 finns 20 100 poliser. </w:t>
      </w:r>
      <w:r w:rsidR="00424F98">
        <w:t>Regeringen följer löpande utvecklingen för att säkerställa att myndigheten kan leva upp till de krav som ställs på den.</w:t>
      </w:r>
    </w:p>
    <w:p w14:paraId="56D1D065" w14:textId="19C15E92" w:rsidR="00025BE1" w:rsidRPr="00FC3C1A" w:rsidRDefault="00214F74" w:rsidP="00FC3C1A">
      <w:pPr>
        <w:pStyle w:val="Brdtext"/>
      </w:pPr>
      <w:r>
        <w:br/>
      </w:r>
      <w:bookmarkStart w:id="1" w:name="_GoBack"/>
      <w:bookmarkEnd w:id="1"/>
      <w:r w:rsidR="00025BE1" w:rsidRPr="00FC3C1A">
        <w:t xml:space="preserve">Stockholm den </w:t>
      </w:r>
      <w:sdt>
        <w:sdtPr>
          <w:id w:val="-1225218591"/>
          <w:placeholder>
            <w:docPart w:val="6D6C31F296EC45FA883DAD1AA50040D4"/>
          </w:placeholder>
          <w:dataBinding w:prefixMappings="xmlns:ns0='http://lp/documentinfo/RK' " w:xpath="/ns0:DocumentInfo[1]/ns0:BaseInfo[1]/ns0:HeaderDate[1]" w:storeItemID="{F6F63E51-8D1C-4737-A5F5-CF7A02F0E2DF}"/>
          <w:date w:fullDate="2018-05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06C03" w:rsidRPr="00FC3C1A">
            <w:t>16 maj 2018</w:t>
          </w:r>
        </w:sdtContent>
      </w:sdt>
    </w:p>
    <w:p w14:paraId="56D1D066" w14:textId="05CDF8DD" w:rsidR="004451E0" w:rsidRPr="00FC3C1A" w:rsidRDefault="00424F98" w:rsidP="00FC3C1A">
      <w:pPr>
        <w:pStyle w:val="Brdtext"/>
      </w:pPr>
      <w:r>
        <w:br/>
      </w:r>
      <w:r w:rsidR="00025BE1" w:rsidRPr="00FC3C1A">
        <w:t>Morgan Johansson</w:t>
      </w:r>
    </w:p>
    <w:sectPr w:rsidR="004451E0" w:rsidRPr="00FC3C1A" w:rsidSect="00025BE1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1D069" w14:textId="77777777" w:rsidR="005602C1" w:rsidRDefault="005602C1" w:rsidP="00A87A54">
      <w:pPr>
        <w:spacing w:after="0" w:line="240" w:lineRule="auto"/>
      </w:pPr>
      <w:r>
        <w:separator/>
      </w:r>
    </w:p>
  </w:endnote>
  <w:endnote w:type="continuationSeparator" w:id="0">
    <w:p w14:paraId="56D1D06A" w14:textId="77777777" w:rsidR="005602C1" w:rsidRDefault="005602C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6D1D06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6D1D06B" w14:textId="0E81A1E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14F7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14F7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6D1D06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6D1D06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6D1D06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6D1D08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6D1D08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6D1D089" w14:textId="77777777" w:rsidTr="00C26068">
      <w:trPr>
        <w:trHeight w:val="227"/>
      </w:trPr>
      <w:tc>
        <w:tcPr>
          <w:tcW w:w="4074" w:type="dxa"/>
        </w:tcPr>
        <w:p w14:paraId="56D1D08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6D1D08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6D1D08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1D067" w14:textId="77777777" w:rsidR="005602C1" w:rsidRDefault="005602C1" w:rsidP="00A87A54">
      <w:pPr>
        <w:spacing w:after="0" w:line="240" w:lineRule="auto"/>
      </w:pPr>
      <w:r>
        <w:separator/>
      </w:r>
    </w:p>
  </w:footnote>
  <w:footnote w:type="continuationSeparator" w:id="0">
    <w:p w14:paraId="56D1D068" w14:textId="77777777" w:rsidR="005602C1" w:rsidRDefault="005602C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25BE1" w14:paraId="56D1D073" w14:textId="77777777" w:rsidTr="00C93EBA">
      <w:trPr>
        <w:trHeight w:val="227"/>
      </w:trPr>
      <w:tc>
        <w:tcPr>
          <w:tcW w:w="5534" w:type="dxa"/>
        </w:tcPr>
        <w:p w14:paraId="56D1D070" w14:textId="77777777" w:rsidR="00025BE1" w:rsidRPr="007D73AB" w:rsidRDefault="00025BE1">
          <w:pPr>
            <w:pStyle w:val="Sidhuvud"/>
          </w:pPr>
        </w:p>
      </w:tc>
      <w:tc>
        <w:tcPr>
          <w:tcW w:w="3170" w:type="dxa"/>
          <w:vAlign w:val="bottom"/>
        </w:tcPr>
        <w:p w14:paraId="56D1D071" w14:textId="77777777" w:rsidR="00025BE1" w:rsidRPr="007D73AB" w:rsidRDefault="00025BE1" w:rsidP="00340DE0">
          <w:pPr>
            <w:pStyle w:val="Sidhuvud"/>
          </w:pPr>
        </w:p>
      </w:tc>
      <w:tc>
        <w:tcPr>
          <w:tcW w:w="1134" w:type="dxa"/>
        </w:tcPr>
        <w:p w14:paraId="56D1D072" w14:textId="77777777" w:rsidR="00025BE1" w:rsidRDefault="00025BE1" w:rsidP="005A703A">
          <w:pPr>
            <w:pStyle w:val="Sidhuvud"/>
          </w:pPr>
        </w:p>
      </w:tc>
    </w:tr>
    <w:tr w:rsidR="00025BE1" w14:paraId="56D1D07E" w14:textId="77777777" w:rsidTr="00C93EBA">
      <w:trPr>
        <w:trHeight w:val="1928"/>
      </w:trPr>
      <w:tc>
        <w:tcPr>
          <w:tcW w:w="5534" w:type="dxa"/>
        </w:tcPr>
        <w:p w14:paraId="56D1D074" w14:textId="77777777" w:rsidR="00025BE1" w:rsidRPr="00340DE0" w:rsidRDefault="00025BE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6D1D08B" wp14:editId="56D1D08C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6D1D075" w14:textId="77777777" w:rsidR="00025BE1" w:rsidRPr="00710A6C" w:rsidRDefault="00025BE1" w:rsidP="00EE3C0F">
          <w:pPr>
            <w:pStyle w:val="Sidhuvud"/>
            <w:rPr>
              <w:b/>
            </w:rPr>
          </w:pPr>
        </w:p>
        <w:p w14:paraId="56D1D076" w14:textId="77777777" w:rsidR="00025BE1" w:rsidRDefault="00025BE1" w:rsidP="00EE3C0F">
          <w:pPr>
            <w:pStyle w:val="Sidhuvud"/>
          </w:pPr>
        </w:p>
        <w:p w14:paraId="56D1D077" w14:textId="77777777" w:rsidR="00025BE1" w:rsidRDefault="00025BE1" w:rsidP="00EE3C0F">
          <w:pPr>
            <w:pStyle w:val="Sidhuvud"/>
          </w:pPr>
        </w:p>
        <w:p w14:paraId="56D1D078" w14:textId="77777777" w:rsidR="00025BE1" w:rsidRDefault="00025BE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A52FAEBC74C4B9CB5F3A012592705E2"/>
            </w:placeholder>
            <w:dataBinding w:prefixMappings="xmlns:ns0='http://lp/documentinfo/RK' " w:xpath="/ns0:DocumentInfo[1]/ns0:BaseInfo[1]/ns0:Dnr[1]" w:storeItemID="{F6F63E51-8D1C-4737-A5F5-CF7A02F0E2DF}"/>
            <w:text/>
          </w:sdtPr>
          <w:sdtEndPr/>
          <w:sdtContent>
            <w:p w14:paraId="56D1D079" w14:textId="77777777" w:rsidR="00025BE1" w:rsidRDefault="00BC6385" w:rsidP="00EE3C0F">
              <w:pPr>
                <w:pStyle w:val="Sidhuvud"/>
              </w:pPr>
              <w:r w:rsidRPr="00025BE1">
                <w:t>Ju2018/02</w:t>
              </w:r>
              <w:r>
                <w:t>654</w:t>
              </w:r>
              <w:r w:rsidRPr="00025BE1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7309245ECF14D50A692E1A301C6C2D1"/>
            </w:placeholder>
            <w:showingPlcHdr/>
            <w:dataBinding w:prefixMappings="xmlns:ns0='http://lp/documentinfo/RK' " w:xpath="/ns0:DocumentInfo[1]/ns0:BaseInfo[1]/ns0:DocNumber[1]" w:storeItemID="{F6F63E51-8D1C-4737-A5F5-CF7A02F0E2DF}"/>
            <w:text/>
          </w:sdtPr>
          <w:sdtEndPr/>
          <w:sdtContent>
            <w:p w14:paraId="56D1D07A" w14:textId="77777777" w:rsidR="00025BE1" w:rsidRDefault="00025BE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6D1D07B" w14:textId="77777777" w:rsidR="00025BE1" w:rsidRDefault="00025BE1" w:rsidP="00EE3C0F">
          <w:pPr>
            <w:pStyle w:val="Sidhuvud"/>
          </w:pPr>
        </w:p>
      </w:tc>
      <w:tc>
        <w:tcPr>
          <w:tcW w:w="1134" w:type="dxa"/>
        </w:tcPr>
        <w:p w14:paraId="56D1D07C" w14:textId="77777777" w:rsidR="00025BE1" w:rsidRDefault="00025BE1" w:rsidP="0094502D">
          <w:pPr>
            <w:pStyle w:val="Sidhuvud"/>
          </w:pPr>
        </w:p>
        <w:p w14:paraId="56D1D07D" w14:textId="77777777" w:rsidR="00025BE1" w:rsidRPr="0094502D" w:rsidRDefault="00025BE1" w:rsidP="00EC71A6">
          <w:pPr>
            <w:pStyle w:val="Sidhuvud"/>
          </w:pPr>
        </w:p>
      </w:tc>
    </w:tr>
    <w:tr w:rsidR="00025BE1" w14:paraId="56D1D08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3A9AF767630457C93E8205D606DEF9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6D1D07F" w14:textId="77777777" w:rsidR="00025BE1" w:rsidRPr="00025BE1" w:rsidRDefault="00025BE1" w:rsidP="00340DE0">
              <w:pPr>
                <w:pStyle w:val="Sidhuvud"/>
                <w:rPr>
                  <w:b/>
                </w:rPr>
              </w:pPr>
              <w:r w:rsidRPr="00025BE1">
                <w:rPr>
                  <w:b/>
                </w:rPr>
                <w:t>Justitiedepartementet</w:t>
              </w:r>
            </w:p>
            <w:p w14:paraId="56D1D080" w14:textId="77777777" w:rsidR="00025BE1" w:rsidRPr="00340DE0" w:rsidRDefault="00025BE1" w:rsidP="00340DE0">
              <w:pPr>
                <w:pStyle w:val="Sidhuvud"/>
              </w:pPr>
              <w:r w:rsidRPr="00025BE1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1A4F3E0CA4B49B5A83E246F470E7EC3"/>
          </w:placeholder>
          <w:dataBinding w:prefixMappings="xmlns:ns0='http://lp/documentinfo/RK' " w:xpath="/ns0:DocumentInfo[1]/ns0:BaseInfo[1]/ns0:Recipient[1]" w:storeItemID="{F6F63E51-8D1C-4737-A5F5-CF7A02F0E2DF}"/>
          <w:text w:multiLine="1"/>
        </w:sdtPr>
        <w:sdtEndPr/>
        <w:sdtContent>
          <w:tc>
            <w:tcPr>
              <w:tcW w:w="3170" w:type="dxa"/>
            </w:tcPr>
            <w:p w14:paraId="56D1D081" w14:textId="77777777" w:rsidR="00025BE1" w:rsidRDefault="00025BE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6D1D082" w14:textId="77777777" w:rsidR="00025BE1" w:rsidRDefault="00025BE1" w:rsidP="003E6020">
          <w:pPr>
            <w:pStyle w:val="Sidhuvud"/>
          </w:pPr>
        </w:p>
      </w:tc>
    </w:tr>
  </w:tbl>
  <w:p w14:paraId="56D1D08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E1"/>
    <w:rsid w:val="00000290"/>
    <w:rsid w:val="00004D5C"/>
    <w:rsid w:val="00005F68"/>
    <w:rsid w:val="00006CA7"/>
    <w:rsid w:val="00012B00"/>
    <w:rsid w:val="00014EF6"/>
    <w:rsid w:val="00017197"/>
    <w:rsid w:val="0001725B"/>
    <w:rsid w:val="00017B66"/>
    <w:rsid w:val="000203B0"/>
    <w:rsid w:val="00025992"/>
    <w:rsid w:val="00025BE1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5C9B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D7AB5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183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5A31"/>
    <w:rsid w:val="002102FD"/>
    <w:rsid w:val="00211B4E"/>
    <w:rsid w:val="00213204"/>
    <w:rsid w:val="00213258"/>
    <w:rsid w:val="00214F74"/>
    <w:rsid w:val="0021666E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080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19C8"/>
    <w:rsid w:val="00340DE0"/>
    <w:rsid w:val="00341F47"/>
    <w:rsid w:val="00342327"/>
    <w:rsid w:val="00347E11"/>
    <w:rsid w:val="003503DD"/>
    <w:rsid w:val="00350696"/>
    <w:rsid w:val="00350C92"/>
    <w:rsid w:val="00352E6C"/>
    <w:rsid w:val="003542C5"/>
    <w:rsid w:val="0035625E"/>
    <w:rsid w:val="00365461"/>
    <w:rsid w:val="00370311"/>
    <w:rsid w:val="00380663"/>
    <w:rsid w:val="003853E3"/>
    <w:rsid w:val="0038587E"/>
    <w:rsid w:val="00392ED4"/>
    <w:rsid w:val="00393680"/>
    <w:rsid w:val="00394D4C"/>
    <w:rsid w:val="00396FC4"/>
    <w:rsid w:val="003A1315"/>
    <w:rsid w:val="003A2E73"/>
    <w:rsid w:val="003A3071"/>
    <w:rsid w:val="003A5969"/>
    <w:rsid w:val="003A5C58"/>
    <w:rsid w:val="003B0C81"/>
    <w:rsid w:val="003C0BB7"/>
    <w:rsid w:val="003C7BE0"/>
    <w:rsid w:val="003D00FB"/>
    <w:rsid w:val="003D0DD3"/>
    <w:rsid w:val="003D17EF"/>
    <w:rsid w:val="003D3535"/>
    <w:rsid w:val="003D7B03"/>
    <w:rsid w:val="003E5A50"/>
    <w:rsid w:val="003E6020"/>
    <w:rsid w:val="003F1F1F"/>
    <w:rsid w:val="003F299F"/>
    <w:rsid w:val="003F39A0"/>
    <w:rsid w:val="003F6B92"/>
    <w:rsid w:val="00404DB4"/>
    <w:rsid w:val="00411D12"/>
    <w:rsid w:val="0041223B"/>
    <w:rsid w:val="00413A4E"/>
    <w:rsid w:val="00415163"/>
    <w:rsid w:val="004157BE"/>
    <w:rsid w:val="0042068E"/>
    <w:rsid w:val="00422030"/>
    <w:rsid w:val="00422A7F"/>
    <w:rsid w:val="00424F98"/>
    <w:rsid w:val="00431A6C"/>
    <w:rsid w:val="00431A7B"/>
    <w:rsid w:val="0043623F"/>
    <w:rsid w:val="00441D70"/>
    <w:rsid w:val="004425C2"/>
    <w:rsid w:val="004451E0"/>
    <w:rsid w:val="00445604"/>
    <w:rsid w:val="004557F3"/>
    <w:rsid w:val="0045607E"/>
    <w:rsid w:val="00456DC3"/>
    <w:rsid w:val="00456E49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054D"/>
    <w:rsid w:val="0052127C"/>
    <w:rsid w:val="005302E0"/>
    <w:rsid w:val="00531BDC"/>
    <w:rsid w:val="00544738"/>
    <w:rsid w:val="005456E4"/>
    <w:rsid w:val="00547B89"/>
    <w:rsid w:val="005602C1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2728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6268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234E"/>
    <w:rsid w:val="007C44FF"/>
    <w:rsid w:val="007C7BDB"/>
    <w:rsid w:val="007D5518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766B7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1262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1B81"/>
    <w:rsid w:val="00A72C0D"/>
    <w:rsid w:val="00A7382D"/>
    <w:rsid w:val="00A743AC"/>
    <w:rsid w:val="00A8483F"/>
    <w:rsid w:val="00A84A51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4B56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385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6C03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524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CF5583"/>
    <w:rsid w:val="00D00E9E"/>
    <w:rsid w:val="00D021D2"/>
    <w:rsid w:val="00D061BB"/>
    <w:rsid w:val="00D07BE1"/>
    <w:rsid w:val="00D116C0"/>
    <w:rsid w:val="00D129CF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3802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E1E4C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3E9A"/>
    <w:rsid w:val="00EC71A6"/>
    <w:rsid w:val="00EC73EB"/>
    <w:rsid w:val="00ED592E"/>
    <w:rsid w:val="00ED5E83"/>
    <w:rsid w:val="00ED6ABD"/>
    <w:rsid w:val="00ED72E1"/>
    <w:rsid w:val="00EE3207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4B3D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C3C1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D1D060"/>
  <w15:docId w15:val="{42F65CC6-DC6E-4587-AA8B-B142C396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52FAEBC74C4B9CB5F3A01259270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BCC2F-8CA9-4C9A-B08F-522DB582851D}"/>
      </w:docPartPr>
      <w:docPartBody>
        <w:p w:rsidR="004449F3" w:rsidRDefault="00C247AF" w:rsidP="00C247AF">
          <w:pPr>
            <w:pStyle w:val="AA52FAEBC74C4B9CB5F3A012592705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309245ECF14D50A692E1A301C6C2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7CD7D-71CF-4A2E-BDF3-B7F2DCB3ABC0}"/>
      </w:docPartPr>
      <w:docPartBody>
        <w:p w:rsidR="004449F3" w:rsidRDefault="00C247AF" w:rsidP="00C247AF">
          <w:pPr>
            <w:pStyle w:val="77309245ECF14D50A692E1A301C6C2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A9AF767630457C93E8205D606DEF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F79358-07C2-448B-AA59-A3C64EDC6214}"/>
      </w:docPartPr>
      <w:docPartBody>
        <w:p w:rsidR="004449F3" w:rsidRDefault="00C247AF" w:rsidP="00C247AF">
          <w:pPr>
            <w:pStyle w:val="53A9AF767630457C93E8205D606DEF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A4F3E0CA4B49B5A83E246F470E7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647742-1CAD-483A-B815-1DC372EF2AF4}"/>
      </w:docPartPr>
      <w:docPartBody>
        <w:p w:rsidR="004449F3" w:rsidRDefault="00C247AF" w:rsidP="00C247AF">
          <w:pPr>
            <w:pStyle w:val="91A4F3E0CA4B49B5A83E246F470E7E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6C31F296EC45FA883DAD1AA5004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19334-A6A3-40D9-AFC8-29EBDD3914BD}"/>
      </w:docPartPr>
      <w:docPartBody>
        <w:p w:rsidR="004449F3" w:rsidRDefault="00C247AF" w:rsidP="00C247AF">
          <w:pPr>
            <w:pStyle w:val="6D6C31F296EC45FA883DAD1AA50040D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AF"/>
    <w:rsid w:val="00411527"/>
    <w:rsid w:val="004449F3"/>
    <w:rsid w:val="00691025"/>
    <w:rsid w:val="00836AA9"/>
    <w:rsid w:val="00C2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281FFFB16194BB8A51CAE941A9E1EB1">
    <w:name w:val="7281FFFB16194BB8A51CAE941A9E1EB1"/>
    <w:rsid w:val="00C247AF"/>
  </w:style>
  <w:style w:type="character" w:styleId="Platshllartext">
    <w:name w:val="Placeholder Text"/>
    <w:basedOn w:val="Standardstycketeckensnitt"/>
    <w:uiPriority w:val="99"/>
    <w:semiHidden/>
    <w:rsid w:val="00C247AF"/>
    <w:rPr>
      <w:noProof w:val="0"/>
      <w:color w:val="808080"/>
    </w:rPr>
  </w:style>
  <w:style w:type="paragraph" w:customStyle="1" w:styleId="9DF62BA68D37495DAB75FD4D2B90CA0E">
    <w:name w:val="9DF62BA68D37495DAB75FD4D2B90CA0E"/>
    <w:rsid w:val="00C247AF"/>
  </w:style>
  <w:style w:type="paragraph" w:customStyle="1" w:styleId="685255893594496698445B8A2C06F46C">
    <w:name w:val="685255893594496698445B8A2C06F46C"/>
    <w:rsid w:val="00C247AF"/>
  </w:style>
  <w:style w:type="paragraph" w:customStyle="1" w:styleId="A49F9B1F3994468C89EE6C21E96C147F">
    <w:name w:val="A49F9B1F3994468C89EE6C21E96C147F"/>
    <w:rsid w:val="00C247AF"/>
  </w:style>
  <w:style w:type="paragraph" w:customStyle="1" w:styleId="AA52FAEBC74C4B9CB5F3A012592705E2">
    <w:name w:val="AA52FAEBC74C4B9CB5F3A012592705E2"/>
    <w:rsid w:val="00C247AF"/>
  </w:style>
  <w:style w:type="paragraph" w:customStyle="1" w:styleId="77309245ECF14D50A692E1A301C6C2D1">
    <w:name w:val="77309245ECF14D50A692E1A301C6C2D1"/>
    <w:rsid w:val="00C247AF"/>
  </w:style>
  <w:style w:type="paragraph" w:customStyle="1" w:styleId="49401E1FE0A2412680BDB2034269E1D3">
    <w:name w:val="49401E1FE0A2412680BDB2034269E1D3"/>
    <w:rsid w:val="00C247AF"/>
  </w:style>
  <w:style w:type="paragraph" w:customStyle="1" w:styleId="9016F5A5320B4C8A9DE6526B0CA636BE">
    <w:name w:val="9016F5A5320B4C8A9DE6526B0CA636BE"/>
    <w:rsid w:val="00C247AF"/>
  </w:style>
  <w:style w:type="paragraph" w:customStyle="1" w:styleId="B6268FF58DA542688587A44C29DB2257">
    <w:name w:val="B6268FF58DA542688587A44C29DB2257"/>
    <w:rsid w:val="00C247AF"/>
  </w:style>
  <w:style w:type="paragraph" w:customStyle="1" w:styleId="53A9AF767630457C93E8205D606DEF9C">
    <w:name w:val="53A9AF767630457C93E8205D606DEF9C"/>
    <w:rsid w:val="00C247AF"/>
  </w:style>
  <w:style w:type="paragraph" w:customStyle="1" w:styleId="91A4F3E0CA4B49B5A83E246F470E7EC3">
    <w:name w:val="91A4F3E0CA4B49B5A83E246F470E7EC3"/>
    <w:rsid w:val="00C247AF"/>
  </w:style>
  <w:style w:type="paragraph" w:customStyle="1" w:styleId="E464472D9F2A4E6593BD36E1450D99DD">
    <w:name w:val="E464472D9F2A4E6593BD36E1450D99DD"/>
    <w:rsid w:val="00C247AF"/>
  </w:style>
  <w:style w:type="paragraph" w:customStyle="1" w:styleId="CC03F405C3434A87AE2C49FBABF3B0E1">
    <w:name w:val="CC03F405C3434A87AE2C49FBABF3B0E1"/>
    <w:rsid w:val="00C247AF"/>
  </w:style>
  <w:style w:type="paragraph" w:customStyle="1" w:styleId="6AE6C0FEED304C93B8D53343D6305B9F">
    <w:name w:val="6AE6C0FEED304C93B8D53343D6305B9F"/>
    <w:rsid w:val="00C247AF"/>
  </w:style>
  <w:style w:type="paragraph" w:customStyle="1" w:styleId="6E3CC7AFDB7A472F8FC02808D04BCAE5">
    <w:name w:val="6E3CC7AFDB7A472F8FC02808D04BCAE5"/>
    <w:rsid w:val="00C247AF"/>
  </w:style>
  <w:style w:type="paragraph" w:customStyle="1" w:styleId="A4B82827258C408DAE7EC8CC017F84DB">
    <w:name w:val="A4B82827258C408DAE7EC8CC017F84DB"/>
    <w:rsid w:val="00C247AF"/>
  </w:style>
  <w:style w:type="paragraph" w:customStyle="1" w:styleId="6D6C31F296EC45FA883DAD1AA50040D4">
    <w:name w:val="6D6C31F296EC45FA883DAD1AA50040D4"/>
    <w:rsid w:val="00C247AF"/>
  </w:style>
  <w:style w:type="paragraph" w:customStyle="1" w:styleId="816C851BD7224F8597223E365D465677">
    <w:name w:val="816C851BD7224F8597223E365D465677"/>
    <w:rsid w:val="00C247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df119457-69d2-45a5-aec5-b09ddf128c8b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9eb68-8afa-474e-a293-a9fa933f1d84"/>
    <c9cd366cc722410295b9eacffbd73909 xmlns="5429eb68-8afa-474e-a293-a9fa933f1d84">
      <Terms xmlns="http://schemas.microsoft.com/office/infopath/2007/PartnerControls"/>
    </c9cd366cc722410295b9eacffbd73909>
    <Diarienummer xmlns="5429eb68-8afa-474e-a293-a9fa933f1d84" xsi:nil="true"/>
    <RKOrdnaCheckInComment xmlns="03bdfa32-753e-480b-a763-6185260a9611" xsi:nil="true"/>
    <Sekretess xmlns="5429eb68-8afa-474e-a293-a9fa933f1d84">false</Sekretess>
    <RKOrdnaClass xmlns="03bdfa32-753e-480b-a763-6185260a9611" xsi:nil="true"/>
    <k46d94c0acf84ab9a79866a9d8b1905f xmlns="5429eb68-8afa-474e-a293-a9fa933f1d84">
      <Terms xmlns="http://schemas.microsoft.com/office/infopath/2007/PartnerControls"/>
    </k46d94c0acf84ab9a79866a9d8b1905f>
    <Nyckelord xmlns="5429eb68-8afa-474e-a293-a9fa933f1d84" xsi:nil="true"/>
    <_dlc_DocId xmlns="5429eb68-8afa-474e-a293-a9fa933f1d84">FWTQ6V37SVZC-1-3851</_dlc_DocId>
    <_dlc_DocIdUrl xmlns="5429eb68-8afa-474e-a293-a9fa933f1d84">
      <Url>http://rkdhs-ju/enhet/polis/_layouts/DocIdRedir.aspx?ID=FWTQ6V37SVZC-1-3851</Url>
      <Description>FWTQ6V37SVZC-1-3851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2018-05-16T00:00:00</HeaderDate>
    <Office/>
    <Dnr>Ju2018/02654/POL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322FB-27E7-4DDC-ADDF-6008B20430A2}"/>
</file>

<file path=customXml/itemProps2.xml><?xml version="1.0" encoding="utf-8"?>
<ds:datastoreItem xmlns:ds="http://schemas.openxmlformats.org/officeDocument/2006/customXml" ds:itemID="{C80836AF-202E-4086-8965-815ADC2F6365}"/>
</file>

<file path=customXml/itemProps3.xml><?xml version="1.0" encoding="utf-8"?>
<ds:datastoreItem xmlns:ds="http://schemas.openxmlformats.org/officeDocument/2006/customXml" ds:itemID="{127112E4-60C9-4D2E-831B-353FF823BAF9}"/>
</file>

<file path=customXml/itemProps4.xml><?xml version="1.0" encoding="utf-8"?>
<ds:datastoreItem xmlns:ds="http://schemas.openxmlformats.org/officeDocument/2006/customXml" ds:itemID="{B40DD942-443A-4D8C-A915-0723BBA66C5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C80836AF-202E-4086-8965-815ADC2F636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3bdfa32-753e-480b-a763-6185260a9611"/>
    <ds:schemaRef ds:uri="http://purl.org/dc/terms/"/>
    <ds:schemaRef ds:uri="5429eb68-8afa-474e-a293-a9fa933f1d8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B8C38C54-7CA7-44AD-873F-804037D829E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6F63E51-8D1C-4737-A5F5-CF7A02F0E2DF}"/>
</file>

<file path=customXml/itemProps8.xml><?xml version="1.0" encoding="utf-8"?>
<ds:datastoreItem xmlns:ds="http://schemas.openxmlformats.org/officeDocument/2006/customXml" ds:itemID="{D994262D-60D1-413A-9FC5-A2420C0E53A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Björnemo</dc:creator>
  <cp:keywords/>
  <dc:description/>
  <cp:lastModifiedBy>Marcus Sverdén</cp:lastModifiedBy>
  <cp:revision>3</cp:revision>
  <cp:lastPrinted>2018-05-14T11:57:00Z</cp:lastPrinted>
  <dcterms:created xsi:type="dcterms:W3CDTF">2018-05-15T08:44:00Z</dcterms:created>
  <dcterms:modified xsi:type="dcterms:W3CDTF">2018-05-15T08:48:00Z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888e23ab-06cf-4793-b457-3060d11777b0</vt:lpwstr>
  </property>
</Properties>
</file>