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3A112" w14:textId="16C5F1A1" w:rsidR="00C67E80" w:rsidRDefault="00C67E80" w:rsidP="00DA0661">
      <w:pPr>
        <w:pStyle w:val="Rubrik"/>
      </w:pPr>
      <w:bookmarkStart w:id="0" w:name="Start"/>
      <w:bookmarkStart w:id="1" w:name="_GoBack"/>
      <w:bookmarkEnd w:id="0"/>
      <w:r>
        <w:t>Svar på fråga 2019/20:</w:t>
      </w:r>
      <w:r w:rsidR="000A6383">
        <w:t>93</w:t>
      </w:r>
      <w:r>
        <w:t xml:space="preserve"> av Elisabeth Björnsdotter Rahm (M)</w:t>
      </w:r>
      <w:r w:rsidR="00A70084">
        <w:t xml:space="preserve"> </w:t>
      </w:r>
      <w:r w:rsidR="000A6383">
        <w:t>Osund konkurrens</w:t>
      </w:r>
      <w:bookmarkEnd w:id="1"/>
      <w:r w:rsidR="000A6383">
        <w:t xml:space="preserve"> </w:t>
      </w:r>
    </w:p>
    <w:p w14:paraId="559709C0" w14:textId="29EC36AA" w:rsidR="005F3562" w:rsidRDefault="00C67E80" w:rsidP="000A6383">
      <w:pPr>
        <w:pStyle w:val="Brdtext"/>
      </w:pPr>
      <w:r>
        <w:t xml:space="preserve">Elisabeth Björnsdotter Rahm har frågat </w:t>
      </w:r>
      <w:r w:rsidR="000A6383">
        <w:t>civilministern</w:t>
      </w:r>
      <w:r>
        <w:t xml:space="preserve"> </w:t>
      </w:r>
      <w:r w:rsidR="000A6383">
        <w:t xml:space="preserve">om regeringen </w:t>
      </w:r>
      <w:r w:rsidR="00DD55E5">
        <w:t xml:space="preserve">skyndsamt </w:t>
      </w:r>
      <w:r w:rsidR="000A6383">
        <w:t>kommer att ändra lagstiftningen enligt den senaste EU-domen för att konkurrensneutralitet åter ska råda inom vård</w:t>
      </w:r>
      <w:r w:rsidR="00F1798B">
        <w:t>-</w:t>
      </w:r>
      <w:r w:rsidR="000A6383">
        <w:t xml:space="preserve"> och omsorgssektorn, och om en lagändring inte sker</w:t>
      </w:r>
      <w:r w:rsidR="007E3574">
        <w:t>,</w:t>
      </w:r>
      <w:r w:rsidR="000A6383">
        <w:t xml:space="preserve"> hur ska skillnaden mellan den ökade momskostnaden på 1,4 miljarder kronor och regeringens kompensation på 210 miljoner finansieras?</w:t>
      </w:r>
    </w:p>
    <w:p w14:paraId="1E5DFF44" w14:textId="254DE102" w:rsidR="006879AB" w:rsidRDefault="006879AB" w:rsidP="006879AB">
      <w:pPr>
        <w:pStyle w:val="Brdtext"/>
      </w:pPr>
      <w:r>
        <w:t>Frågan har överlämnats till mig.</w:t>
      </w:r>
    </w:p>
    <w:p w14:paraId="1716987D" w14:textId="39AD6B80" w:rsidR="005F3562" w:rsidRDefault="005F3562" w:rsidP="005F3562">
      <w:pPr>
        <w:pStyle w:val="Brdtext"/>
      </w:pPr>
      <w:r>
        <w:t>Högsta förvaltningsdomstolen tolkade i avgörandet HFD 2018 ref. 41 m</w:t>
      </w:r>
      <w:r w:rsidR="00C157C8">
        <w:t>ervärdesskatte</w:t>
      </w:r>
      <w:r>
        <w:t xml:space="preserve">lagens regler i ljuset av EU-rätten och kom fram till att bemanningsföretags uthyrning av sjukvårdspersonal inte ska undantas från mervärdesskatteplikt. Skatteverket kom därefter med ett ställningstagande om uthyrning av personal inom vårdsektorn där myndigheten talar om hur man tolkar domen. Ställningstagandet tillämpas sedan den 1 juli av Skatteverket.  </w:t>
      </w:r>
    </w:p>
    <w:p w14:paraId="71B28DA5" w14:textId="0297B428" w:rsidR="000A6383" w:rsidRDefault="005B3F00" w:rsidP="000A6383">
      <w:pPr>
        <w:pStyle w:val="Brdtext"/>
      </w:pPr>
      <w:r>
        <w:t xml:space="preserve">I den senaste domen från </w:t>
      </w:r>
      <w:r w:rsidR="003A7A75">
        <w:t xml:space="preserve">EU-domstolen </w:t>
      </w:r>
      <w:r>
        <w:t>om sjukvårdsundantaget i mervärdesskattedirektivet besvarade</w:t>
      </w:r>
      <w:r w:rsidR="00705BD8">
        <w:t>s</w:t>
      </w:r>
      <w:r>
        <w:t xml:space="preserve"> frågor från en </w:t>
      </w:r>
      <w:r w:rsidR="003A7A75">
        <w:t>tysk domstol</w:t>
      </w:r>
      <w:r w:rsidR="007144BA">
        <w:t>. De handlade</w:t>
      </w:r>
      <w:r w:rsidR="003A7A75">
        <w:t xml:space="preserve"> </w:t>
      </w:r>
      <w:r w:rsidR="000A6383">
        <w:t xml:space="preserve">om </w:t>
      </w:r>
      <w:r w:rsidR="007144BA">
        <w:t xml:space="preserve">huruvida </w:t>
      </w:r>
      <w:r w:rsidR="000A6383">
        <w:t>sjukvårdstjänster tillhandahållna av en specialistläkare till ett laboratorieföretag kunde omfattas av undantaget</w:t>
      </w:r>
      <w:r>
        <w:t xml:space="preserve"> (dom den 18 september 2019 i mål C-700/17, Peters). D</w:t>
      </w:r>
      <w:r w:rsidR="007144BA">
        <w:t xml:space="preserve">et stämmer inte, som frågeställaren påstår, att </w:t>
      </w:r>
      <w:r w:rsidR="000A6383">
        <w:t xml:space="preserve">domstolen </w:t>
      </w:r>
      <w:r w:rsidR="007144BA">
        <w:t>gjorde</w:t>
      </w:r>
      <w:r w:rsidR="000A6383">
        <w:t xml:space="preserve"> uttalanden om svenska Skatteverkets </w:t>
      </w:r>
      <w:r w:rsidR="007144BA">
        <w:t>tolkning av mervärdesskattedirektivet</w:t>
      </w:r>
      <w:r w:rsidR="000A6383">
        <w:t xml:space="preserve">. </w:t>
      </w:r>
    </w:p>
    <w:p w14:paraId="0D0813B2" w14:textId="3D83DD98" w:rsidR="00A77707" w:rsidRDefault="001D5EFB" w:rsidP="000A6383">
      <w:pPr>
        <w:pStyle w:val="Brdtext"/>
      </w:pPr>
      <w:r>
        <w:lastRenderedPageBreak/>
        <w:t>När det gäller</w:t>
      </w:r>
      <w:r w:rsidR="00984275">
        <w:t xml:space="preserve"> kostnadsökningen för m</w:t>
      </w:r>
      <w:r w:rsidR="000F5432">
        <w:t>ervärdesskatt</w:t>
      </w:r>
      <w:r w:rsidR="00984275">
        <w:t xml:space="preserve">en </w:t>
      </w:r>
      <w:r>
        <w:t xml:space="preserve">är det viktigt att notera att hela kostnadsökningen inte faller </w:t>
      </w:r>
      <w:r w:rsidR="00984275">
        <w:t xml:space="preserve">på </w:t>
      </w:r>
      <w:r>
        <w:t xml:space="preserve">de </w:t>
      </w:r>
      <w:r w:rsidR="00984275">
        <w:t>privata utförar</w:t>
      </w:r>
      <w:r>
        <w:t>na</w:t>
      </w:r>
      <w:r w:rsidR="00984275">
        <w:t xml:space="preserve">. En stor andel faller på landstingen för deras upphandling av bemanningstjänster. </w:t>
      </w:r>
      <w:r w:rsidR="00A77707" w:rsidRPr="00A77707">
        <w:t>Sådana kostnader för mervärdesskatt får landstingen full kompensation för av staten enligt det särskilda ersättningssystem som finns för kommuner och landsting. Utöver detta kan landstingen söka en schablonersättning från staten för kostnader för mervärdesskatt som avser verksamhet som bedrivs i extern regi på uppdrag av landstingen. Schablonersättningens nivå utgår från andelen kostnader för mervärdesskatt i landstingens verksamhet. Systemets syfte är att kostnaden för mervärdesskatt inte ska påverka om landstinget väljer att utföra sjukvård i egen regi eller upphandla verksamheten från privata utförare. Ersättningen till privata vårdgivare bestäms inom ramen för de upphandlingar som landstingen genomför, inte genom beslut av riksdag eller regering.</w:t>
      </w:r>
    </w:p>
    <w:p w14:paraId="5B2D32BC" w14:textId="76F57446" w:rsidR="005F3562" w:rsidRDefault="005F3562" w:rsidP="005F3562">
      <w:pPr>
        <w:pStyle w:val="Brdtext"/>
      </w:pPr>
      <w:r>
        <w:t xml:space="preserve">Regeringen har därutöver i budgetpropositionen föreslagit ett tillfälligt statsbidrag till landstingen för att de ska kunna ersätta de aktörer som berörs av mervärdesskattekostnader för hyrpersonal inom vården. Satsningen omfattar 210 miljoner kronor per år under en treårsperiod och möjliggör för landstingen att underlätta för privata vårdgivare att anpassa sig till det nya rättsläget. </w:t>
      </w:r>
    </w:p>
    <w:p w14:paraId="70002E56" w14:textId="77777777" w:rsidR="005F3562" w:rsidRDefault="005F3562" w:rsidP="005F3562">
      <w:pPr>
        <w:pStyle w:val="Brdtext"/>
      </w:pPr>
      <w:r>
        <w:t>I budgeten aviseras även att regeringen skyndsamt ska tillsätta en utredning för att se över om det finns EU-rättsliga förutsättningar för att i stället införa en alternativ ordning som innebär att dagens effekter neutraliseras för berörda aktörer. Om sådana föreligger ska förslag lämnas.</w:t>
      </w:r>
    </w:p>
    <w:p w14:paraId="51FE837D" w14:textId="77777777" w:rsidR="005F3562" w:rsidRDefault="005F3562" w:rsidP="005F3562">
      <w:pPr>
        <w:pStyle w:val="Brdtext"/>
      </w:pPr>
      <w:r>
        <w:t>Stockholm den 9 oktober 2019</w:t>
      </w:r>
    </w:p>
    <w:p w14:paraId="2C074221" w14:textId="77777777" w:rsidR="005F3562" w:rsidRDefault="005F3562" w:rsidP="005F3562">
      <w:pPr>
        <w:pStyle w:val="Brdtext"/>
      </w:pPr>
    </w:p>
    <w:p w14:paraId="2D80BF29" w14:textId="77777777" w:rsidR="005F3562" w:rsidRDefault="005F3562" w:rsidP="005F3562">
      <w:pPr>
        <w:pStyle w:val="Brdtext"/>
      </w:pPr>
    </w:p>
    <w:sdt>
      <w:sdtPr>
        <w:alias w:val="Klicka på listpilen"/>
        <w:tag w:val="run-loadAllMinistersFromDep"/>
        <w:id w:val="908118230"/>
        <w:placeholder>
          <w:docPart w:val="2E7F393F8C3A47FFA93FCED4502963BD"/>
        </w:placeholder>
        <w:dataBinding w:prefixMappings="xmlns:ns0='http://lp/documentinfo/RK' " w:xpath="/ns0:DocumentInfo[1]/ns0:BaseInfo[1]/ns0:TopSender[1]" w:storeItemID="{367CB0AD-C4EF-430F-8333-F941DAAB0A9E}"/>
        <w:comboBox w:lastValue="Finansministern">
          <w:listItem w:displayText="Magdalena Andersson" w:value="Finansministern"/>
          <w:listItem w:displayText="Per Bolund" w:value="Finansmarknads- och bostadsministern, biträdande finansministern "/>
          <w:listItem w:displayText="Ardalan Shekarabi" w:value="Civilministern"/>
        </w:comboBox>
      </w:sdtPr>
      <w:sdtEndPr/>
      <w:sdtContent>
        <w:p w14:paraId="2C72D6B2" w14:textId="2774F64F" w:rsidR="00C67E80" w:rsidRDefault="00D30D57" w:rsidP="00422A41">
          <w:pPr>
            <w:pStyle w:val="Brdtext"/>
          </w:pPr>
          <w:r>
            <w:t>Magdalena Andersson</w:t>
          </w:r>
        </w:p>
      </w:sdtContent>
    </w:sdt>
    <w:p w14:paraId="4CA33CEF" w14:textId="77777777" w:rsidR="00C67E80" w:rsidRPr="00DB48AB" w:rsidRDefault="00C67E80" w:rsidP="00DB48AB">
      <w:pPr>
        <w:pStyle w:val="Brdtext"/>
      </w:pPr>
    </w:p>
    <w:p w14:paraId="2D658799" w14:textId="77777777" w:rsidR="00C67E80" w:rsidRDefault="00C67E80" w:rsidP="00E96532">
      <w:pPr>
        <w:pStyle w:val="Brdtext"/>
      </w:pPr>
    </w:p>
    <w:sectPr w:rsidR="00C67E80" w:rsidSect="00C67E80">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6551E" w14:textId="77777777" w:rsidR="00C67E80" w:rsidRDefault="00C67E80" w:rsidP="00A87A54">
      <w:pPr>
        <w:spacing w:after="0" w:line="240" w:lineRule="auto"/>
      </w:pPr>
      <w:r>
        <w:separator/>
      </w:r>
    </w:p>
  </w:endnote>
  <w:endnote w:type="continuationSeparator" w:id="0">
    <w:p w14:paraId="08C806F9" w14:textId="77777777" w:rsidR="00C67E80" w:rsidRDefault="00C67E8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C67E80" w:rsidRPr="00347E11" w14:paraId="27588272" w14:textId="77777777" w:rsidTr="00E24589">
      <w:trPr>
        <w:trHeight w:val="227"/>
        <w:jc w:val="right"/>
      </w:trPr>
      <w:tc>
        <w:tcPr>
          <w:tcW w:w="708" w:type="dxa"/>
          <w:vAlign w:val="bottom"/>
        </w:tcPr>
        <w:p w14:paraId="5AB686A6" w14:textId="77777777" w:rsidR="00C67E80" w:rsidRPr="00B62610" w:rsidRDefault="00C67E80" w:rsidP="00C67E80">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0</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C67E80" w:rsidRPr="00347E11" w14:paraId="1E47D28D" w14:textId="77777777" w:rsidTr="00E24589">
      <w:trPr>
        <w:trHeight w:val="850"/>
        <w:jc w:val="right"/>
      </w:trPr>
      <w:tc>
        <w:tcPr>
          <w:tcW w:w="708" w:type="dxa"/>
          <w:vAlign w:val="bottom"/>
        </w:tcPr>
        <w:p w14:paraId="099117B9" w14:textId="77777777" w:rsidR="00C67E80" w:rsidRPr="00347E11" w:rsidRDefault="00C67E80" w:rsidP="00C67E80">
          <w:pPr>
            <w:pStyle w:val="Sidfot"/>
            <w:spacing w:line="276" w:lineRule="auto"/>
            <w:jc w:val="right"/>
          </w:pPr>
        </w:p>
      </w:tc>
    </w:tr>
  </w:tbl>
  <w:p w14:paraId="4465237E" w14:textId="77777777" w:rsidR="00C67E80" w:rsidRPr="005606BC" w:rsidRDefault="00C67E80" w:rsidP="00C67E80">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25379D3" w14:textId="77777777" w:rsidTr="001F4302">
      <w:trPr>
        <w:trHeight w:val="510"/>
      </w:trPr>
      <w:tc>
        <w:tcPr>
          <w:tcW w:w="8525" w:type="dxa"/>
          <w:gridSpan w:val="2"/>
          <w:vAlign w:val="bottom"/>
        </w:tcPr>
        <w:p w14:paraId="17C4C202" w14:textId="77777777" w:rsidR="00347E11" w:rsidRPr="00347E11" w:rsidRDefault="00347E11" w:rsidP="00347E11">
          <w:pPr>
            <w:pStyle w:val="Sidfot"/>
            <w:rPr>
              <w:sz w:val="8"/>
            </w:rPr>
          </w:pPr>
        </w:p>
      </w:tc>
    </w:tr>
    <w:tr w:rsidR="00093408" w:rsidRPr="00EE3C0F" w14:paraId="61A88D79" w14:textId="77777777" w:rsidTr="00C26068">
      <w:trPr>
        <w:trHeight w:val="227"/>
      </w:trPr>
      <w:tc>
        <w:tcPr>
          <w:tcW w:w="4074" w:type="dxa"/>
        </w:tcPr>
        <w:p w14:paraId="07758F36" w14:textId="77777777" w:rsidR="00347E11" w:rsidRPr="00F53AEA" w:rsidRDefault="00347E11" w:rsidP="00C26068">
          <w:pPr>
            <w:pStyle w:val="Sidfot"/>
            <w:spacing w:line="276" w:lineRule="auto"/>
          </w:pPr>
        </w:p>
      </w:tc>
      <w:tc>
        <w:tcPr>
          <w:tcW w:w="4451" w:type="dxa"/>
        </w:tcPr>
        <w:p w14:paraId="4403D253" w14:textId="77777777" w:rsidR="00093408" w:rsidRPr="00F53AEA" w:rsidRDefault="00093408" w:rsidP="00F53AEA">
          <w:pPr>
            <w:pStyle w:val="Sidfot"/>
            <w:spacing w:line="276" w:lineRule="auto"/>
          </w:pPr>
        </w:p>
      </w:tc>
    </w:tr>
  </w:tbl>
  <w:p w14:paraId="1A48343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E265F" w14:textId="77777777" w:rsidR="00C67E80" w:rsidRDefault="00C67E80" w:rsidP="00A87A54">
      <w:pPr>
        <w:spacing w:after="0" w:line="240" w:lineRule="auto"/>
      </w:pPr>
      <w:r>
        <w:separator/>
      </w:r>
    </w:p>
  </w:footnote>
  <w:footnote w:type="continuationSeparator" w:id="0">
    <w:p w14:paraId="4DDBEB7A" w14:textId="77777777" w:rsidR="00C67E80" w:rsidRDefault="00C67E8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67E80" w14:paraId="4A05F89F" w14:textId="77777777" w:rsidTr="00C93EBA">
      <w:trPr>
        <w:trHeight w:val="227"/>
      </w:trPr>
      <w:tc>
        <w:tcPr>
          <w:tcW w:w="5534" w:type="dxa"/>
        </w:tcPr>
        <w:p w14:paraId="290B476C" w14:textId="77777777" w:rsidR="00C67E80" w:rsidRPr="007D73AB" w:rsidRDefault="00C67E80">
          <w:pPr>
            <w:pStyle w:val="Sidhuvud"/>
          </w:pPr>
        </w:p>
      </w:tc>
      <w:tc>
        <w:tcPr>
          <w:tcW w:w="3170" w:type="dxa"/>
          <w:vAlign w:val="bottom"/>
        </w:tcPr>
        <w:p w14:paraId="30BFBA26" w14:textId="77777777" w:rsidR="00C67E80" w:rsidRPr="007D73AB" w:rsidRDefault="00C67E80" w:rsidP="00340DE0">
          <w:pPr>
            <w:pStyle w:val="Sidhuvud"/>
          </w:pPr>
        </w:p>
      </w:tc>
      <w:tc>
        <w:tcPr>
          <w:tcW w:w="1134" w:type="dxa"/>
        </w:tcPr>
        <w:p w14:paraId="46551B52" w14:textId="77777777" w:rsidR="00C67E80" w:rsidRDefault="00C67E80" w:rsidP="005A703A">
          <w:pPr>
            <w:pStyle w:val="Sidhuvud"/>
          </w:pPr>
        </w:p>
      </w:tc>
    </w:tr>
    <w:tr w:rsidR="00C67E80" w14:paraId="1E75D107" w14:textId="77777777" w:rsidTr="00C93EBA">
      <w:trPr>
        <w:trHeight w:val="1928"/>
      </w:trPr>
      <w:tc>
        <w:tcPr>
          <w:tcW w:w="5534" w:type="dxa"/>
        </w:tcPr>
        <w:p w14:paraId="621FD1D0" w14:textId="77777777" w:rsidR="00C67E80" w:rsidRPr="00340DE0" w:rsidRDefault="00C67E80" w:rsidP="00340DE0">
          <w:pPr>
            <w:pStyle w:val="Sidhuvud"/>
          </w:pPr>
          <w:r>
            <w:rPr>
              <w:noProof/>
            </w:rPr>
            <w:drawing>
              <wp:inline distT="0" distB="0" distL="0" distR="0" wp14:anchorId="3C9721F7" wp14:editId="0CFEC24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9C10189" w14:textId="77777777" w:rsidR="00C67E80" w:rsidRPr="00710A6C" w:rsidRDefault="00C67E80" w:rsidP="00EE3C0F">
          <w:pPr>
            <w:pStyle w:val="Sidhuvud"/>
            <w:rPr>
              <w:b/>
            </w:rPr>
          </w:pPr>
        </w:p>
        <w:p w14:paraId="7C64D0F6" w14:textId="77777777" w:rsidR="00C67E80" w:rsidRDefault="00C67E80" w:rsidP="00EE3C0F">
          <w:pPr>
            <w:pStyle w:val="Sidhuvud"/>
          </w:pPr>
        </w:p>
        <w:p w14:paraId="42B178A9" w14:textId="77777777" w:rsidR="00C67E80" w:rsidRDefault="00C67E80" w:rsidP="00EE3C0F">
          <w:pPr>
            <w:pStyle w:val="Sidhuvud"/>
          </w:pPr>
        </w:p>
        <w:p w14:paraId="2D6EB8A6" w14:textId="77777777" w:rsidR="00C67E80" w:rsidRDefault="00C67E80" w:rsidP="00EE3C0F">
          <w:pPr>
            <w:pStyle w:val="Sidhuvud"/>
          </w:pPr>
        </w:p>
        <w:sdt>
          <w:sdtPr>
            <w:alias w:val="Dnr"/>
            <w:tag w:val="ccRKShow_Dnr"/>
            <w:id w:val="-829283628"/>
            <w:placeholder>
              <w:docPart w:val="D8A4413E4D894267B0E1260F4F760909"/>
            </w:placeholder>
            <w:dataBinding w:prefixMappings="xmlns:ns0='http://lp/documentinfo/RK' " w:xpath="/ns0:DocumentInfo[1]/ns0:BaseInfo[1]/ns0:Dnr[1]" w:storeItemID="{367CB0AD-C4EF-430F-8333-F941DAAB0A9E}"/>
            <w:text/>
          </w:sdtPr>
          <w:sdtEndPr/>
          <w:sdtContent>
            <w:p w14:paraId="0BAE7633" w14:textId="56673B6A" w:rsidR="00C67E80" w:rsidRDefault="00C67E80" w:rsidP="00EE3C0F">
              <w:pPr>
                <w:pStyle w:val="Sidhuvud"/>
              </w:pPr>
              <w:r>
                <w:t>Fi2019/</w:t>
              </w:r>
              <w:r w:rsidR="00E8128F">
                <w:t>03364/S2</w:t>
              </w:r>
            </w:p>
          </w:sdtContent>
        </w:sdt>
        <w:sdt>
          <w:sdtPr>
            <w:alias w:val="DocNumber"/>
            <w:tag w:val="DocNumber"/>
            <w:id w:val="1726028884"/>
            <w:placeholder>
              <w:docPart w:val="80E9E3E412004703B4176EF7A0316F52"/>
            </w:placeholder>
            <w:showingPlcHdr/>
            <w:dataBinding w:prefixMappings="xmlns:ns0='http://lp/documentinfo/RK' " w:xpath="/ns0:DocumentInfo[1]/ns0:BaseInfo[1]/ns0:DocNumber[1]" w:storeItemID="{367CB0AD-C4EF-430F-8333-F941DAAB0A9E}"/>
            <w:text/>
          </w:sdtPr>
          <w:sdtEndPr/>
          <w:sdtContent>
            <w:p w14:paraId="3EF9375A" w14:textId="77777777" w:rsidR="00C67E80" w:rsidRDefault="00C67E80" w:rsidP="00EE3C0F">
              <w:pPr>
                <w:pStyle w:val="Sidhuvud"/>
              </w:pPr>
              <w:r>
                <w:rPr>
                  <w:rStyle w:val="Platshllartext"/>
                </w:rPr>
                <w:t xml:space="preserve"> </w:t>
              </w:r>
            </w:p>
          </w:sdtContent>
        </w:sdt>
        <w:p w14:paraId="79CD53B4" w14:textId="77777777" w:rsidR="00C67E80" w:rsidRDefault="00C67E80" w:rsidP="00EE3C0F">
          <w:pPr>
            <w:pStyle w:val="Sidhuvud"/>
          </w:pPr>
        </w:p>
      </w:tc>
      <w:tc>
        <w:tcPr>
          <w:tcW w:w="1134" w:type="dxa"/>
        </w:tcPr>
        <w:p w14:paraId="551122B1" w14:textId="77777777" w:rsidR="00C67E80" w:rsidRDefault="00C67E80" w:rsidP="0094502D">
          <w:pPr>
            <w:pStyle w:val="Sidhuvud"/>
          </w:pPr>
        </w:p>
        <w:p w14:paraId="0D6CB559" w14:textId="77777777" w:rsidR="00C67E80" w:rsidRPr="0094502D" w:rsidRDefault="00C67E80" w:rsidP="00EC71A6">
          <w:pPr>
            <w:pStyle w:val="Sidhuvud"/>
          </w:pPr>
        </w:p>
      </w:tc>
    </w:tr>
    <w:tr w:rsidR="00C67E80" w14:paraId="329DFE52" w14:textId="77777777" w:rsidTr="00C93EBA">
      <w:trPr>
        <w:trHeight w:val="2268"/>
      </w:trPr>
      <w:sdt>
        <w:sdtPr>
          <w:alias w:val="SenderText"/>
          <w:tag w:val="ccRKShow_SenderText"/>
          <w:id w:val="1374046025"/>
          <w:placeholder>
            <w:docPart w:val="4CE0C640F9A2434FBBD8F042DAA84DC7"/>
          </w:placeholder>
        </w:sdtPr>
        <w:sdtEndPr/>
        <w:sdtContent>
          <w:tc>
            <w:tcPr>
              <w:tcW w:w="5534" w:type="dxa"/>
              <w:tcMar>
                <w:right w:w="1134" w:type="dxa"/>
              </w:tcMar>
            </w:tcPr>
            <w:p w14:paraId="7DCA4071" w14:textId="77777777" w:rsidR="00447EDC" w:rsidRPr="00447EDC" w:rsidRDefault="00447EDC" w:rsidP="00340DE0">
              <w:pPr>
                <w:pStyle w:val="Sidhuvud"/>
                <w:rPr>
                  <w:b/>
                </w:rPr>
              </w:pPr>
              <w:r w:rsidRPr="00447EDC">
                <w:rPr>
                  <w:b/>
                </w:rPr>
                <w:t>Finansdepartementet</w:t>
              </w:r>
            </w:p>
            <w:p w14:paraId="420A3B28" w14:textId="77777777" w:rsidR="00447EDC" w:rsidRDefault="00447EDC" w:rsidP="00340DE0">
              <w:pPr>
                <w:pStyle w:val="Sidhuvud"/>
              </w:pPr>
              <w:r>
                <w:t>Finansministern</w:t>
              </w:r>
            </w:p>
            <w:p w14:paraId="28E0CE24" w14:textId="0FF8897A" w:rsidR="00C67E80" w:rsidRPr="00340DE0" w:rsidRDefault="00C67E80" w:rsidP="00340DE0">
              <w:pPr>
                <w:pStyle w:val="Sidhuvud"/>
              </w:pPr>
            </w:p>
          </w:tc>
        </w:sdtContent>
      </w:sdt>
      <w:sdt>
        <w:sdtPr>
          <w:alias w:val="Recipient"/>
          <w:tag w:val="ccRKShow_Recipient"/>
          <w:id w:val="-28344517"/>
          <w:placeholder>
            <w:docPart w:val="8FD91C64204D453D8AF198C6F02710D0"/>
          </w:placeholder>
          <w:dataBinding w:prefixMappings="xmlns:ns0='http://lp/documentinfo/RK' " w:xpath="/ns0:DocumentInfo[1]/ns0:BaseInfo[1]/ns0:Recipient[1]" w:storeItemID="{367CB0AD-C4EF-430F-8333-F941DAAB0A9E}"/>
          <w:text w:multiLine="1"/>
        </w:sdtPr>
        <w:sdtEndPr/>
        <w:sdtContent>
          <w:tc>
            <w:tcPr>
              <w:tcW w:w="3170" w:type="dxa"/>
            </w:tcPr>
            <w:p w14:paraId="5350F153" w14:textId="77777777" w:rsidR="00C67E80" w:rsidRDefault="00C67E80" w:rsidP="00547B89">
              <w:pPr>
                <w:pStyle w:val="Sidhuvud"/>
              </w:pPr>
              <w:r>
                <w:t>Till riksdagen</w:t>
              </w:r>
            </w:p>
          </w:tc>
        </w:sdtContent>
      </w:sdt>
      <w:tc>
        <w:tcPr>
          <w:tcW w:w="1134" w:type="dxa"/>
        </w:tcPr>
        <w:p w14:paraId="6346EA79" w14:textId="77777777" w:rsidR="00C67E80" w:rsidRDefault="00C67E80" w:rsidP="003E6020">
          <w:pPr>
            <w:pStyle w:val="Sidhuvud"/>
          </w:pPr>
        </w:p>
      </w:tc>
    </w:tr>
  </w:tbl>
  <w:p w14:paraId="72326BE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hideSpellingErrors/>
  <w:hideGrammaticalErrors/>
  <w:proofState w:spelling="clean" w:grammar="clean"/>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80"/>
    <w:rsid w:val="00000290"/>
    <w:rsid w:val="00004D5C"/>
    <w:rsid w:val="00005F68"/>
    <w:rsid w:val="00006CA7"/>
    <w:rsid w:val="000102EC"/>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A6383"/>
    <w:rsid w:val="000C61D1"/>
    <w:rsid w:val="000D1E92"/>
    <w:rsid w:val="000D31A9"/>
    <w:rsid w:val="000E12D9"/>
    <w:rsid w:val="000E59A9"/>
    <w:rsid w:val="000E638A"/>
    <w:rsid w:val="000F00B8"/>
    <w:rsid w:val="000F1EA7"/>
    <w:rsid w:val="000F2084"/>
    <w:rsid w:val="000F2539"/>
    <w:rsid w:val="000F5432"/>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5EFB"/>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0828"/>
    <w:rsid w:val="00365461"/>
    <w:rsid w:val="00370311"/>
    <w:rsid w:val="00380663"/>
    <w:rsid w:val="003853E3"/>
    <w:rsid w:val="0038587E"/>
    <w:rsid w:val="00392ED4"/>
    <w:rsid w:val="00393680"/>
    <w:rsid w:val="00394D4C"/>
    <w:rsid w:val="003A1315"/>
    <w:rsid w:val="003A2E73"/>
    <w:rsid w:val="003A3071"/>
    <w:rsid w:val="003A5969"/>
    <w:rsid w:val="003A5C58"/>
    <w:rsid w:val="003A7A75"/>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47EDC"/>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3BD6"/>
    <w:rsid w:val="004F6525"/>
    <w:rsid w:val="004F6FE2"/>
    <w:rsid w:val="004F7F7C"/>
    <w:rsid w:val="00505905"/>
    <w:rsid w:val="00511A1B"/>
    <w:rsid w:val="00511A68"/>
    <w:rsid w:val="00513E7D"/>
    <w:rsid w:val="0052127C"/>
    <w:rsid w:val="00523118"/>
    <w:rsid w:val="005302E0"/>
    <w:rsid w:val="005318EC"/>
    <w:rsid w:val="00544738"/>
    <w:rsid w:val="005456E4"/>
    <w:rsid w:val="005460AF"/>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3F00"/>
    <w:rsid w:val="005B537F"/>
    <w:rsid w:val="005C120D"/>
    <w:rsid w:val="005D07C2"/>
    <w:rsid w:val="005E2F29"/>
    <w:rsid w:val="005E400D"/>
    <w:rsid w:val="005E4E79"/>
    <w:rsid w:val="005E5CE7"/>
    <w:rsid w:val="005F08C5"/>
    <w:rsid w:val="005F3562"/>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0710"/>
    <w:rsid w:val="00686843"/>
    <w:rsid w:val="006879AB"/>
    <w:rsid w:val="0069523C"/>
    <w:rsid w:val="006962CA"/>
    <w:rsid w:val="006A09DA"/>
    <w:rsid w:val="006A1835"/>
    <w:rsid w:val="006B4A30"/>
    <w:rsid w:val="006B7569"/>
    <w:rsid w:val="006C28EE"/>
    <w:rsid w:val="006C5595"/>
    <w:rsid w:val="006D1083"/>
    <w:rsid w:val="006D2998"/>
    <w:rsid w:val="006D3188"/>
    <w:rsid w:val="006E08FC"/>
    <w:rsid w:val="006F2588"/>
    <w:rsid w:val="00705BD8"/>
    <w:rsid w:val="00710A6C"/>
    <w:rsid w:val="00710D98"/>
    <w:rsid w:val="00711CE9"/>
    <w:rsid w:val="00712266"/>
    <w:rsid w:val="00712593"/>
    <w:rsid w:val="00712D82"/>
    <w:rsid w:val="007144BA"/>
    <w:rsid w:val="00714668"/>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3574"/>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275"/>
    <w:rsid w:val="00984EA2"/>
    <w:rsid w:val="00986CC3"/>
    <w:rsid w:val="0099068E"/>
    <w:rsid w:val="009920AA"/>
    <w:rsid w:val="00992943"/>
    <w:rsid w:val="009A0866"/>
    <w:rsid w:val="009A4D0A"/>
    <w:rsid w:val="009B2F70"/>
    <w:rsid w:val="009C2459"/>
    <w:rsid w:val="009C255A"/>
    <w:rsid w:val="009C2B46"/>
    <w:rsid w:val="009C4448"/>
    <w:rsid w:val="009C610D"/>
    <w:rsid w:val="009D10B5"/>
    <w:rsid w:val="009D43F3"/>
    <w:rsid w:val="009D4E9F"/>
    <w:rsid w:val="009D5D40"/>
    <w:rsid w:val="009D6B1B"/>
    <w:rsid w:val="009E107B"/>
    <w:rsid w:val="009E18D6"/>
    <w:rsid w:val="009E2BA0"/>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0084"/>
    <w:rsid w:val="00A71A9E"/>
    <w:rsid w:val="00A7382D"/>
    <w:rsid w:val="00A743AC"/>
    <w:rsid w:val="00A769DD"/>
    <w:rsid w:val="00A77707"/>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39BE"/>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57C8"/>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67E80"/>
    <w:rsid w:val="00C80AD4"/>
    <w:rsid w:val="00C9061B"/>
    <w:rsid w:val="00C93EBA"/>
    <w:rsid w:val="00CA0BD8"/>
    <w:rsid w:val="00CA40E7"/>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D57"/>
    <w:rsid w:val="00D4141B"/>
    <w:rsid w:val="00D4145D"/>
    <w:rsid w:val="00D458F0"/>
    <w:rsid w:val="00D50B3B"/>
    <w:rsid w:val="00D5467F"/>
    <w:rsid w:val="00D55837"/>
    <w:rsid w:val="00D60F51"/>
    <w:rsid w:val="00D6730A"/>
    <w:rsid w:val="00D674A6"/>
    <w:rsid w:val="00D71D1A"/>
    <w:rsid w:val="00D74B7C"/>
    <w:rsid w:val="00D76068"/>
    <w:rsid w:val="00D76B01"/>
    <w:rsid w:val="00D804A2"/>
    <w:rsid w:val="00D84704"/>
    <w:rsid w:val="00D921FD"/>
    <w:rsid w:val="00D92E56"/>
    <w:rsid w:val="00D93714"/>
    <w:rsid w:val="00D95424"/>
    <w:rsid w:val="00DA5C0D"/>
    <w:rsid w:val="00DB714B"/>
    <w:rsid w:val="00DC10F6"/>
    <w:rsid w:val="00DC3E45"/>
    <w:rsid w:val="00DC4598"/>
    <w:rsid w:val="00DD0722"/>
    <w:rsid w:val="00DD212F"/>
    <w:rsid w:val="00DD55E5"/>
    <w:rsid w:val="00DF5BFB"/>
    <w:rsid w:val="00DF5CD6"/>
    <w:rsid w:val="00DF6557"/>
    <w:rsid w:val="00E022DA"/>
    <w:rsid w:val="00E03BCB"/>
    <w:rsid w:val="00E124DC"/>
    <w:rsid w:val="00E1409A"/>
    <w:rsid w:val="00E26DDF"/>
    <w:rsid w:val="00E30167"/>
    <w:rsid w:val="00E33493"/>
    <w:rsid w:val="00E37922"/>
    <w:rsid w:val="00E406DF"/>
    <w:rsid w:val="00E415D3"/>
    <w:rsid w:val="00E4160E"/>
    <w:rsid w:val="00E469E4"/>
    <w:rsid w:val="00E475C3"/>
    <w:rsid w:val="00E509B0"/>
    <w:rsid w:val="00E54246"/>
    <w:rsid w:val="00E55D8E"/>
    <w:rsid w:val="00E74A30"/>
    <w:rsid w:val="00E77B7E"/>
    <w:rsid w:val="00E8128F"/>
    <w:rsid w:val="00E82DF1"/>
    <w:rsid w:val="00E96532"/>
    <w:rsid w:val="00E973A0"/>
    <w:rsid w:val="00EA1688"/>
    <w:rsid w:val="00EA4C83"/>
    <w:rsid w:val="00EB6281"/>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798B"/>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C0BED"/>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11D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67E80"/>
  </w:style>
  <w:style w:type="paragraph" w:styleId="Rubrik1">
    <w:name w:val="heading 1"/>
    <w:basedOn w:val="Brdtext"/>
    <w:next w:val="Brdtext"/>
    <w:link w:val="Rubrik1Char"/>
    <w:uiPriority w:val="1"/>
    <w:qFormat/>
    <w:rsid w:val="00C67E80"/>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67E80"/>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67E80"/>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67E80"/>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67E80"/>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C67E80"/>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C67E80"/>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C67E8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C67E8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67E80"/>
    <w:pPr>
      <w:tabs>
        <w:tab w:val="left" w:pos="1701"/>
        <w:tab w:val="left" w:pos="3600"/>
        <w:tab w:val="left" w:pos="5387"/>
      </w:tabs>
    </w:pPr>
  </w:style>
  <w:style w:type="character" w:customStyle="1" w:styleId="BrdtextChar">
    <w:name w:val="Brödtext Char"/>
    <w:basedOn w:val="Standardstycketeckensnitt"/>
    <w:link w:val="Brdtext"/>
    <w:rsid w:val="00C67E80"/>
  </w:style>
  <w:style w:type="paragraph" w:styleId="Brdtextmedindrag">
    <w:name w:val="Body Text Indent"/>
    <w:basedOn w:val="Normal"/>
    <w:link w:val="BrdtextmedindragChar"/>
    <w:qFormat/>
    <w:rsid w:val="00C67E80"/>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C67E80"/>
  </w:style>
  <w:style w:type="character" w:customStyle="1" w:styleId="Rubrik1Char">
    <w:name w:val="Rubrik 1 Char"/>
    <w:basedOn w:val="Standardstycketeckensnitt"/>
    <w:link w:val="Rubrik1"/>
    <w:uiPriority w:val="1"/>
    <w:rsid w:val="00C67E80"/>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C67E80"/>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C67E80"/>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67E80"/>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67E80"/>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67E80"/>
    <w:pPr>
      <w:numPr>
        <w:numId w:val="0"/>
      </w:numPr>
    </w:pPr>
  </w:style>
  <w:style w:type="paragraph" w:customStyle="1" w:styleId="Rubrik2utannumrering">
    <w:name w:val="Rubrik 2 utan numrering"/>
    <w:basedOn w:val="Rubrik2"/>
    <w:next w:val="Brdtext"/>
    <w:uiPriority w:val="1"/>
    <w:qFormat/>
    <w:rsid w:val="00C67E80"/>
    <w:pPr>
      <w:numPr>
        <w:ilvl w:val="0"/>
        <w:numId w:val="0"/>
      </w:numPr>
    </w:pPr>
  </w:style>
  <w:style w:type="paragraph" w:customStyle="1" w:styleId="Rubrik3utannumrering">
    <w:name w:val="Rubrik 3 utan numrering"/>
    <w:basedOn w:val="Rubrik3"/>
    <w:next w:val="Brdtext"/>
    <w:uiPriority w:val="1"/>
    <w:qFormat/>
    <w:rsid w:val="00C67E80"/>
    <w:pPr>
      <w:numPr>
        <w:ilvl w:val="0"/>
        <w:numId w:val="0"/>
      </w:numPr>
    </w:pPr>
  </w:style>
  <w:style w:type="character" w:customStyle="1" w:styleId="Rubrik4Char">
    <w:name w:val="Rubrik 4 Char"/>
    <w:basedOn w:val="Standardstycketeckensnitt"/>
    <w:link w:val="Rubrik4"/>
    <w:uiPriority w:val="1"/>
    <w:rsid w:val="00C67E80"/>
    <w:rPr>
      <w:rFonts w:asciiTheme="majorHAnsi" w:eastAsiaTheme="majorEastAsia" w:hAnsiTheme="majorHAnsi" w:cstheme="majorBidi"/>
      <w:b/>
      <w:iCs/>
      <w:sz w:val="20"/>
    </w:rPr>
  </w:style>
  <w:style w:type="paragraph" w:customStyle="1" w:styleId="Brdtextutanavstnd">
    <w:name w:val="Brödtext utan avstånd"/>
    <w:basedOn w:val="Normal"/>
    <w:qFormat/>
    <w:rsid w:val="00C67E80"/>
    <w:pPr>
      <w:tabs>
        <w:tab w:val="left" w:pos="1701"/>
        <w:tab w:val="left" w:pos="3600"/>
        <w:tab w:val="left" w:pos="5387"/>
      </w:tabs>
      <w:spacing w:after="0"/>
    </w:pPr>
  </w:style>
  <w:style w:type="paragraph" w:customStyle="1" w:styleId="Bildtext">
    <w:name w:val="Bildtext"/>
    <w:basedOn w:val="Brdtext"/>
    <w:next w:val="Brdtext"/>
    <w:uiPriority w:val="2"/>
    <w:qFormat/>
    <w:rsid w:val="00C67E80"/>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C67E80"/>
    <w:pPr>
      <w:numPr>
        <w:ilvl w:val="0"/>
        <w:numId w:val="0"/>
      </w:numPr>
    </w:pPr>
  </w:style>
  <w:style w:type="paragraph" w:customStyle="1" w:styleId="Rubrik5utannumrering">
    <w:name w:val="Rubrik 5 utan numrering"/>
    <w:basedOn w:val="Rubrik5"/>
    <w:next w:val="Brdtext"/>
    <w:uiPriority w:val="1"/>
    <w:qFormat/>
    <w:rsid w:val="00C67E80"/>
  </w:style>
  <w:style w:type="paragraph" w:styleId="Beskrivning">
    <w:name w:val="caption"/>
    <w:basedOn w:val="Bildtext"/>
    <w:next w:val="Normal"/>
    <w:uiPriority w:val="35"/>
    <w:semiHidden/>
    <w:qFormat/>
    <w:rsid w:val="00C67E80"/>
    <w:rPr>
      <w:iCs/>
      <w:szCs w:val="18"/>
    </w:rPr>
  </w:style>
  <w:style w:type="character" w:customStyle="1" w:styleId="Rubrik5Char">
    <w:name w:val="Rubrik 5 Char"/>
    <w:basedOn w:val="Standardstycketeckensnitt"/>
    <w:link w:val="Rubrik5"/>
    <w:uiPriority w:val="1"/>
    <w:rsid w:val="00C67E80"/>
    <w:rPr>
      <w:rFonts w:asciiTheme="majorHAnsi" w:eastAsiaTheme="majorEastAsia" w:hAnsiTheme="majorHAnsi" w:cstheme="majorBidi"/>
      <w:sz w:val="20"/>
    </w:rPr>
  </w:style>
  <w:style w:type="numbering" w:customStyle="1" w:styleId="RKNumreraderubriker">
    <w:name w:val="RK Numrerade rubriker"/>
    <w:uiPriority w:val="99"/>
    <w:rsid w:val="00C67E80"/>
    <w:pPr>
      <w:numPr>
        <w:numId w:val="1"/>
      </w:numPr>
    </w:pPr>
  </w:style>
  <w:style w:type="paragraph" w:customStyle="1" w:styleId="Klla">
    <w:name w:val="Källa"/>
    <w:basedOn w:val="Bildtext"/>
    <w:next w:val="Brdtext"/>
    <w:uiPriority w:val="2"/>
    <w:qFormat/>
    <w:rsid w:val="00C67E80"/>
  </w:style>
  <w:style w:type="paragraph" w:styleId="Sidhuvud">
    <w:name w:val="header"/>
    <w:basedOn w:val="Normal"/>
    <w:link w:val="SidhuvudChar"/>
    <w:uiPriority w:val="99"/>
    <w:rsid w:val="00C67E80"/>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C67E80"/>
    <w:rPr>
      <w:rFonts w:asciiTheme="majorHAnsi" w:hAnsiTheme="majorHAnsi"/>
      <w:sz w:val="19"/>
    </w:rPr>
  </w:style>
  <w:style w:type="paragraph" w:styleId="Sidfot">
    <w:name w:val="footer"/>
    <w:basedOn w:val="Normal"/>
    <w:link w:val="SidfotChar"/>
    <w:uiPriority w:val="99"/>
    <w:semiHidden/>
    <w:rsid w:val="00C67E80"/>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C67E80"/>
    <w:rPr>
      <w:rFonts w:asciiTheme="majorHAnsi" w:hAnsiTheme="majorHAnsi"/>
      <w:sz w:val="16"/>
    </w:rPr>
  </w:style>
  <w:style w:type="paragraph" w:styleId="Innehll2">
    <w:name w:val="toc 2"/>
    <w:basedOn w:val="Normal"/>
    <w:next w:val="Brdtext"/>
    <w:uiPriority w:val="39"/>
    <w:semiHidden/>
    <w:rsid w:val="00C67E80"/>
    <w:pPr>
      <w:spacing w:after="0" w:line="240" w:lineRule="auto"/>
    </w:pPr>
  </w:style>
  <w:style w:type="character" w:styleId="Sidnummer">
    <w:name w:val="page number"/>
    <w:basedOn w:val="SidfotChar"/>
    <w:uiPriority w:val="99"/>
    <w:semiHidden/>
    <w:rsid w:val="00C67E80"/>
    <w:rPr>
      <w:rFonts w:asciiTheme="majorHAnsi" w:hAnsiTheme="majorHAnsi"/>
      <w:sz w:val="17"/>
    </w:rPr>
  </w:style>
  <w:style w:type="paragraph" w:styleId="Innehll1">
    <w:name w:val="toc 1"/>
    <w:basedOn w:val="Normal"/>
    <w:next w:val="Brdtext"/>
    <w:uiPriority w:val="39"/>
    <w:semiHidden/>
    <w:rsid w:val="00C67E80"/>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C67E80"/>
    <w:pPr>
      <w:spacing w:after="0" w:line="240" w:lineRule="auto"/>
      <w:ind w:left="284"/>
    </w:pPr>
  </w:style>
  <w:style w:type="character" w:styleId="Hyperlnk">
    <w:name w:val="Hyperlink"/>
    <w:basedOn w:val="Standardstycketeckensnitt"/>
    <w:uiPriority w:val="99"/>
    <w:semiHidden/>
    <w:rsid w:val="00C67E80"/>
    <w:rPr>
      <w:noProof w:val="0"/>
      <w:color w:val="0563C1" w:themeColor="hyperlink"/>
      <w:u w:val="single"/>
    </w:rPr>
  </w:style>
  <w:style w:type="paragraph" w:styleId="Innehllsfrteckningsrubrik">
    <w:name w:val="TOC Heading"/>
    <w:basedOn w:val="Rubrik1utannumrering"/>
    <w:next w:val="Normal"/>
    <w:uiPriority w:val="39"/>
    <w:semiHidden/>
    <w:qFormat/>
    <w:rsid w:val="00C67E80"/>
    <w:pPr>
      <w:outlineLvl w:val="9"/>
    </w:pPr>
  </w:style>
  <w:style w:type="table" w:styleId="Tabellrutnt">
    <w:name w:val="Table Grid"/>
    <w:aliases w:val="Ärendeförteckning"/>
    <w:basedOn w:val="Normaltabell"/>
    <w:uiPriority w:val="39"/>
    <w:rsid w:val="00C67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C67E80"/>
    <w:pPr>
      <w:spacing w:after="0"/>
    </w:pPr>
    <w:rPr>
      <w:szCs w:val="20"/>
    </w:rPr>
  </w:style>
  <w:style w:type="character" w:customStyle="1" w:styleId="FotnotstextChar">
    <w:name w:val="Fotnotstext Char"/>
    <w:basedOn w:val="Standardstycketeckensnitt"/>
    <w:link w:val="Fotnotstext"/>
    <w:uiPriority w:val="99"/>
    <w:semiHidden/>
    <w:rsid w:val="00C67E80"/>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C67E80"/>
    <w:rPr>
      <w:noProof w:val="0"/>
      <w:vertAlign w:val="superscript"/>
    </w:rPr>
  </w:style>
  <w:style w:type="paragraph" w:styleId="Numreradlista">
    <w:name w:val="List Number"/>
    <w:basedOn w:val="Normal"/>
    <w:uiPriority w:val="6"/>
    <w:rsid w:val="00C67E80"/>
    <w:pPr>
      <w:numPr>
        <w:numId w:val="36"/>
      </w:numPr>
      <w:spacing w:after="100"/>
    </w:pPr>
  </w:style>
  <w:style w:type="paragraph" w:styleId="Numreradlista2">
    <w:name w:val="List Number 2"/>
    <w:basedOn w:val="Normal"/>
    <w:uiPriority w:val="6"/>
    <w:rsid w:val="00C67E80"/>
    <w:pPr>
      <w:numPr>
        <w:ilvl w:val="1"/>
        <w:numId w:val="36"/>
      </w:numPr>
      <w:spacing w:after="100"/>
      <w:contextualSpacing/>
    </w:pPr>
  </w:style>
  <w:style w:type="paragraph" w:styleId="Punktlista">
    <w:name w:val="List Bullet"/>
    <w:basedOn w:val="Normal"/>
    <w:uiPriority w:val="6"/>
    <w:rsid w:val="00C67E80"/>
    <w:pPr>
      <w:numPr>
        <w:numId w:val="28"/>
      </w:numPr>
      <w:spacing w:after="100"/>
      <w:contextualSpacing/>
    </w:pPr>
  </w:style>
  <w:style w:type="paragraph" w:styleId="Punktlista2">
    <w:name w:val="List Bullet 2"/>
    <w:basedOn w:val="Normal"/>
    <w:uiPriority w:val="6"/>
    <w:rsid w:val="00C67E80"/>
    <w:pPr>
      <w:numPr>
        <w:ilvl w:val="1"/>
        <w:numId w:val="28"/>
      </w:numPr>
      <w:spacing w:after="100"/>
      <w:ind w:left="850" w:hanging="425"/>
      <w:contextualSpacing/>
    </w:pPr>
  </w:style>
  <w:style w:type="numbering" w:customStyle="1" w:styleId="RKNumreradlista">
    <w:name w:val="RK Numrerad lista"/>
    <w:uiPriority w:val="99"/>
    <w:rsid w:val="00C67E80"/>
    <w:pPr>
      <w:numPr>
        <w:numId w:val="7"/>
      </w:numPr>
    </w:pPr>
  </w:style>
  <w:style w:type="paragraph" w:customStyle="1" w:styleId="Strecklista">
    <w:name w:val="Strecklista"/>
    <w:basedOn w:val="Punktlista"/>
    <w:uiPriority w:val="6"/>
    <w:qFormat/>
    <w:rsid w:val="00C67E80"/>
    <w:pPr>
      <w:numPr>
        <w:numId w:val="34"/>
      </w:numPr>
    </w:pPr>
  </w:style>
  <w:style w:type="numbering" w:customStyle="1" w:styleId="RKPunktlista">
    <w:name w:val="RK Punktlista"/>
    <w:uiPriority w:val="99"/>
    <w:rsid w:val="00C67E80"/>
    <w:pPr>
      <w:numPr>
        <w:numId w:val="14"/>
      </w:numPr>
    </w:pPr>
  </w:style>
  <w:style w:type="paragraph" w:customStyle="1" w:styleId="Strecklista2">
    <w:name w:val="Strecklista 2"/>
    <w:basedOn w:val="Strecklista"/>
    <w:uiPriority w:val="6"/>
    <w:semiHidden/>
    <w:qFormat/>
    <w:rsid w:val="00C67E80"/>
    <w:pPr>
      <w:numPr>
        <w:ilvl w:val="1"/>
      </w:numPr>
    </w:pPr>
  </w:style>
  <w:style w:type="numbering" w:customStyle="1" w:styleId="Strecklistan">
    <w:name w:val="Strecklistan"/>
    <w:uiPriority w:val="99"/>
    <w:rsid w:val="00C67E80"/>
    <w:pPr>
      <w:numPr>
        <w:numId w:val="18"/>
      </w:numPr>
    </w:pPr>
  </w:style>
  <w:style w:type="character" w:styleId="Platshllartext">
    <w:name w:val="Placeholder Text"/>
    <w:basedOn w:val="Standardstycketeckensnitt"/>
    <w:uiPriority w:val="99"/>
    <w:semiHidden/>
    <w:rsid w:val="00C67E80"/>
    <w:rPr>
      <w:noProof w:val="0"/>
      <w:color w:val="808080"/>
    </w:rPr>
  </w:style>
  <w:style w:type="paragraph" w:styleId="Numreradlista3">
    <w:name w:val="List Number 3"/>
    <w:basedOn w:val="Normal"/>
    <w:uiPriority w:val="6"/>
    <w:rsid w:val="00C67E80"/>
    <w:pPr>
      <w:numPr>
        <w:ilvl w:val="2"/>
        <w:numId w:val="36"/>
      </w:numPr>
      <w:spacing w:after="100"/>
      <w:contextualSpacing/>
    </w:pPr>
  </w:style>
  <w:style w:type="paragraph" w:customStyle="1" w:styleId="Strecklista3">
    <w:name w:val="Strecklista 3"/>
    <w:basedOn w:val="Brdtext"/>
    <w:uiPriority w:val="6"/>
    <w:semiHidden/>
    <w:qFormat/>
    <w:rsid w:val="00C67E80"/>
    <w:pPr>
      <w:numPr>
        <w:ilvl w:val="2"/>
        <w:numId w:val="34"/>
      </w:numPr>
      <w:spacing w:after="100"/>
    </w:pPr>
  </w:style>
  <w:style w:type="paragraph" w:styleId="Punktlista3">
    <w:name w:val="List Bullet 3"/>
    <w:basedOn w:val="Normal"/>
    <w:uiPriority w:val="6"/>
    <w:rsid w:val="00C67E80"/>
    <w:pPr>
      <w:numPr>
        <w:ilvl w:val="2"/>
        <w:numId w:val="28"/>
      </w:numPr>
      <w:spacing w:after="100"/>
      <w:contextualSpacing/>
    </w:pPr>
  </w:style>
  <w:style w:type="paragraph" w:customStyle="1" w:styleId="Brdtextmedram">
    <w:name w:val="Brödtext med ram"/>
    <w:basedOn w:val="Brdtext"/>
    <w:qFormat/>
    <w:rsid w:val="00C67E80"/>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C67E80"/>
    <w:rPr>
      <w:rFonts w:ascii="Calibri" w:hAnsi="Calibri" w:cs="Calibri"/>
      <w:sz w:val="16"/>
    </w:rPr>
  </w:style>
  <w:style w:type="character" w:customStyle="1" w:styleId="DocNrChar">
    <w:name w:val="DocNr Char"/>
    <w:basedOn w:val="Standardstycketeckensnitt"/>
    <w:link w:val="DocNr"/>
    <w:semiHidden/>
    <w:rsid w:val="00C67E80"/>
    <w:rPr>
      <w:rFonts w:ascii="Calibri" w:hAnsi="Calibri" w:cs="Calibri"/>
      <w:sz w:val="16"/>
    </w:rPr>
  </w:style>
  <w:style w:type="paragraph" w:customStyle="1" w:styleId="RKnormal">
    <w:name w:val="RKnormal"/>
    <w:basedOn w:val="Normal"/>
    <w:semiHidden/>
    <w:rsid w:val="00C67E80"/>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C67E80"/>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67E80"/>
    <w:pPr>
      <w:spacing w:after="0" w:line="240" w:lineRule="auto"/>
    </w:pPr>
  </w:style>
  <w:style w:type="character" w:customStyle="1" w:styleId="AnteckningsrubrikChar">
    <w:name w:val="Anteckningsrubrik Char"/>
    <w:basedOn w:val="Standardstycketeckensnitt"/>
    <w:link w:val="Anteckningsrubrik"/>
    <w:uiPriority w:val="99"/>
    <w:semiHidden/>
    <w:rsid w:val="00C67E80"/>
  </w:style>
  <w:style w:type="character" w:styleId="AnvndHyperlnk">
    <w:name w:val="FollowedHyperlink"/>
    <w:basedOn w:val="Standardstycketeckensnitt"/>
    <w:uiPriority w:val="99"/>
    <w:semiHidden/>
    <w:unhideWhenUsed/>
    <w:rsid w:val="00C67E80"/>
    <w:rPr>
      <w:noProof w:val="0"/>
      <w:color w:val="954F72" w:themeColor="followedHyperlink"/>
      <w:u w:val="single"/>
    </w:rPr>
  </w:style>
  <w:style w:type="paragraph" w:styleId="Avslutandetext">
    <w:name w:val="Closing"/>
    <w:basedOn w:val="Normal"/>
    <w:link w:val="AvslutandetextChar"/>
    <w:uiPriority w:val="99"/>
    <w:semiHidden/>
    <w:unhideWhenUsed/>
    <w:rsid w:val="00C67E80"/>
    <w:pPr>
      <w:spacing w:after="0" w:line="240" w:lineRule="auto"/>
      <w:ind w:left="4252"/>
    </w:pPr>
  </w:style>
  <w:style w:type="character" w:customStyle="1" w:styleId="AvslutandetextChar">
    <w:name w:val="Avslutande text Char"/>
    <w:basedOn w:val="Standardstycketeckensnitt"/>
    <w:link w:val="Avslutandetext"/>
    <w:uiPriority w:val="99"/>
    <w:semiHidden/>
    <w:rsid w:val="00C67E80"/>
  </w:style>
  <w:style w:type="paragraph" w:styleId="Avsndaradress-brev">
    <w:name w:val="envelope return"/>
    <w:basedOn w:val="Normal"/>
    <w:uiPriority w:val="99"/>
    <w:semiHidden/>
    <w:unhideWhenUsed/>
    <w:rsid w:val="00C67E80"/>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C67E8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67E80"/>
    <w:rPr>
      <w:rFonts w:ascii="Segoe UI" w:hAnsi="Segoe UI" w:cs="Segoe UI"/>
      <w:sz w:val="18"/>
      <w:szCs w:val="18"/>
    </w:rPr>
  </w:style>
  <w:style w:type="character" w:styleId="Betoning">
    <w:name w:val="Emphasis"/>
    <w:basedOn w:val="Standardstycketeckensnitt"/>
    <w:uiPriority w:val="20"/>
    <w:semiHidden/>
    <w:qFormat/>
    <w:rsid w:val="00C67E80"/>
    <w:rPr>
      <w:i/>
      <w:iCs/>
      <w:noProof w:val="0"/>
    </w:rPr>
  </w:style>
  <w:style w:type="character" w:styleId="Bokenstitel">
    <w:name w:val="Book Title"/>
    <w:basedOn w:val="Standardstycketeckensnitt"/>
    <w:uiPriority w:val="33"/>
    <w:semiHidden/>
    <w:qFormat/>
    <w:rsid w:val="00C67E80"/>
    <w:rPr>
      <w:b/>
      <w:bCs/>
      <w:i/>
      <w:iCs/>
      <w:noProof w:val="0"/>
      <w:spacing w:val="5"/>
    </w:rPr>
  </w:style>
  <w:style w:type="paragraph" w:styleId="Brdtext2">
    <w:name w:val="Body Text 2"/>
    <w:basedOn w:val="Normal"/>
    <w:link w:val="Brdtext2Char"/>
    <w:uiPriority w:val="99"/>
    <w:semiHidden/>
    <w:unhideWhenUsed/>
    <w:rsid w:val="00C67E80"/>
    <w:pPr>
      <w:spacing w:after="120" w:line="480" w:lineRule="auto"/>
    </w:pPr>
  </w:style>
  <w:style w:type="character" w:customStyle="1" w:styleId="Brdtext2Char">
    <w:name w:val="Brödtext 2 Char"/>
    <w:basedOn w:val="Standardstycketeckensnitt"/>
    <w:link w:val="Brdtext2"/>
    <w:uiPriority w:val="99"/>
    <w:semiHidden/>
    <w:rsid w:val="00C67E80"/>
  </w:style>
  <w:style w:type="paragraph" w:styleId="Brdtext3">
    <w:name w:val="Body Text 3"/>
    <w:basedOn w:val="Normal"/>
    <w:link w:val="Brdtext3Char"/>
    <w:uiPriority w:val="99"/>
    <w:semiHidden/>
    <w:unhideWhenUsed/>
    <w:rsid w:val="00C67E80"/>
    <w:pPr>
      <w:spacing w:after="120"/>
    </w:pPr>
    <w:rPr>
      <w:sz w:val="16"/>
      <w:szCs w:val="16"/>
    </w:rPr>
  </w:style>
  <w:style w:type="character" w:customStyle="1" w:styleId="Brdtext3Char">
    <w:name w:val="Brödtext 3 Char"/>
    <w:basedOn w:val="Standardstycketeckensnitt"/>
    <w:link w:val="Brdtext3"/>
    <w:uiPriority w:val="99"/>
    <w:semiHidden/>
    <w:rsid w:val="00C67E80"/>
    <w:rPr>
      <w:sz w:val="16"/>
      <w:szCs w:val="16"/>
    </w:rPr>
  </w:style>
  <w:style w:type="paragraph" w:styleId="Brdtextmedfrstaindrag">
    <w:name w:val="Body Text First Indent"/>
    <w:basedOn w:val="Brdtext"/>
    <w:link w:val="BrdtextmedfrstaindragChar"/>
    <w:uiPriority w:val="99"/>
    <w:semiHidden/>
    <w:unhideWhenUsed/>
    <w:rsid w:val="00C67E80"/>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C67E80"/>
  </w:style>
  <w:style w:type="paragraph" w:styleId="Brdtextmedfrstaindrag2">
    <w:name w:val="Body Text First Indent 2"/>
    <w:basedOn w:val="Brdtextmedindrag"/>
    <w:link w:val="Brdtextmedfrstaindrag2Char"/>
    <w:uiPriority w:val="99"/>
    <w:semiHidden/>
    <w:unhideWhenUsed/>
    <w:rsid w:val="00C67E80"/>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C67E80"/>
  </w:style>
  <w:style w:type="paragraph" w:styleId="Brdtextmedindrag2">
    <w:name w:val="Body Text Indent 2"/>
    <w:basedOn w:val="Normal"/>
    <w:link w:val="Brdtextmedindrag2Char"/>
    <w:uiPriority w:val="99"/>
    <w:semiHidden/>
    <w:unhideWhenUsed/>
    <w:rsid w:val="00C67E80"/>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67E80"/>
  </w:style>
  <w:style w:type="paragraph" w:styleId="Brdtextmedindrag3">
    <w:name w:val="Body Text Indent 3"/>
    <w:basedOn w:val="Normal"/>
    <w:link w:val="Brdtextmedindrag3Char"/>
    <w:uiPriority w:val="99"/>
    <w:semiHidden/>
    <w:unhideWhenUsed/>
    <w:rsid w:val="00C67E80"/>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67E80"/>
    <w:rPr>
      <w:sz w:val="16"/>
      <w:szCs w:val="16"/>
    </w:rPr>
  </w:style>
  <w:style w:type="paragraph" w:styleId="Citat">
    <w:name w:val="Quote"/>
    <w:basedOn w:val="Normal"/>
    <w:next w:val="Normal"/>
    <w:link w:val="CitatChar"/>
    <w:uiPriority w:val="29"/>
    <w:semiHidden/>
    <w:qFormat/>
    <w:rsid w:val="00C67E8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67E80"/>
    <w:rPr>
      <w:i/>
      <w:iCs/>
      <w:color w:val="404040" w:themeColor="text1" w:themeTint="BF"/>
    </w:rPr>
  </w:style>
  <w:style w:type="paragraph" w:styleId="Citatfrteckning">
    <w:name w:val="table of authorities"/>
    <w:basedOn w:val="Normal"/>
    <w:next w:val="Normal"/>
    <w:uiPriority w:val="99"/>
    <w:semiHidden/>
    <w:unhideWhenUsed/>
    <w:rsid w:val="00C67E80"/>
    <w:pPr>
      <w:spacing w:after="0"/>
      <w:ind w:left="250" w:hanging="250"/>
    </w:pPr>
  </w:style>
  <w:style w:type="paragraph" w:styleId="Citatfrteckningsrubrik">
    <w:name w:val="toa heading"/>
    <w:basedOn w:val="Normal"/>
    <w:next w:val="Normal"/>
    <w:uiPriority w:val="99"/>
    <w:semiHidden/>
    <w:unhideWhenUsed/>
    <w:rsid w:val="00C67E80"/>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67E80"/>
  </w:style>
  <w:style w:type="character" w:customStyle="1" w:styleId="DatumChar">
    <w:name w:val="Datum Char"/>
    <w:basedOn w:val="Standardstycketeckensnitt"/>
    <w:link w:val="Datum"/>
    <w:uiPriority w:val="99"/>
    <w:semiHidden/>
    <w:rsid w:val="00C67E80"/>
  </w:style>
  <w:style w:type="character" w:styleId="Diskretbetoning">
    <w:name w:val="Subtle Emphasis"/>
    <w:basedOn w:val="Standardstycketeckensnitt"/>
    <w:uiPriority w:val="19"/>
    <w:semiHidden/>
    <w:qFormat/>
    <w:rsid w:val="00C67E80"/>
    <w:rPr>
      <w:i/>
      <w:iCs/>
      <w:noProof w:val="0"/>
      <w:color w:val="404040" w:themeColor="text1" w:themeTint="BF"/>
    </w:rPr>
  </w:style>
  <w:style w:type="character" w:styleId="Diskretreferens">
    <w:name w:val="Subtle Reference"/>
    <w:basedOn w:val="Standardstycketeckensnitt"/>
    <w:uiPriority w:val="31"/>
    <w:semiHidden/>
    <w:qFormat/>
    <w:rsid w:val="00C67E80"/>
    <w:rPr>
      <w:smallCaps/>
      <w:noProof w:val="0"/>
      <w:color w:val="5A5A5A" w:themeColor="text1" w:themeTint="A5"/>
    </w:rPr>
  </w:style>
  <w:style w:type="table" w:styleId="Diskrettabell1">
    <w:name w:val="Table Subtle 1"/>
    <w:basedOn w:val="Normaltabell"/>
    <w:uiPriority w:val="99"/>
    <w:semiHidden/>
    <w:unhideWhenUsed/>
    <w:rsid w:val="00C67E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67E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C67E80"/>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C67E80"/>
    <w:rPr>
      <w:rFonts w:ascii="Segoe UI" w:hAnsi="Segoe UI" w:cs="Segoe UI"/>
      <w:sz w:val="16"/>
      <w:szCs w:val="16"/>
    </w:rPr>
  </w:style>
  <w:style w:type="table" w:styleId="Eleganttabell">
    <w:name w:val="Table Elegant"/>
    <w:basedOn w:val="Normaltabell"/>
    <w:uiPriority w:val="99"/>
    <w:semiHidden/>
    <w:unhideWhenUsed/>
    <w:rsid w:val="00C67E8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67E8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67E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67E8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C67E80"/>
    <w:pPr>
      <w:spacing w:after="0" w:line="240" w:lineRule="auto"/>
    </w:pPr>
  </w:style>
  <w:style w:type="character" w:customStyle="1" w:styleId="E-postsignaturChar">
    <w:name w:val="E-postsignatur Char"/>
    <w:basedOn w:val="Standardstycketeckensnitt"/>
    <w:link w:val="E-postsignatur"/>
    <w:uiPriority w:val="99"/>
    <w:semiHidden/>
    <w:rsid w:val="00C67E80"/>
  </w:style>
  <w:style w:type="paragraph" w:styleId="Figurfrteckning">
    <w:name w:val="table of figures"/>
    <w:basedOn w:val="Normal"/>
    <w:next w:val="Normal"/>
    <w:uiPriority w:val="99"/>
    <w:semiHidden/>
    <w:unhideWhenUsed/>
    <w:rsid w:val="00C67E80"/>
    <w:pPr>
      <w:spacing w:after="0"/>
    </w:pPr>
  </w:style>
  <w:style w:type="table" w:styleId="Frgadlista">
    <w:name w:val="Colorful List"/>
    <w:basedOn w:val="Normaltabell"/>
    <w:uiPriority w:val="72"/>
    <w:semiHidden/>
    <w:unhideWhenUsed/>
    <w:rsid w:val="00C67E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67E80"/>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C67E80"/>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C67E80"/>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C67E80"/>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C67E80"/>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C67E80"/>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C67E80"/>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67E80"/>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67E80"/>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67E80"/>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C67E80"/>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67E80"/>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67E80"/>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67E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67E8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67E8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C67E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67E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C67E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C67E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C67E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C67E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C67E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C67E80"/>
    <w:rPr>
      <w:noProof w:val="0"/>
      <w:color w:val="2B579A"/>
      <w:shd w:val="clear" w:color="auto" w:fill="E6E6E6"/>
    </w:rPr>
  </w:style>
  <w:style w:type="paragraph" w:styleId="HTML-adress">
    <w:name w:val="HTML Address"/>
    <w:basedOn w:val="Normal"/>
    <w:link w:val="HTML-adressChar"/>
    <w:uiPriority w:val="99"/>
    <w:semiHidden/>
    <w:unhideWhenUsed/>
    <w:rsid w:val="00C67E80"/>
    <w:pPr>
      <w:spacing w:after="0" w:line="240" w:lineRule="auto"/>
    </w:pPr>
    <w:rPr>
      <w:i/>
      <w:iCs/>
    </w:rPr>
  </w:style>
  <w:style w:type="character" w:customStyle="1" w:styleId="HTML-adressChar">
    <w:name w:val="HTML - adress Char"/>
    <w:basedOn w:val="Standardstycketeckensnitt"/>
    <w:link w:val="HTML-adress"/>
    <w:uiPriority w:val="99"/>
    <w:semiHidden/>
    <w:rsid w:val="00C67E80"/>
    <w:rPr>
      <w:i/>
      <w:iCs/>
    </w:rPr>
  </w:style>
  <w:style w:type="character" w:styleId="HTML-akronym">
    <w:name w:val="HTML Acronym"/>
    <w:basedOn w:val="Standardstycketeckensnitt"/>
    <w:uiPriority w:val="99"/>
    <w:semiHidden/>
    <w:unhideWhenUsed/>
    <w:rsid w:val="00C67E80"/>
    <w:rPr>
      <w:noProof w:val="0"/>
    </w:rPr>
  </w:style>
  <w:style w:type="character" w:styleId="HTML-citat">
    <w:name w:val="HTML Cite"/>
    <w:basedOn w:val="Standardstycketeckensnitt"/>
    <w:uiPriority w:val="99"/>
    <w:semiHidden/>
    <w:unhideWhenUsed/>
    <w:rsid w:val="00C67E80"/>
    <w:rPr>
      <w:i/>
      <w:iCs/>
      <w:noProof w:val="0"/>
    </w:rPr>
  </w:style>
  <w:style w:type="character" w:styleId="HTML-definition">
    <w:name w:val="HTML Definition"/>
    <w:basedOn w:val="Standardstycketeckensnitt"/>
    <w:uiPriority w:val="99"/>
    <w:semiHidden/>
    <w:unhideWhenUsed/>
    <w:rsid w:val="00C67E80"/>
    <w:rPr>
      <w:i/>
      <w:iCs/>
      <w:noProof w:val="0"/>
    </w:rPr>
  </w:style>
  <w:style w:type="character" w:styleId="HTML-exempel">
    <w:name w:val="HTML Sample"/>
    <w:basedOn w:val="Standardstycketeckensnitt"/>
    <w:uiPriority w:val="99"/>
    <w:semiHidden/>
    <w:unhideWhenUsed/>
    <w:rsid w:val="00C67E80"/>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C67E80"/>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C67E80"/>
    <w:rPr>
      <w:rFonts w:ascii="Consolas" w:hAnsi="Consolas"/>
      <w:sz w:val="20"/>
      <w:szCs w:val="20"/>
    </w:rPr>
  </w:style>
  <w:style w:type="character" w:styleId="HTML-kod">
    <w:name w:val="HTML Code"/>
    <w:basedOn w:val="Standardstycketeckensnitt"/>
    <w:uiPriority w:val="99"/>
    <w:semiHidden/>
    <w:unhideWhenUsed/>
    <w:rsid w:val="00C67E80"/>
    <w:rPr>
      <w:rFonts w:ascii="Consolas" w:hAnsi="Consolas"/>
      <w:noProof w:val="0"/>
      <w:sz w:val="20"/>
      <w:szCs w:val="20"/>
    </w:rPr>
  </w:style>
  <w:style w:type="character" w:styleId="HTML-skrivmaskin">
    <w:name w:val="HTML Typewriter"/>
    <w:basedOn w:val="Standardstycketeckensnitt"/>
    <w:uiPriority w:val="99"/>
    <w:semiHidden/>
    <w:unhideWhenUsed/>
    <w:rsid w:val="00C67E80"/>
    <w:rPr>
      <w:rFonts w:ascii="Consolas" w:hAnsi="Consolas"/>
      <w:noProof w:val="0"/>
      <w:sz w:val="20"/>
      <w:szCs w:val="20"/>
    </w:rPr>
  </w:style>
  <w:style w:type="character" w:styleId="HTML-tangentbord">
    <w:name w:val="HTML Keyboard"/>
    <w:basedOn w:val="Standardstycketeckensnitt"/>
    <w:uiPriority w:val="99"/>
    <w:semiHidden/>
    <w:unhideWhenUsed/>
    <w:rsid w:val="00C67E80"/>
    <w:rPr>
      <w:rFonts w:ascii="Consolas" w:hAnsi="Consolas"/>
      <w:noProof w:val="0"/>
      <w:sz w:val="20"/>
      <w:szCs w:val="20"/>
    </w:rPr>
  </w:style>
  <w:style w:type="character" w:styleId="HTML-variabel">
    <w:name w:val="HTML Variable"/>
    <w:basedOn w:val="Standardstycketeckensnitt"/>
    <w:uiPriority w:val="99"/>
    <w:semiHidden/>
    <w:unhideWhenUsed/>
    <w:rsid w:val="00C67E80"/>
    <w:rPr>
      <w:i/>
      <w:iCs/>
      <w:noProof w:val="0"/>
    </w:rPr>
  </w:style>
  <w:style w:type="paragraph" w:styleId="Index1">
    <w:name w:val="index 1"/>
    <w:basedOn w:val="Normal"/>
    <w:next w:val="Normal"/>
    <w:autoRedefine/>
    <w:uiPriority w:val="99"/>
    <w:semiHidden/>
    <w:unhideWhenUsed/>
    <w:rsid w:val="00C67E80"/>
    <w:pPr>
      <w:spacing w:after="0" w:line="240" w:lineRule="auto"/>
      <w:ind w:left="250" w:hanging="250"/>
    </w:pPr>
  </w:style>
  <w:style w:type="paragraph" w:styleId="Index2">
    <w:name w:val="index 2"/>
    <w:basedOn w:val="Normal"/>
    <w:next w:val="Normal"/>
    <w:autoRedefine/>
    <w:uiPriority w:val="99"/>
    <w:semiHidden/>
    <w:unhideWhenUsed/>
    <w:rsid w:val="00C67E80"/>
    <w:pPr>
      <w:spacing w:after="0" w:line="240" w:lineRule="auto"/>
      <w:ind w:left="500" w:hanging="250"/>
    </w:pPr>
  </w:style>
  <w:style w:type="paragraph" w:styleId="Index3">
    <w:name w:val="index 3"/>
    <w:basedOn w:val="Normal"/>
    <w:next w:val="Normal"/>
    <w:autoRedefine/>
    <w:uiPriority w:val="99"/>
    <w:semiHidden/>
    <w:unhideWhenUsed/>
    <w:rsid w:val="00C67E80"/>
    <w:pPr>
      <w:spacing w:after="0" w:line="240" w:lineRule="auto"/>
      <w:ind w:left="750" w:hanging="250"/>
    </w:pPr>
  </w:style>
  <w:style w:type="paragraph" w:styleId="Index4">
    <w:name w:val="index 4"/>
    <w:basedOn w:val="Normal"/>
    <w:next w:val="Normal"/>
    <w:autoRedefine/>
    <w:uiPriority w:val="99"/>
    <w:semiHidden/>
    <w:unhideWhenUsed/>
    <w:rsid w:val="00C67E80"/>
    <w:pPr>
      <w:spacing w:after="0" w:line="240" w:lineRule="auto"/>
      <w:ind w:left="1000" w:hanging="250"/>
    </w:pPr>
  </w:style>
  <w:style w:type="paragraph" w:styleId="Index5">
    <w:name w:val="index 5"/>
    <w:basedOn w:val="Normal"/>
    <w:next w:val="Normal"/>
    <w:autoRedefine/>
    <w:uiPriority w:val="99"/>
    <w:semiHidden/>
    <w:unhideWhenUsed/>
    <w:rsid w:val="00C67E80"/>
    <w:pPr>
      <w:spacing w:after="0" w:line="240" w:lineRule="auto"/>
      <w:ind w:left="1250" w:hanging="250"/>
    </w:pPr>
  </w:style>
  <w:style w:type="paragraph" w:styleId="Index6">
    <w:name w:val="index 6"/>
    <w:basedOn w:val="Normal"/>
    <w:next w:val="Normal"/>
    <w:autoRedefine/>
    <w:uiPriority w:val="99"/>
    <w:semiHidden/>
    <w:unhideWhenUsed/>
    <w:rsid w:val="00C67E80"/>
    <w:pPr>
      <w:spacing w:after="0" w:line="240" w:lineRule="auto"/>
      <w:ind w:left="1500" w:hanging="250"/>
    </w:pPr>
  </w:style>
  <w:style w:type="paragraph" w:styleId="Index7">
    <w:name w:val="index 7"/>
    <w:basedOn w:val="Normal"/>
    <w:next w:val="Normal"/>
    <w:autoRedefine/>
    <w:uiPriority w:val="99"/>
    <w:semiHidden/>
    <w:unhideWhenUsed/>
    <w:rsid w:val="00C67E80"/>
    <w:pPr>
      <w:spacing w:after="0" w:line="240" w:lineRule="auto"/>
      <w:ind w:left="1750" w:hanging="250"/>
    </w:pPr>
  </w:style>
  <w:style w:type="paragraph" w:styleId="Index8">
    <w:name w:val="index 8"/>
    <w:basedOn w:val="Normal"/>
    <w:next w:val="Normal"/>
    <w:autoRedefine/>
    <w:uiPriority w:val="99"/>
    <w:semiHidden/>
    <w:unhideWhenUsed/>
    <w:rsid w:val="00C67E80"/>
    <w:pPr>
      <w:spacing w:after="0" w:line="240" w:lineRule="auto"/>
      <w:ind w:left="2000" w:hanging="250"/>
    </w:pPr>
  </w:style>
  <w:style w:type="paragraph" w:styleId="Index9">
    <w:name w:val="index 9"/>
    <w:basedOn w:val="Normal"/>
    <w:next w:val="Normal"/>
    <w:autoRedefine/>
    <w:uiPriority w:val="99"/>
    <w:semiHidden/>
    <w:unhideWhenUsed/>
    <w:rsid w:val="00C67E80"/>
    <w:pPr>
      <w:spacing w:after="0" w:line="240" w:lineRule="auto"/>
      <w:ind w:left="2250" w:hanging="250"/>
    </w:pPr>
  </w:style>
  <w:style w:type="paragraph" w:styleId="Indexrubrik">
    <w:name w:val="index heading"/>
    <w:basedOn w:val="Normal"/>
    <w:next w:val="Index1"/>
    <w:uiPriority w:val="99"/>
    <w:semiHidden/>
    <w:unhideWhenUsed/>
    <w:rsid w:val="00C67E80"/>
    <w:rPr>
      <w:rFonts w:asciiTheme="majorHAnsi" w:eastAsiaTheme="majorEastAsia" w:hAnsiTheme="majorHAnsi" w:cstheme="majorBidi"/>
      <w:b/>
      <w:bCs/>
    </w:rPr>
  </w:style>
  <w:style w:type="paragraph" w:styleId="Indragetstycke">
    <w:name w:val="Block Text"/>
    <w:basedOn w:val="Normal"/>
    <w:uiPriority w:val="99"/>
    <w:semiHidden/>
    <w:unhideWhenUsed/>
    <w:rsid w:val="00C67E80"/>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C67E80"/>
    <w:pPr>
      <w:spacing w:after="0" w:line="240" w:lineRule="auto"/>
    </w:pPr>
  </w:style>
  <w:style w:type="paragraph" w:styleId="Inledning">
    <w:name w:val="Salutation"/>
    <w:basedOn w:val="Normal"/>
    <w:next w:val="Normal"/>
    <w:link w:val="InledningChar"/>
    <w:uiPriority w:val="99"/>
    <w:semiHidden/>
    <w:unhideWhenUsed/>
    <w:rsid w:val="00C67E80"/>
  </w:style>
  <w:style w:type="character" w:customStyle="1" w:styleId="InledningChar">
    <w:name w:val="Inledning Char"/>
    <w:basedOn w:val="Standardstycketeckensnitt"/>
    <w:link w:val="Inledning"/>
    <w:uiPriority w:val="99"/>
    <w:semiHidden/>
    <w:rsid w:val="00C67E80"/>
  </w:style>
  <w:style w:type="paragraph" w:styleId="Innehll4">
    <w:name w:val="toc 4"/>
    <w:basedOn w:val="Normal"/>
    <w:next w:val="Normal"/>
    <w:autoRedefine/>
    <w:uiPriority w:val="39"/>
    <w:semiHidden/>
    <w:unhideWhenUsed/>
    <w:rsid w:val="00C67E80"/>
    <w:pPr>
      <w:spacing w:after="100"/>
      <w:ind w:left="750"/>
    </w:pPr>
  </w:style>
  <w:style w:type="paragraph" w:styleId="Innehll5">
    <w:name w:val="toc 5"/>
    <w:basedOn w:val="Normal"/>
    <w:next w:val="Normal"/>
    <w:autoRedefine/>
    <w:uiPriority w:val="39"/>
    <w:semiHidden/>
    <w:unhideWhenUsed/>
    <w:rsid w:val="00C67E80"/>
    <w:pPr>
      <w:spacing w:after="100"/>
      <w:ind w:left="1000"/>
    </w:pPr>
  </w:style>
  <w:style w:type="paragraph" w:styleId="Innehll6">
    <w:name w:val="toc 6"/>
    <w:basedOn w:val="Normal"/>
    <w:next w:val="Normal"/>
    <w:autoRedefine/>
    <w:uiPriority w:val="39"/>
    <w:semiHidden/>
    <w:unhideWhenUsed/>
    <w:rsid w:val="00C67E80"/>
    <w:pPr>
      <w:spacing w:after="100"/>
      <w:ind w:left="1250"/>
    </w:pPr>
  </w:style>
  <w:style w:type="paragraph" w:styleId="Innehll7">
    <w:name w:val="toc 7"/>
    <w:basedOn w:val="Normal"/>
    <w:next w:val="Normal"/>
    <w:autoRedefine/>
    <w:uiPriority w:val="39"/>
    <w:semiHidden/>
    <w:unhideWhenUsed/>
    <w:rsid w:val="00C67E80"/>
    <w:pPr>
      <w:spacing w:after="100"/>
      <w:ind w:left="1500"/>
    </w:pPr>
  </w:style>
  <w:style w:type="paragraph" w:styleId="Innehll8">
    <w:name w:val="toc 8"/>
    <w:basedOn w:val="Normal"/>
    <w:next w:val="Normal"/>
    <w:autoRedefine/>
    <w:uiPriority w:val="39"/>
    <w:semiHidden/>
    <w:unhideWhenUsed/>
    <w:rsid w:val="00C67E80"/>
    <w:pPr>
      <w:spacing w:after="100"/>
      <w:ind w:left="1750"/>
    </w:pPr>
  </w:style>
  <w:style w:type="paragraph" w:styleId="Innehll9">
    <w:name w:val="toc 9"/>
    <w:basedOn w:val="Normal"/>
    <w:next w:val="Normal"/>
    <w:autoRedefine/>
    <w:uiPriority w:val="39"/>
    <w:semiHidden/>
    <w:unhideWhenUsed/>
    <w:rsid w:val="00C67E80"/>
    <w:pPr>
      <w:spacing w:after="100"/>
      <w:ind w:left="2000"/>
    </w:pPr>
  </w:style>
  <w:style w:type="paragraph" w:styleId="Kommentarer">
    <w:name w:val="annotation text"/>
    <w:basedOn w:val="Normal"/>
    <w:link w:val="KommentarerChar"/>
    <w:uiPriority w:val="99"/>
    <w:semiHidden/>
    <w:unhideWhenUsed/>
    <w:rsid w:val="00C67E80"/>
    <w:pPr>
      <w:spacing w:line="240" w:lineRule="auto"/>
    </w:pPr>
    <w:rPr>
      <w:sz w:val="20"/>
      <w:szCs w:val="20"/>
    </w:rPr>
  </w:style>
  <w:style w:type="character" w:customStyle="1" w:styleId="KommentarerChar">
    <w:name w:val="Kommentarer Char"/>
    <w:basedOn w:val="Standardstycketeckensnitt"/>
    <w:link w:val="Kommentarer"/>
    <w:uiPriority w:val="99"/>
    <w:semiHidden/>
    <w:rsid w:val="00C67E80"/>
    <w:rPr>
      <w:sz w:val="20"/>
      <w:szCs w:val="20"/>
    </w:rPr>
  </w:style>
  <w:style w:type="character" w:styleId="Kommentarsreferens">
    <w:name w:val="annotation reference"/>
    <w:basedOn w:val="Standardstycketeckensnitt"/>
    <w:uiPriority w:val="99"/>
    <w:semiHidden/>
    <w:unhideWhenUsed/>
    <w:rsid w:val="00C67E80"/>
    <w:rPr>
      <w:noProof w:val="0"/>
      <w:sz w:val="16"/>
      <w:szCs w:val="16"/>
    </w:rPr>
  </w:style>
  <w:style w:type="paragraph" w:styleId="Kommentarsmne">
    <w:name w:val="annotation subject"/>
    <w:basedOn w:val="Kommentarer"/>
    <w:next w:val="Kommentarer"/>
    <w:link w:val="KommentarsmneChar"/>
    <w:uiPriority w:val="99"/>
    <w:semiHidden/>
    <w:unhideWhenUsed/>
    <w:rsid w:val="00C67E80"/>
    <w:rPr>
      <w:b/>
      <w:bCs/>
    </w:rPr>
  </w:style>
  <w:style w:type="character" w:customStyle="1" w:styleId="KommentarsmneChar">
    <w:name w:val="Kommentarsämne Char"/>
    <w:basedOn w:val="KommentarerChar"/>
    <w:link w:val="Kommentarsmne"/>
    <w:uiPriority w:val="99"/>
    <w:semiHidden/>
    <w:rsid w:val="00C67E80"/>
    <w:rPr>
      <w:b/>
      <w:bCs/>
      <w:sz w:val="20"/>
      <w:szCs w:val="20"/>
    </w:rPr>
  </w:style>
  <w:style w:type="paragraph" w:styleId="Lista">
    <w:name w:val="List"/>
    <w:basedOn w:val="Normal"/>
    <w:uiPriority w:val="99"/>
    <w:semiHidden/>
    <w:unhideWhenUsed/>
    <w:rsid w:val="00C67E80"/>
    <w:pPr>
      <w:ind w:left="283" w:hanging="283"/>
      <w:contextualSpacing/>
    </w:pPr>
  </w:style>
  <w:style w:type="paragraph" w:styleId="Lista2">
    <w:name w:val="List 2"/>
    <w:basedOn w:val="Normal"/>
    <w:uiPriority w:val="99"/>
    <w:semiHidden/>
    <w:unhideWhenUsed/>
    <w:rsid w:val="00C67E80"/>
    <w:pPr>
      <w:ind w:left="566" w:hanging="283"/>
      <w:contextualSpacing/>
    </w:pPr>
  </w:style>
  <w:style w:type="paragraph" w:styleId="Lista3">
    <w:name w:val="List 3"/>
    <w:basedOn w:val="Normal"/>
    <w:uiPriority w:val="99"/>
    <w:semiHidden/>
    <w:unhideWhenUsed/>
    <w:rsid w:val="00C67E80"/>
    <w:pPr>
      <w:ind w:left="849" w:hanging="283"/>
      <w:contextualSpacing/>
    </w:pPr>
  </w:style>
  <w:style w:type="paragraph" w:styleId="Lista4">
    <w:name w:val="List 4"/>
    <w:basedOn w:val="Normal"/>
    <w:uiPriority w:val="99"/>
    <w:semiHidden/>
    <w:unhideWhenUsed/>
    <w:rsid w:val="00C67E80"/>
    <w:pPr>
      <w:ind w:left="1132" w:hanging="283"/>
      <w:contextualSpacing/>
    </w:pPr>
  </w:style>
  <w:style w:type="paragraph" w:styleId="Lista5">
    <w:name w:val="List 5"/>
    <w:basedOn w:val="Normal"/>
    <w:uiPriority w:val="99"/>
    <w:semiHidden/>
    <w:unhideWhenUsed/>
    <w:rsid w:val="00C67E80"/>
    <w:pPr>
      <w:ind w:left="1415" w:hanging="283"/>
      <w:contextualSpacing/>
    </w:pPr>
  </w:style>
  <w:style w:type="paragraph" w:styleId="Listafortstt">
    <w:name w:val="List Continue"/>
    <w:basedOn w:val="Normal"/>
    <w:uiPriority w:val="99"/>
    <w:semiHidden/>
    <w:unhideWhenUsed/>
    <w:rsid w:val="00C67E80"/>
    <w:pPr>
      <w:spacing w:after="120"/>
      <w:ind w:left="283"/>
      <w:contextualSpacing/>
    </w:pPr>
  </w:style>
  <w:style w:type="paragraph" w:styleId="Listafortstt2">
    <w:name w:val="List Continue 2"/>
    <w:basedOn w:val="Normal"/>
    <w:uiPriority w:val="99"/>
    <w:semiHidden/>
    <w:unhideWhenUsed/>
    <w:rsid w:val="00C67E80"/>
    <w:pPr>
      <w:spacing w:after="120"/>
      <w:ind w:left="566"/>
      <w:contextualSpacing/>
    </w:pPr>
  </w:style>
  <w:style w:type="paragraph" w:styleId="Listafortstt3">
    <w:name w:val="List Continue 3"/>
    <w:basedOn w:val="Normal"/>
    <w:uiPriority w:val="99"/>
    <w:semiHidden/>
    <w:unhideWhenUsed/>
    <w:rsid w:val="00C67E80"/>
    <w:pPr>
      <w:spacing w:after="120"/>
      <w:ind w:left="849"/>
      <w:contextualSpacing/>
    </w:pPr>
  </w:style>
  <w:style w:type="paragraph" w:styleId="Listafortstt4">
    <w:name w:val="List Continue 4"/>
    <w:basedOn w:val="Normal"/>
    <w:uiPriority w:val="99"/>
    <w:semiHidden/>
    <w:unhideWhenUsed/>
    <w:rsid w:val="00C67E80"/>
    <w:pPr>
      <w:spacing w:after="120"/>
      <w:ind w:left="1132"/>
      <w:contextualSpacing/>
    </w:pPr>
  </w:style>
  <w:style w:type="paragraph" w:styleId="Listafortstt5">
    <w:name w:val="List Continue 5"/>
    <w:basedOn w:val="Normal"/>
    <w:uiPriority w:val="99"/>
    <w:semiHidden/>
    <w:unhideWhenUsed/>
    <w:rsid w:val="00C67E80"/>
    <w:pPr>
      <w:spacing w:after="120"/>
      <w:ind w:left="1415"/>
      <w:contextualSpacing/>
    </w:pPr>
  </w:style>
  <w:style w:type="paragraph" w:styleId="Liststycke">
    <w:name w:val="List Paragraph"/>
    <w:basedOn w:val="Normal"/>
    <w:uiPriority w:val="34"/>
    <w:semiHidden/>
    <w:qFormat/>
    <w:rsid w:val="00C67E80"/>
    <w:pPr>
      <w:ind w:left="720"/>
      <w:contextualSpacing/>
    </w:pPr>
  </w:style>
  <w:style w:type="table" w:styleId="Listtabell1ljus">
    <w:name w:val="List Table 1 Light"/>
    <w:basedOn w:val="Normaltabell"/>
    <w:uiPriority w:val="46"/>
    <w:rsid w:val="00C67E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67E80"/>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C67E80"/>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C67E80"/>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C67E80"/>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C67E80"/>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C67E80"/>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C67E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67E80"/>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C67E80"/>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C67E80"/>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C67E80"/>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C67E80"/>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C67E80"/>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C67E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67E80"/>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C67E80"/>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C67E80"/>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C67E80"/>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C67E80"/>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C67E80"/>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C67E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67E8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C67E8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C67E8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C67E8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C67E8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C67E8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C67E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67E80"/>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67E80"/>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67E80"/>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67E80"/>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67E80"/>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67E80"/>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67E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67E80"/>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C67E80"/>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C67E80"/>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C67E80"/>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C67E80"/>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C67E80"/>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C67E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67E80"/>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67E80"/>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67E80"/>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67E80"/>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67E80"/>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67E80"/>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C67E80"/>
  </w:style>
  <w:style w:type="table" w:styleId="Ljuslista">
    <w:name w:val="Light List"/>
    <w:basedOn w:val="Normaltabell"/>
    <w:uiPriority w:val="61"/>
    <w:semiHidden/>
    <w:unhideWhenUsed/>
    <w:rsid w:val="00C67E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67E80"/>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C67E80"/>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C67E80"/>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C67E80"/>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C67E80"/>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C67E80"/>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C67E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67E80"/>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C67E80"/>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C67E80"/>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C67E80"/>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C67E80"/>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C67E80"/>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C67E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67E80"/>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C67E80"/>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C67E80"/>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C67E80"/>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C67E80"/>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C67E80"/>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C67E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C67E80"/>
    <w:rPr>
      <w:rFonts w:ascii="Consolas" w:hAnsi="Consolas"/>
      <w:sz w:val="20"/>
      <w:szCs w:val="20"/>
    </w:rPr>
  </w:style>
  <w:style w:type="paragraph" w:styleId="Meddelanderubrik">
    <w:name w:val="Message Header"/>
    <w:basedOn w:val="Normal"/>
    <w:link w:val="MeddelanderubrikChar"/>
    <w:uiPriority w:val="99"/>
    <w:semiHidden/>
    <w:unhideWhenUsed/>
    <w:rsid w:val="00C67E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67E80"/>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C67E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67E80"/>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C67E80"/>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C67E80"/>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C67E80"/>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C67E80"/>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C67E80"/>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67E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67E80"/>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67E80"/>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67E80"/>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67E80"/>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67E80"/>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67E80"/>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67E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67E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67E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67E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67E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67E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67E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C67E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67E80"/>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C67E80"/>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C67E80"/>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C67E80"/>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C67E80"/>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C67E80"/>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67E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67E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C67E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C67E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C67E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C67E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C67E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C67E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C67E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67E80"/>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C67E80"/>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C67E80"/>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C67E80"/>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C67E80"/>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C67E80"/>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C67E80"/>
    <w:rPr>
      <w:rFonts w:ascii="Times New Roman" w:hAnsi="Times New Roman" w:cs="Times New Roman"/>
      <w:sz w:val="24"/>
      <w:szCs w:val="24"/>
    </w:rPr>
  </w:style>
  <w:style w:type="paragraph" w:styleId="Normaltindrag">
    <w:name w:val="Normal Indent"/>
    <w:basedOn w:val="Normal"/>
    <w:uiPriority w:val="99"/>
    <w:semiHidden/>
    <w:unhideWhenUsed/>
    <w:rsid w:val="00C67E80"/>
    <w:pPr>
      <w:ind w:left="1304"/>
    </w:pPr>
  </w:style>
  <w:style w:type="paragraph" w:styleId="Numreradlista4">
    <w:name w:val="List Number 4"/>
    <w:basedOn w:val="Normal"/>
    <w:uiPriority w:val="99"/>
    <w:semiHidden/>
    <w:unhideWhenUsed/>
    <w:rsid w:val="00C67E80"/>
    <w:pPr>
      <w:numPr>
        <w:numId w:val="40"/>
      </w:numPr>
      <w:contextualSpacing/>
    </w:pPr>
  </w:style>
  <w:style w:type="paragraph" w:styleId="Numreradlista5">
    <w:name w:val="List Number 5"/>
    <w:basedOn w:val="Normal"/>
    <w:uiPriority w:val="99"/>
    <w:semiHidden/>
    <w:unhideWhenUsed/>
    <w:rsid w:val="00C67E80"/>
    <w:pPr>
      <w:numPr>
        <w:numId w:val="41"/>
      </w:numPr>
      <w:contextualSpacing/>
    </w:pPr>
  </w:style>
  <w:style w:type="character" w:styleId="Nmn">
    <w:name w:val="Mention"/>
    <w:basedOn w:val="Standardstycketeckensnitt"/>
    <w:uiPriority w:val="99"/>
    <w:semiHidden/>
    <w:unhideWhenUsed/>
    <w:rsid w:val="00C67E80"/>
    <w:rPr>
      <w:noProof w:val="0"/>
      <w:color w:val="2B579A"/>
      <w:shd w:val="clear" w:color="auto" w:fill="E6E6E6"/>
    </w:rPr>
  </w:style>
  <w:style w:type="table" w:styleId="Oformateradtabell1">
    <w:name w:val="Plain Table 1"/>
    <w:basedOn w:val="Normaltabell"/>
    <w:uiPriority w:val="41"/>
    <w:rsid w:val="00C67E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67E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67E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67E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67E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67E80"/>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C67E80"/>
    <w:rPr>
      <w:rFonts w:ascii="Consolas" w:hAnsi="Consolas"/>
      <w:sz w:val="21"/>
      <w:szCs w:val="21"/>
    </w:rPr>
  </w:style>
  <w:style w:type="character" w:styleId="Olstomnmnande">
    <w:name w:val="Unresolved Mention"/>
    <w:basedOn w:val="Standardstycketeckensnitt"/>
    <w:uiPriority w:val="99"/>
    <w:semiHidden/>
    <w:unhideWhenUsed/>
    <w:rsid w:val="00C67E80"/>
    <w:rPr>
      <w:noProof w:val="0"/>
      <w:color w:val="808080"/>
      <w:shd w:val="clear" w:color="auto" w:fill="E6E6E6"/>
    </w:rPr>
  </w:style>
  <w:style w:type="table" w:styleId="Professionelltabell">
    <w:name w:val="Table Professional"/>
    <w:basedOn w:val="Normaltabell"/>
    <w:uiPriority w:val="99"/>
    <w:semiHidden/>
    <w:unhideWhenUsed/>
    <w:rsid w:val="00C67E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C67E80"/>
    <w:pPr>
      <w:numPr>
        <w:numId w:val="42"/>
      </w:numPr>
      <w:contextualSpacing/>
    </w:pPr>
  </w:style>
  <w:style w:type="paragraph" w:styleId="Punktlista5">
    <w:name w:val="List Bullet 5"/>
    <w:basedOn w:val="Normal"/>
    <w:uiPriority w:val="99"/>
    <w:semiHidden/>
    <w:unhideWhenUsed/>
    <w:rsid w:val="00C67E80"/>
    <w:pPr>
      <w:numPr>
        <w:numId w:val="43"/>
      </w:numPr>
      <w:contextualSpacing/>
    </w:pPr>
  </w:style>
  <w:style w:type="character" w:styleId="Radnummer">
    <w:name w:val="line number"/>
    <w:basedOn w:val="Standardstycketeckensnitt"/>
    <w:uiPriority w:val="99"/>
    <w:semiHidden/>
    <w:unhideWhenUsed/>
    <w:rsid w:val="00C67E80"/>
    <w:rPr>
      <w:noProof w:val="0"/>
    </w:rPr>
  </w:style>
  <w:style w:type="character" w:customStyle="1" w:styleId="Rubrik6Char">
    <w:name w:val="Rubrik 6 Char"/>
    <w:basedOn w:val="Standardstycketeckensnitt"/>
    <w:link w:val="Rubrik6"/>
    <w:uiPriority w:val="9"/>
    <w:semiHidden/>
    <w:rsid w:val="00C67E80"/>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C67E80"/>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C67E80"/>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C67E80"/>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C67E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67E80"/>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67E80"/>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67E80"/>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67E80"/>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67E80"/>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67E80"/>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67E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67E80"/>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C67E80"/>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C67E80"/>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C67E80"/>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C67E80"/>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C67E80"/>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C67E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67E8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C67E8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C67E8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C67E8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C67E8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C67E8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C67E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67E8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C67E8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C67E8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C67E8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C67E8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C67E8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C67E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67E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C67E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C67E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C67E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C67E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C67E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C67E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67E80"/>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C67E80"/>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C67E80"/>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C67E80"/>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C67E80"/>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C67E80"/>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C67E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67E80"/>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C67E80"/>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C67E80"/>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C67E80"/>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C67E80"/>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C67E80"/>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C67E80"/>
    <w:pPr>
      <w:spacing w:after="0" w:line="240" w:lineRule="auto"/>
      <w:ind w:left="4252"/>
    </w:pPr>
  </w:style>
  <w:style w:type="character" w:customStyle="1" w:styleId="SignaturChar">
    <w:name w:val="Signatur Char"/>
    <w:basedOn w:val="Standardstycketeckensnitt"/>
    <w:link w:val="Signatur"/>
    <w:uiPriority w:val="99"/>
    <w:semiHidden/>
    <w:rsid w:val="00C67E80"/>
  </w:style>
  <w:style w:type="character" w:styleId="Slutnotsreferens">
    <w:name w:val="endnote reference"/>
    <w:basedOn w:val="Standardstycketeckensnitt"/>
    <w:uiPriority w:val="99"/>
    <w:semiHidden/>
    <w:unhideWhenUsed/>
    <w:rsid w:val="00C67E80"/>
    <w:rPr>
      <w:noProof w:val="0"/>
      <w:vertAlign w:val="superscript"/>
    </w:rPr>
  </w:style>
  <w:style w:type="paragraph" w:styleId="Slutnotstext">
    <w:name w:val="endnote text"/>
    <w:basedOn w:val="Normal"/>
    <w:link w:val="SlutnotstextChar"/>
    <w:uiPriority w:val="99"/>
    <w:semiHidden/>
    <w:unhideWhenUsed/>
    <w:rsid w:val="00C67E80"/>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C67E80"/>
    <w:rPr>
      <w:sz w:val="20"/>
      <w:szCs w:val="20"/>
    </w:rPr>
  </w:style>
  <w:style w:type="character" w:styleId="Smarthyperlnk">
    <w:name w:val="Smart Hyperlink"/>
    <w:basedOn w:val="Standardstycketeckensnitt"/>
    <w:uiPriority w:val="99"/>
    <w:semiHidden/>
    <w:unhideWhenUsed/>
    <w:rsid w:val="00C67E80"/>
    <w:rPr>
      <w:noProof w:val="0"/>
      <w:u w:val="dotted"/>
    </w:rPr>
  </w:style>
  <w:style w:type="table" w:styleId="Standardtabell1">
    <w:name w:val="Table Classic 1"/>
    <w:basedOn w:val="Normaltabell"/>
    <w:uiPriority w:val="99"/>
    <w:semiHidden/>
    <w:unhideWhenUsed/>
    <w:rsid w:val="00C67E8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67E8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67E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67E8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C67E80"/>
    <w:rPr>
      <w:b/>
      <w:bCs/>
      <w:noProof w:val="0"/>
    </w:rPr>
  </w:style>
  <w:style w:type="character" w:styleId="Starkbetoning">
    <w:name w:val="Intense Emphasis"/>
    <w:basedOn w:val="Standardstycketeckensnitt"/>
    <w:uiPriority w:val="21"/>
    <w:semiHidden/>
    <w:qFormat/>
    <w:rsid w:val="00C67E80"/>
    <w:rPr>
      <w:i/>
      <w:iCs/>
      <w:noProof w:val="0"/>
      <w:color w:val="1A3050" w:themeColor="accent1"/>
    </w:rPr>
  </w:style>
  <w:style w:type="character" w:styleId="Starkreferens">
    <w:name w:val="Intense Reference"/>
    <w:basedOn w:val="Standardstycketeckensnitt"/>
    <w:uiPriority w:val="32"/>
    <w:semiHidden/>
    <w:qFormat/>
    <w:rsid w:val="00C67E80"/>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C67E80"/>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C67E80"/>
    <w:rPr>
      <w:i/>
      <w:iCs/>
      <w:color w:val="1A3050" w:themeColor="accent1"/>
    </w:rPr>
  </w:style>
  <w:style w:type="table" w:styleId="Tabellmed3D-effekter1">
    <w:name w:val="Table 3D effects 1"/>
    <w:basedOn w:val="Normaltabell"/>
    <w:uiPriority w:val="99"/>
    <w:semiHidden/>
    <w:unhideWhenUsed/>
    <w:rsid w:val="00C67E8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67E8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67E8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67E8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67E8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67E8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67E8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67E8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67E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67E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67E8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67E8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67E8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67E8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67E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67E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67E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67E8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67E8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67E8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67E8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67E8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67E8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67E8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67E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67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C67E80"/>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C67E80"/>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C67E8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67E8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67E8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A4413E4D894267B0E1260F4F760909"/>
        <w:category>
          <w:name w:val="Allmänt"/>
          <w:gallery w:val="placeholder"/>
        </w:category>
        <w:types>
          <w:type w:val="bbPlcHdr"/>
        </w:types>
        <w:behaviors>
          <w:behavior w:val="content"/>
        </w:behaviors>
        <w:guid w:val="{0BC78E7F-DCEC-4AA6-8C3E-F4A6F284003D}"/>
      </w:docPartPr>
      <w:docPartBody>
        <w:p w:rsidR="00D3573A" w:rsidRDefault="00976E20" w:rsidP="00976E20">
          <w:pPr>
            <w:pStyle w:val="D8A4413E4D894267B0E1260F4F760909"/>
          </w:pPr>
          <w:r>
            <w:rPr>
              <w:rStyle w:val="Platshllartext"/>
            </w:rPr>
            <w:t xml:space="preserve"> </w:t>
          </w:r>
        </w:p>
      </w:docPartBody>
    </w:docPart>
    <w:docPart>
      <w:docPartPr>
        <w:name w:val="80E9E3E412004703B4176EF7A0316F52"/>
        <w:category>
          <w:name w:val="Allmänt"/>
          <w:gallery w:val="placeholder"/>
        </w:category>
        <w:types>
          <w:type w:val="bbPlcHdr"/>
        </w:types>
        <w:behaviors>
          <w:behavior w:val="content"/>
        </w:behaviors>
        <w:guid w:val="{26C09E8D-7219-4B01-B8C0-8A82F55810F4}"/>
      </w:docPartPr>
      <w:docPartBody>
        <w:p w:rsidR="00D3573A" w:rsidRDefault="00976E20" w:rsidP="00976E20">
          <w:pPr>
            <w:pStyle w:val="80E9E3E412004703B4176EF7A0316F52"/>
          </w:pPr>
          <w:r>
            <w:rPr>
              <w:rStyle w:val="Platshllartext"/>
            </w:rPr>
            <w:t xml:space="preserve"> </w:t>
          </w:r>
        </w:p>
      </w:docPartBody>
    </w:docPart>
    <w:docPart>
      <w:docPartPr>
        <w:name w:val="4CE0C640F9A2434FBBD8F042DAA84DC7"/>
        <w:category>
          <w:name w:val="Allmänt"/>
          <w:gallery w:val="placeholder"/>
        </w:category>
        <w:types>
          <w:type w:val="bbPlcHdr"/>
        </w:types>
        <w:behaviors>
          <w:behavior w:val="content"/>
        </w:behaviors>
        <w:guid w:val="{D6BE26F0-264C-4F63-BA35-D2C46F3E7565}"/>
      </w:docPartPr>
      <w:docPartBody>
        <w:p w:rsidR="00D3573A" w:rsidRDefault="00976E20" w:rsidP="00976E20">
          <w:pPr>
            <w:pStyle w:val="4CE0C640F9A2434FBBD8F042DAA84DC7"/>
          </w:pPr>
          <w:r>
            <w:rPr>
              <w:rStyle w:val="Platshllartext"/>
            </w:rPr>
            <w:t xml:space="preserve"> </w:t>
          </w:r>
        </w:p>
      </w:docPartBody>
    </w:docPart>
    <w:docPart>
      <w:docPartPr>
        <w:name w:val="8FD91C64204D453D8AF198C6F02710D0"/>
        <w:category>
          <w:name w:val="Allmänt"/>
          <w:gallery w:val="placeholder"/>
        </w:category>
        <w:types>
          <w:type w:val="bbPlcHdr"/>
        </w:types>
        <w:behaviors>
          <w:behavior w:val="content"/>
        </w:behaviors>
        <w:guid w:val="{0CFD8CA6-FD78-4A4F-84E3-CCB938E376D3}"/>
      </w:docPartPr>
      <w:docPartBody>
        <w:p w:rsidR="00D3573A" w:rsidRDefault="00976E20" w:rsidP="00976E20">
          <w:pPr>
            <w:pStyle w:val="8FD91C64204D453D8AF198C6F02710D0"/>
          </w:pPr>
          <w:r>
            <w:rPr>
              <w:rStyle w:val="Platshllartext"/>
            </w:rPr>
            <w:t xml:space="preserve"> </w:t>
          </w:r>
        </w:p>
      </w:docPartBody>
    </w:docPart>
    <w:docPart>
      <w:docPartPr>
        <w:name w:val="2E7F393F8C3A47FFA93FCED4502963BD"/>
        <w:category>
          <w:name w:val="Allmänt"/>
          <w:gallery w:val="placeholder"/>
        </w:category>
        <w:types>
          <w:type w:val="bbPlcHdr"/>
        </w:types>
        <w:behaviors>
          <w:behavior w:val="content"/>
        </w:behaviors>
        <w:guid w:val="{BBA63DB2-CC2B-4DF5-92B2-B9D21D504110}"/>
      </w:docPartPr>
      <w:docPartBody>
        <w:p w:rsidR="00D3573A" w:rsidRDefault="00976E20" w:rsidP="00976E20">
          <w:pPr>
            <w:pStyle w:val="2E7F393F8C3A47FFA93FCED4502963BD"/>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20"/>
    <w:rsid w:val="00976E20"/>
    <w:rsid w:val="00D357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3A706180D1342F58EB1A9C4ABD377C3">
    <w:name w:val="73A706180D1342F58EB1A9C4ABD377C3"/>
    <w:rsid w:val="00976E20"/>
  </w:style>
  <w:style w:type="character" w:styleId="Platshllartext">
    <w:name w:val="Placeholder Text"/>
    <w:basedOn w:val="Standardstycketeckensnitt"/>
    <w:uiPriority w:val="99"/>
    <w:semiHidden/>
    <w:rsid w:val="00976E20"/>
    <w:rPr>
      <w:noProof w:val="0"/>
      <w:color w:val="808080"/>
    </w:rPr>
  </w:style>
  <w:style w:type="paragraph" w:customStyle="1" w:styleId="51EE2D7A6F854C938428558B21687BBE">
    <w:name w:val="51EE2D7A6F854C938428558B21687BBE"/>
    <w:rsid w:val="00976E20"/>
  </w:style>
  <w:style w:type="paragraph" w:customStyle="1" w:styleId="7C0D751BE3EA423AB2E83405304FA653">
    <w:name w:val="7C0D751BE3EA423AB2E83405304FA653"/>
    <w:rsid w:val="00976E20"/>
  </w:style>
  <w:style w:type="paragraph" w:customStyle="1" w:styleId="69CC10F06C1E45F0BDD3206FA8F8EAA7">
    <w:name w:val="69CC10F06C1E45F0BDD3206FA8F8EAA7"/>
    <w:rsid w:val="00976E20"/>
  </w:style>
  <w:style w:type="paragraph" w:customStyle="1" w:styleId="D8A4413E4D894267B0E1260F4F760909">
    <w:name w:val="D8A4413E4D894267B0E1260F4F760909"/>
    <w:rsid w:val="00976E20"/>
  </w:style>
  <w:style w:type="paragraph" w:customStyle="1" w:styleId="80E9E3E412004703B4176EF7A0316F52">
    <w:name w:val="80E9E3E412004703B4176EF7A0316F52"/>
    <w:rsid w:val="00976E20"/>
  </w:style>
  <w:style w:type="paragraph" w:customStyle="1" w:styleId="B09A9DA8C30B461889712AFF14CD3E76">
    <w:name w:val="B09A9DA8C30B461889712AFF14CD3E76"/>
    <w:rsid w:val="00976E20"/>
  </w:style>
  <w:style w:type="paragraph" w:customStyle="1" w:styleId="F111FDE8FAD540B9B9A2C3149FA6BF65">
    <w:name w:val="F111FDE8FAD540B9B9A2C3149FA6BF65"/>
    <w:rsid w:val="00976E20"/>
  </w:style>
  <w:style w:type="paragraph" w:customStyle="1" w:styleId="8683623017CA4F548C5DE8A0858D7D38">
    <w:name w:val="8683623017CA4F548C5DE8A0858D7D38"/>
    <w:rsid w:val="00976E20"/>
  </w:style>
  <w:style w:type="paragraph" w:customStyle="1" w:styleId="4CE0C640F9A2434FBBD8F042DAA84DC7">
    <w:name w:val="4CE0C640F9A2434FBBD8F042DAA84DC7"/>
    <w:rsid w:val="00976E20"/>
  </w:style>
  <w:style w:type="paragraph" w:customStyle="1" w:styleId="8FD91C64204D453D8AF198C6F02710D0">
    <w:name w:val="8FD91C64204D453D8AF198C6F02710D0"/>
    <w:rsid w:val="00976E20"/>
  </w:style>
  <w:style w:type="paragraph" w:customStyle="1" w:styleId="CFF7AEA25C2D4CA28B9C0BC90C095D5D">
    <w:name w:val="CFF7AEA25C2D4CA28B9C0BC90C095D5D"/>
    <w:rsid w:val="00976E20"/>
  </w:style>
  <w:style w:type="paragraph" w:customStyle="1" w:styleId="17CDCF945C764B3795E57E0DA1239299">
    <w:name w:val="17CDCF945C764B3795E57E0DA1239299"/>
    <w:rsid w:val="00976E20"/>
  </w:style>
  <w:style w:type="paragraph" w:customStyle="1" w:styleId="C3995DA833654EFD9D024FB12DEF8DFB">
    <w:name w:val="C3995DA833654EFD9D024FB12DEF8DFB"/>
    <w:rsid w:val="00976E20"/>
  </w:style>
  <w:style w:type="paragraph" w:customStyle="1" w:styleId="05BCA0D1EDDD4088BBD485EE0F51D93F">
    <w:name w:val="05BCA0D1EDDD4088BBD485EE0F51D93F"/>
    <w:rsid w:val="00976E20"/>
  </w:style>
  <w:style w:type="paragraph" w:customStyle="1" w:styleId="F9416D0766394F389C88611B45667EC2">
    <w:name w:val="F9416D0766394F389C88611B45667EC2"/>
    <w:rsid w:val="00976E20"/>
  </w:style>
  <w:style w:type="paragraph" w:customStyle="1" w:styleId="09B55F2DE99E4A84B78488D996412656">
    <w:name w:val="09B55F2DE99E4A84B78488D996412656"/>
    <w:rsid w:val="00976E20"/>
  </w:style>
  <w:style w:type="paragraph" w:customStyle="1" w:styleId="B75EB40433604414914AB0E8B5100576">
    <w:name w:val="B75EB40433604414914AB0E8B5100576"/>
    <w:rsid w:val="00976E20"/>
  </w:style>
  <w:style w:type="paragraph" w:customStyle="1" w:styleId="78363C0F495F4552B6C61B2157571F9E">
    <w:name w:val="78363C0F495F4552B6C61B2157571F9E"/>
    <w:rsid w:val="00976E20"/>
  </w:style>
  <w:style w:type="paragraph" w:customStyle="1" w:styleId="2E7F393F8C3A47FFA93FCED4502963BD">
    <w:name w:val="2E7F393F8C3A47FFA93FCED4502963BD"/>
    <w:rsid w:val="00976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c2a61c34-105b-4857-bdc7-12a1b8f8adde</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2019-09-30</HeaderDate>
    <Office/>
    <Dnr>Fi2019/03364/S2</Dnr>
    <ParagrafNr/>
    <DocumentTitle/>
    <VisitingAddress/>
    <Extra1/>
    <Extra2/>
    <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6674F-99BF-4B28-AF7A-400D3A7945A0}"/>
</file>

<file path=customXml/itemProps2.xml><?xml version="1.0" encoding="utf-8"?>
<ds:datastoreItem xmlns:ds="http://schemas.openxmlformats.org/officeDocument/2006/customXml" ds:itemID="{B01DF36C-AFE9-4B46-AAB5-4696183FE342}"/>
</file>

<file path=customXml/itemProps3.xml><?xml version="1.0" encoding="utf-8"?>
<ds:datastoreItem xmlns:ds="http://schemas.openxmlformats.org/officeDocument/2006/customXml" ds:itemID="{63652B15-BBD5-411F-A7A6-A523269ECBA8}"/>
</file>

<file path=customXml/itemProps4.xml><?xml version="1.0" encoding="utf-8"?>
<ds:datastoreItem xmlns:ds="http://schemas.openxmlformats.org/officeDocument/2006/customXml" ds:itemID="{C506C6B7-6DF7-4BB0-AB61-A6C3727D4B0F}"/>
</file>

<file path=customXml/itemProps5.xml><?xml version="1.0" encoding="utf-8"?>
<ds:datastoreItem xmlns:ds="http://schemas.openxmlformats.org/officeDocument/2006/customXml" ds:itemID="{11AE245D-0CCE-4CB4-B006-91C11088A4C6}"/>
</file>

<file path=customXml/itemProps6.xml><?xml version="1.0" encoding="utf-8"?>
<ds:datastoreItem xmlns:ds="http://schemas.openxmlformats.org/officeDocument/2006/customXml" ds:itemID="{B01DF36C-AFE9-4B46-AAB5-4696183FE342}"/>
</file>

<file path=customXml/itemProps7.xml><?xml version="1.0" encoding="utf-8"?>
<ds:datastoreItem xmlns:ds="http://schemas.openxmlformats.org/officeDocument/2006/customXml" ds:itemID="{367CB0AD-C4EF-430F-8333-F941DAAB0A9E}"/>
</file>

<file path=customXml/itemProps8.xml><?xml version="1.0" encoding="utf-8"?>
<ds:datastoreItem xmlns:ds="http://schemas.openxmlformats.org/officeDocument/2006/customXml" ds:itemID="{4D54E1C2-C393-4BE8-80CC-AD2CBEFA67C8}"/>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2616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93.docx</dc:title>
  <dc:subject/>
  <dc:creator/>
  <cp:keywords/>
  <dc:description/>
  <cp:lastModifiedBy/>
  <cp:revision>1</cp:revision>
  <dcterms:created xsi:type="dcterms:W3CDTF">2019-10-09T09:03:00Z</dcterms:created>
  <dcterms:modified xsi:type="dcterms:W3CDTF">2019-10-09T09:03:00Z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b15604d8-eca2-4cb2-bc09-0ea38be926f1</vt:lpwstr>
  </property>
</Properties>
</file>