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758F14" w14:textId="0BF6B771" w:rsidR="00A36371" w:rsidRDefault="00A36371" w:rsidP="00A36371">
      <w:pPr>
        <w:pStyle w:val="Rubrik"/>
      </w:pPr>
      <w:bookmarkStart w:id="0" w:name="Start"/>
      <w:bookmarkStart w:id="1" w:name="_GoBack"/>
      <w:bookmarkEnd w:id="0"/>
      <w:bookmarkEnd w:id="1"/>
      <w:r>
        <w:t>Svar på fråga 20</w:t>
      </w:r>
      <w:r w:rsidR="00282121">
        <w:t>19</w:t>
      </w:r>
      <w:r>
        <w:t>/</w:t>
      </w:r>
      <w:r w:rsidR="00282121">
        <w:t>20</w:t>
      </w:r>
      <w:r>
        <w:t>:</w:t>
      </w:r>
      <w:r w:rsidR="00282121">
        <w:t>10</w:t>
      </w:r>
      <w:r w:rsidR="00D84318">
        <w:t>56</w:t>
      </w:r>
      <w:r>
        <w:t xml:space="preserve"> av </w:t>
      </w:r>
      <w:r w:rsidR="00D84318">
        <w:t>Lotta Olsson</w:t>
      </w:r>
      <w:r>
        <w:t xml:space="preserve"> (</w:t>
      </w:r>
      <w:r w:rsidR="00282121">
        <w:t>M</w:t>
      </w:r>
      <w:r>
        <w:t>)</w:t>
      </w:r>
      <w:r w:rsidR="00996FB7">
        <w:t xml:space="preserve"> Ökade kostnader på grund av regelkrångel </w:t>
      </w:r>
      <w:r w:rsidR="00D84318">
        <w:t xml:space="preserve"> </w:t>
      </w:r>
    </w:p>
    <w:p w14:paraId="66BDEF65" w14:textId="65742D09" w:rsidR="00D84318" w:rsidRDefault="00D84318" w:rsidP="002749F7">
      <w:pPr>
        <w:pStyle w:val="Brdtext"/>
      </w:pPr>
      <w:r>
        <w:t>Lotta Olsson</w:t>
      </w:r>
      <w:r w:rsidR="00282121">
        <w:t xml:space="preserve"> har frågat</w:t>
      </w:r>
      <w:r w:rsidR="00996FB7">
        <w:t xml:space="preserve"> mig</w:t>
      </w:r>
      <w:r w:rsidR="00282121">
        <w:t xml:space="preserve"> hur jag </w:t>
      </w:r>
      <w:r>
        <w:t>s</w:t>
      </w:r>
      <w:r w:rsidR="00282121">
        <w:t>er</w:t>
      </w:r>
      <w:r w:rsidR="00F473DB">
        <w:t xml:space="preserve"> </w:t>
      </w:r>
      <w:r>
        <w:t>på den ökade kostnaden för våra företag vad avser regelkrångel, och om jag a</w:t>
      </w:r>
      <w:r w:rsidR="00FA41DF">
        <w:t>v</w:t>
      </w:r>
      <w:r>
        <w:t xml:space="preserve">ser att ta några initiativ för att minska regelbördan. </w:t>
      </w:r>
    </w:p>
    <w:p w14:paraId="7E751E7F" w14:textId="7D813C42" w:rsidR="005F5824" w:rsidRDefault="00BA10B0" w:rsidP="006A12F1">
      <w:pPr>
        <w:pStyle w:val="Brdtext"/>
      </w:pPr>
      <w:r>
        <w:t>Som näringsminister har jag tagit ett flertal initiativ för att minska de kostnader och begränsningar som kan följa av regelgivning. Under hösten 2019 genomförde jag en förenklingsresa där jag mötte runt 70 företag i flera olika delar av landet, för att ta emot deras synpunkter och kommentarer rörande möjligheter till förenklingar. Regeringen har givit Tillväxtverket i uppdrag att analyser</w:t>
      </w:r>
      <w:r w:rsidR="00F410EA">
        <w:t>a</w:t>
      </w:r>
      <w:r>
        <w:t xml:space="preserve">, sammanställa och konkretisera dessa synpunkter för att ge </w:t>
      </w:r>
      <w:r w:rsidR="00DA31E5">
        <w:t>R</w:t>
      </w:r>
      <w:r>
        <w:t xml:space="preserve">egeringskansliet </w:t>
      </w:r>
      <w:r w:rsidR="00B24225">
        <w:t>nödvändiga besluts</w:t>
      </w:r>
      <w:r>
        <w:t xml:space="preserve">underlag om vilka </w:t>
      </w:r>
      <w:r w:rsidR="003421F6">
        <w:t>områden som är mest angelägna att förenkla</w:t>
      </w:r>
      <w:r>
        <w:t>.</w:t>
      </w:r>
      <w:r w:rsidR="00D14503">
        <w:t xml:space="preserve"> </w:t>
      </w:r>
      <w:r>
        <w:t xml:space="preserve">Regeringen har </w:t>
      </w:r>
      <w:r w:rsidR="00F410EA">
        <w:t xml:space="preserve">också </w:t>
      </w:r>
      <w:r>
        <w:t xml:space="preserve">givit Tillväxtverket i uppdrag att </w:t>
      </w:r>
      <w:r w:rsidR="00F372E8">
        <w:t xml:space="preserve">under fem år </w:t>
      </w:r>
      <w:r>
        <w:t>analysera de</w:t>
      </w:r>
      <w:r w:rsidR="005A45E3">
        <w:t>n</w:t>
      </w:r>
      <w:r>
        <w:t xml:space="preserve"> samlade regel</w:t>
      </w:r>
      <w:r w:rsidR="00F410EA">
        <w:t>givningen</w:t>
      </w:r>
      <w:r w:rsidR="00DA31E5">
        <w:t xml:space="preserve"> </w:t>
      </w:r>
      <w:r>
        <w:t>inom livsmedelsområdet</w:t>
      </w:r>
      <w:r w:rsidR="00F372E8">
        <w:t xml:space="preserve"> för att identifiera möjliga förenklingar</w:t>
      </w:r>
      <w:r w:rsidR="00790AF9">
        <w:t>;</w:t>
      </w:r>
      <w:r w:rsidR="00C1492B">
        <w:t xml:space="preserve"> samt </w:t>
      </w:r>
      <w:r w:rsidR="003421F6">
        <w:t xml:space="preserve">att </w:t>
      </w:r>
      <w:r w:rsidR="00F372E8">
        <w:t xml:space="preserve">arbeta med </w:t>
      </w:r>
      <w:r w:rsidR="00C1492B">
        <w:t>regel</w:t>
      </w:r>
      <w:r w:rsidR="00F372E8">
        <w:t xml:space="preserve">förenklingar genom digitalisering, </w:t>
      </w:r>
      <w:r w:rsidR="00C1492B">
        <w:t>genom utveckling av verksamt.se</w:t>
      </w:r>
      <w:r w:rsidR="003421F6">
        <w:t>,</w:t>
      </w:r>
      <w:r w:rsidR="00C1492B">
        <w:t xml:space="preserve"> inklusive </w:t>
      </w:r>
      <w:r w:rsidR="00F372E8">
        <w:t>Serverat</w:t>
      </w:r>
      <w:r w:rsidR="00C1492B">
        <w:t>. Med</w:t>
      </w:r>
      <w:r w:rsidR="00EA4770">
        <w:t xml:space="preserve"> anledning av uppdraget</w:t>
      </w:r>
      <w:r w:rsidR="00C1492B">
        <w:t xml:space="preserve"> har </w:t>
      </w:r>
      <w:r w:rsidR="00B24225">
        <w:t xml:space="preserve">regeringen </w:t>
      </w:r>
      <w:r w:rsidR="00EA4770">
        <w:t>tillfört medel till Tillväxtverket</w:t>
      </w:r>
      <w:r w:rsidR="00F372E8" w:rsidRPr="008A4D8B">
        <w:t xml:space="preserve">. </w:t>
      </w:r>
      <w:r w:rsidR="00F65257">
        <w:t xml:space="preserve">Regeringen överväger också ytterligare förenklingsåtgärder. </w:t>
      </w:r>
      <w:r w:rsidR="00903328">
        <w:t>Jag</w:t>
      </w:r>
      <w:r w:rsidR="00D14503">
        <w:t xml:space="preserve"> </w:t>
      </w:r>
      <w:r w:rsidR="00F410EA">
        <w:t xml:space="preserve">bedömer </w:t>
      </w:r>
      <w:r w:rsidR="00D14503">
        <w:t>att dessa olika initiativ</w:t>
      </w:r>
      <w:r w:rsidR="00F410EA">
        <w:t xml:space="preserve"> sammantaget</w:t>
      </w:r>
      <w:r w:rsidR="00D14503">
        <w:t xml:space="preserve"> kommer </w:t>
      </w:r>
      <w:r w:rsidR="00960819">
        <w:t xml:space="preserve">att </w:t>
      </w:r>
      <w:r w:rsidR="00903328">
        <w:t xml:space="preserve">bidra till </w:t>
      </w:r>
      <w:r w:rsidR="008D4D8E">
        <w:t xml:space="preserve">att </w:t>
      </w:r>
      <w:r w:rsidR="00903328">
        <w:t xml:space="preserve">minska krånglet </w:t>
      </w:r>
      <w:r w:rsidR="00FA41DF">
        <w:t>och</w:t>
      </w:r>
      <w:r w:rsidR="00903328">
        <w:t xml:space="preserve"> innebära</w:t>
      </w:r>
      <w:r w:rsidR="00FA41DF">
        <w:t xml:space="preserve"> konkreta</w:t>
      </w:r>
      <w:r w:rsidR="00D14503">
        <w:t xml:space="preserve"> förenklingar för många olika företag. </w:t>
      </w:r>
    </w:p>
    <w:p w14:paraId="13FAB3DF" w14:textId="19C6E613" w:rsidR="00282121" w:rsidRDefault="00282121" w:rsidP="006A12F1">
      <w:pPr>
        <w:pStyle w:val="Brdtext"/>
      </w:pPr>
      <w:r>
        <w:t xml:space="preserve">Stockholm den </w:t>
      </w:r>
      <w:sdt>
        <w:sdtPr>
          <w:id w:val="-1225218591"/>
          <w:placeholder>
            <w:docPart w:val="E07765E61B7247599EAB4992F50456B2"/>
          </w:placeholder>
          <w:dataBinding w:prefixMappings="xmlns:ns0='http://lp/documentinfo/RK' " w:xpath="/ns0:DocumentInfo[1]/ns0:BaseInfo[1]/ns0:HeaderDate[1]" w:storeItemID="{8ED9FFA4-290D-4978-9FAD-C4720D1DD869}"/>
          <w:date w:fullDate="2020-03-17T00:00:00Z">
            <w:dateFormat w:val="d MMMM yyyy"/>
            <w:lid w:val="sv-SE"/>
            <w:storeMappedDataAs w:val="dateTime"/>
            <w:calendar w:val="gregorian"/>
          </w:date>
        </w:sdtPr>
        <w:sdtEndPr/>
        <w:sdtContent>
          <w:r w:rsidR="00D84318">
            <w:t>17 mars 2020</w:t>
          </w:r>
        </w:sdtContent>
      </w:sdt>
    </w:p>
    <w:p w14:paraId="064937BD" w14:textId="77777777" w:rsidR="00AD545C" w:rsidRDefault="00AD545C" w:rsidP="006A12F1">
      <w:pPr>
        <w:pStyle w:val="Brdtext"/>
      </w:pPr>
    </w:p>
    <w:p w14:paraId="319D39DD" w14:textId="50A6D6DD" w:rsidR="00282121" w:rsidRDefault="004D6D51" w:rsidP="00422A41">
      <w:pPr>
        <w:pStyle w:val="Brdtext"/>
      </w:pPr>
      <w:r>
        <w:t>Ibrahim Baylan</w:t>
      </w:r>
    </w:p>
    <w:sectPr w:rsidR="00282121"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3258F5" w14:textId="77777777" w:rsidR="00174311" w:rsidRDefault="00174311" w:rsidP="00A87A54">
      <w:pPr>
        <w:spacing w:after="0" w:line="240" w:lineRule="auto"/>
      </w:pPr>
      <w:r>
        <w:separator/>
      </w:r>
    </w:p>
  </w:endnote>
  <w:endnote w:type="continuationSeparator" w:id="0">
    <w:p w14:paraId="22C8C6C2" w14:textId="77777777" w:rsidR="00174311" w:rsidRDefault="00174311"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18FC2EE4" w14:textId="77777777" w:rsidTr="00A36371">
      <w:trPr>
        <w:trHeight w:val="227"/>
        <w:jc w:val="right"/>
      </w:trPr>
      <w:tc>
        <w:tcPr>
          <w:tcW w:w="708" w:type="dxa"/>
          <w:vAlign w:val="bottom"/>
        </w:tcPr>
        <w:p w14:paraId="675DEA8E"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115C1FBB" w14:textId="77777777" w:rsidTr="00A36371">
      <w:trPr>
        <w:trHeight w:val="850"/>
        <w:jc w:val="right"/>
      </w:trPr>
      <w:tc>
        <w:tcPr>
          <w:tcW w:w="708" w:type="dxa"/>
          <w:vAlign w:val="bottom"/>
        </w:tcPr>
        <w:p w14:paraId="1D9FAA7C" w14:textId="77777777" w:rsidR="005606BC" w:rsidRPr="00347E11" w:rsidRDefault="005606BC" w:rsidP="005606BC">
          <w:pPr>
            <w:pStyle w:val="Sidfot"/>
            <w:spacing w:line="276" w:lineRule="auto"/>
            <w:jc w:val="right"/>
          </w:pPr>
        </w:p>
      </w:tc>
    </w:tr>
  </w:tbl>
  <w:p w14:paraId="163A03C1"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3AC141CF" w14:textId="77777777" w:rsidTr="001F4302">
      <w:trPr>
        <w:trHeight w:val="510"/>
      </w:trPr>
      <w:tc>
        <w:tcPr>
          <w:tcW w:w="8525" w:type="dxa"/>
          <w:gridSpan w:val="2"/>
          <w:vAlign w:val="bottom"/>
        </w:tcPr>
        <w:p w14:paraId="40A2A5D9" w14:textId="77777777" w:rsidR="00347E11" w:rsidRPr="00347E11" w:rsidRDefault="00347E11" w:rsidP="00347E11">
          <w:pPr>
            <w:pStyle w:val="Sidfot"/>
            <w:rPr>
              <w:sz w:val="8"/>
            </w:rPr>
          </w:pPr>
        </w:p>
      </w:tc>
    </w:tr>
    <w:tr w:rsidR="00093408" w:rsidRPr="00EE3C0F" w14:paraId="5AD03472" w14:textId="77777777" w:rsidTr="00C26068">
      <w:trPr>
        <w:trHeight w:val="227"/>
      </w:trPr>
      <w:tc>
        <w:tcPr>
          <w:tcW w:w="4074" w:type="dxa"/>
        </w:tcPr>
        <w:p w14:paraId="23068315" w14:textId="77777777" w:rsidR="00347E11" w:rsidRPr="00F53AEA" w:rsidRDefault="00347E11" w:rsidP="00C26068">
          <w:pPr>
            <w:pStyle w:val="Sidfot"/>
            <w:spacing w:line="276" w:lineRule="auto"/>
          </w:pPr>
        </w:p>
      </w:tc>
      <w:tc>
        <w:tcPr>
          <w:tcW w:w="4451" w:type="dxa"/>
        </w:tcPr>
        <w:p w14:paraId="4BDF9126" w14:textId="77777777" w:rsidR="00093408" w:rsidRPr="00F53AEA" w:rsidRDefault="00093408" w:rsidP="00F53AEA">
          <w:pPr>
            <w:pStyle w:val="Sidfot"/>
            <w:spacing w:line="276" w:lineRule="auto"/>
          </w:pPr>
        </w:p>
      </w:tc>
    </w:tr>
  </w:tbl>
  <w:p w14:paraId="0078EADC"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CD0E48" w14:textId="77777777" w:rsidR="00174311" w:rsidRDefault="00174311" w:rsidP="00A87A54">
      <w:pPr>
        <w:spacing w:after="0" w:line="240" w:lineRule="auto"/>
      </w:pPr>
      <w:r>
        <w:separator/>
      </w:r>
    </w:p>
  </w:footnote>
  <w:footnote w:type="continuationSeparator" w:id="0">
    <w:p w14:paraId="779C2574" w14:textId="77777777" w:rsidR="00174311" w:rsidRDefault="00174311"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A36371" w14:paraId="75EB5B0A" w14:textId="77777777" w:rsidTr="00C93EBA">
      <w:trPr>
        <w:trHeight w:val="227"/>
      </w:trPr>
      <w:tc>
        <w:tcPr>
          <w:tcW w:w="5534" w:type="dxa"/>
        </w:tcPr>
        <w:p w14:paraId="2F00C99A" w14:textId="77777777" w:rsidR="00A36371" w:rsidRPr="007D73AB" w:rsidRDefault="00A36371">
          <w:pPr>
            <w:pStyle w:val="Sidhuvud"/>
          </w:pPr>
        </w:p>
      </w:tc>
      <w:tc>
        <w:tcPr>
          <w:tcW w:w="3170" w:type="dxa"/>
          <w:vAlign w:val="bottom"/>
        </w:tcPr>
        <w:p w14:paraId="4C42E586" w14:textId="77777777" w:rsidR="00A36371" w:rsidRPr="007D73AB" w:rsidRDefault="00A36371" w:rsidP="00340DE0">
          <w:pPr>
            <w:pStyle w:val="Sidhuvud"/>
          </w:pPr>
        </w:p>
      </w:tc>
      <w:tc>
        <w:tcPr>
          <w:tcW w:w="1134" w:type="dxa"/>
        </w:tcPr>
        <w:p w14:paraId="3D6C1195" w14:textId="77777777" w:rsidR="00A36371" w:rsidRDefault="00A36371" w:rsidP="00A36371">
          <w:pPr>
            <w:pStyle w:val="Sidhuvud"/>
          </w:pPr>
        </w:p>
      </w:tc>
    </w:tr>
    <w:tr w:rsidR="00A36371" w14:paraId="40E6EA23" w14:textId="77777777" w:rsidTr="00C93EBA">
      <w:trPr>
        <w:trHeight w:val="1928"/>
      </w:trPr>
      <w:tc>
        <w:tcPr>
          <w:tcW w:w="5534" w:type="dxa"/>
        </w:tcPr>
        <w:p w14:paraId="61108DA2" w14:textId="77777777" w:rsidR="00A36371" w:rsidRPr="00340DE0" w:rsidRDefault="00A36371" w:rsidP="00340DE0">
          <w:pPr>
            <w:pStyle w:val="Sidhuvud"/>
          </w:pPr>
          <w:r>
            <w:rPr>
              <w:noProof/>
            </w:rPr>
            <w:drawing>
              <wp:inline distT="0" distB="0" distL="0" distR="0" wp14:anchorId="770DDF34" wp14:editId="6A38BB35">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53167B8F" w14:textId="77777777" w:rsidR="00A36371" w:rsidRPr="00710A6C" w:rsidRDefault="00A36371" w:rsidP="00EE3C0F">
          <w:pPr>
            <w:pStyle w:val="Sidhuvud"/>
            <w:rPr>
              <w:b/>
            </w:rPr>
          </w:pPr>
        </w:p>
        <w:p w14:paraId="208EF285" w14:textId="77777777" w:rsidR="00A36371" w:rsidRDefault="00A36371" w:rsidP="00EE3C0F">
          <w:pPr>
            <w:pStyle w:val="Sidhuvud"/>
          </w:pPr>
        </w:p>
        <w:p w14:paraId="26FA9C6E" w14:textId="77777777" w:rsidR="00A36371" w:rsidRDefault="00A36371" w:rsidP="00EE3C0F">
          <w:pPr>
            <w:pStyle w:val="Sidhuvud"/>
          </w:pPr>
        </w:p>
        <w:p w14:paraId="774FDFB4" w14:textId="77777777" w:rsidR="00A36371" w:rsidRDefault="00A36371" w:rsidP="00EE3C0F">
          <w:pPr>
            <w:pStyle w:val="Sidhuvud"/>
          </w:pPr>
        </w:p>
        <w:sdt>
          <w:sdtPr>
            <w:alias w:val="Dnr"/>
            <w:tag w:val="ccRKShow_Dnr"/>
            <w:id w:val="-829283628"/>
            <w:placeholder>
              <w:docPart w:val="27B0AE6327D044AC8AD53B18723E1B4C"/>
            </w:placeholder>
            <w:dataBinding w:prefixMappings="xmlns:ns0='http://lp/documentinfo/RK' " w:xpath="/ns0:DocumentInfo[1]/ns0:BaseInfo[1]/ns0:Dnr[1]" w:storeItemID="{8ED9FFA4-290D-4978-9FAD-C4720D1DD869}"/>
            <w:text/>
          </w:sdtPr>
          <w:sdtEndPr/>
          <w:sdtContent>
            <w:p w14:paraId="4E4601FD" w14:textId="35BCBBD6" w:rsidR="00A36371" w:rsidRDefault="00A36371" w:rsidP="00EE3C0F">
              <w:pPr>
                <w:pStyle w:val="Sidhuvud"/>
              </w:pPr>
              <w:r>
                <w:t>N2020/</w:t>
              </w:r>
              <w:r w:rsidR="000B31E8">
                <w:t>00</w:t>
              </w:r>
              <w:r w:rsidR="00D84318">
                <w:t>563</w:t>
              </w:r>
              <w:r w:rsidR="000B31E8">
                <w:t>/MK</w:t>
              </w:r>
            </w:p>
          </w:sdtContent>
        </w:sdt>
        <w:sdt>
          <w:sdtPr>
            <w:alias w:val="DocNumber"/>
            <w:tag w:val="DocNumber"/>
            <w:id w:val="1726028884"/>
            <w:placeholder>
              <w:docPart w:val="0F17606672AB4F448910B31A85301F08"/>
            </w:placeholder>
            <w:showingPlcHdr/>
            <w:dataBinding w:prefixMappings="xmlns:ns0='http://lp/documentinfo/RK' " w:xpath="/ns0:DocumentInfo[1]/ns0:BaseInfo[1]/ns0:DocNumber[1]" w:storeItemID="{8ED9FFA4-290D-4978-9FAD-C4720D1DD869}"/>
            <w:text/>
          </w:sdtPr>
          <w:sdtEndPr/>
          <w:sdtContent>
            <w:p w14:paraId="6EC71BA7" w14:textId="77777777" w:rsidR="00A36371" w:rsidRDefault="00A36371" w:rsidP="00EE3C0F">
              <w:pPr>
                <w:pStyle w:val="Sidhuvud"/>
              </w:pPr>
              <w:r>
                <w:rPr>
                  <w:rStyle w:val="Platshllartext"/>
                </w:rPr>
                <w:t xml:space="preserve"> </w:t>
              </w:r>
            </w:p>
          </w:sdtContent>
        </w:sdt>
        <w:p w14:paraId="677CC037" w14:textId="77777777" w:rsidR="00A36371" w:rsidRDefault="00A36371" w:rsidP="00EE3C0F">
          <w:pPr>
            <w:pStyle w:val="Sidhuvud"/>
          </w:pPr>
        </w:p>
      </w:tc>
      <w:tc>
        <w:tcPr>
          <w:tcW w:w="1134" w:type="dxa"/>
        </w:tcPr>
        <w:p w14:paraId="37E6E336" w14:textId="77777777" w:rsidR="00A36371" w:rsidRDefault="00A36371" w:rsidP="0094502D">
          <w:pPr>
            <w:pStyle w:val="Sidhuvud"/>
          </w:pPr>
        </w:p>
        <w:p w14:paraId="2FA7514E" w14:textId="77777777" w:rsidR="00A36371" w:rsidRPr="0094502D" w:rsidRDefault="00A36371" w:rsidP="00EC71A6">
          <w:pPr>
            <w:pStyle w:val="Sidhuvud"/>
          </w:pPr>
        </w:p>
      </w:tc>
    </w:tr>
    <w:tr w:rsidR="00A36371" w14:paraId="3D27B31A" w14:textId="77777777" w:rsidTr="00C93EBA">
      <w:trPr>
        <w:trHeight w:val="2268"/>
      </w:trPr>
      <w:sdt>
        <w:sdtPr>
          <w:rPr>
            <w:b/>
          </w:rPr>
          <w:alias w:val="SenderText"/>
          <w:tag w:val="ccRKShow_SenderText"/>
          <w:id w:val="1374046025"/>
          <w:placeholder>
            <w:docPart w:val="6B420806B9204AAC8242455F9D02DAEC"/>
          </w:placeholder>
        </w:sdtPr>
        <w:sdtEndPr>
          <w:rPr>
            <w:b w:val="0"/>
          </w:rPr>
        </w:sdtEndPr>
        <w:sdtContent>
          <w:tc>
            <w:tcPr>
              <w:tcW w:w="5534" w:type="dxa"/>
              <w:tcMar>
                <w:right w:w="1134" w:type="dxa"/>
              </w:tcMar>
            </w:tcPr>
            <w:p w14:paraId="7273E8E3" w14:textId="77777777" w:rsidR="001E5E92" w:rsidRPr="001E5E92" w:rsidRDefault="001E5E92" w:rsidP="00340DE0">
              <w:pPr>
                <w:pStyle w:val="Sidhuvud"/>
                <w:rPr>
                  <w:b/>
                </w:rPr>
              </w:pPr>
              <w:r w:rsidRPr="001E5E92">
                <w:rPr>
                  <w:b/>
                </w:rPr>
                <w:t>Näringsdepartementet</w:t>
              </w:r>
            </w:p>
            <w:p w14:paraId="75B12185" w14:textId="63BA3151" w:rsidR="00A36371" w:rsidRPr="00340DE0" w:rsidRDefault="001E5E92" w:rsidP="00340DE0">
              <w:pPr>
                <w:pStyle w:val="Sidhuvud"/>
              </w:pPr>
              <w:r w:rsidRPr="001E5E92">
                <w:t>Näringsministern</w:t>
              </w:r>
            </w:p>
          </w:tc>
        </w:sdtContent>
      </w:sdt>
      <w:sdt>
        <w:sdtPr>
          <w:alias w:val="Recipient"/>
          <w:tag w:val="ccRKShow_Recipient"/>
          <w:id w:val="-28344517"/>
          <w:placeholder>
            <w:docPart w:val="17AE85F030AC46D898AD520B72FD7147"/>
          </w:placeholder>
          <w:dataBinding w:prefixMappings="xmlns:ns0='http://lp/documentinfo/RK' " w:xpath="/ns0:DocumentInfo[1]/ns0:BaseInfo[1]/ns0:Recipient[1]" w:storeItemID="{8ED9FFA4-290D-4978-9FAD-C4720D1DD869}"/>
          <w:text w:multiLine="1"/>
        </w:sdtPr>
        <w:sdtEndPr/>
        <w:sdtContent>
          <w:tc>
            <w:tcPr>
              <w:tcW w:w="3170" w:type="dxa"/>
            </w:tcPr>
            <w:p w14:paraId="275FDF3B" w14:textId="6979D2A1" w:rsidR="00A36371" w:rsidRDefault="001E5E92" w:rsidP="00547B89">
              <w:pPr>
                <w:pStyle w:val="Sidhuvud"/>
              </w:pPr>
              <w:r>
                <w:t>Till riksdagen</w:t>
              </w:r>
            </w:p>
          </w:tc>
        </w:sdtContent>
      </w:sdt>
      <w:tc>
        <w:tcPr>
          <w:tcW w:w="1134" w:type="dxa"/>
        </w:tcPr>
        <w:p w14:paraId="2403B446" w14:textId="77777777" w:rsidR="00A36371" w:rsidRDefault="00A36371" w:rsidP="003E6020">
          <w:pPr>
            <w:pStyle w:val="Sidhuvud"/>
          </w:pPr>
        </w:p>
      </w:tc>
    </w:tr>
  </w:tbl>
  <w:p w14:paraId="370EC5D6"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371"/>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41FA"/>
    <w:rsid w:val="00025992"/>
    <w:rsid w:val="00026711"/>
    <w:rsid w:val="0002708E"/>
    <w:rsid w:val="0002763D"/>
    <w:rsid w:val="0003679E"/>
    <w:rsid w:val="00041EDC"/>
    <w:rsid w:val="0004352E"/>
    <w:rsid w:val="00045120"/>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4AAE"/>
    <w:rsid w:val="000757FC"/>
    <w:rsid w:val="00076667"/>
    <w:rsid w:val="00080631"/>
    <w:rsid w:val="00082374"/>
    <w:rsid w:val="00084F61"/>
    <w:rsid w:val="000862E0"/>
    <w:rsid w:val="000873C3"/>
    <w:rsid w:val="00093408"/>
    <w:rsid w:val="00093BBF"/>
    <w:rsid w:val="0009435C"/>
    <w:rsid w:val="00097C3E"/>
    <w:rsid w:val="000A13CA"/>
    <w:rsid w:val="000A456A"/>
    <w:rsid w:val="000A5E43"/>
    <w:rsid w:val="000B31E8"/>
    <w:rsid w:val="000B56A9"/>
    <w:rsid w:val="000C61D1"/>
    <w:rsid w:val="000D31A9"/>
    <w:rsid w:val="000D370F"/>
    <w:rsid w:val="000D5449"/>
    <w:rsid w:val="000D7110"/>
    <w:rsid w:val="000E12D9"/>
    <w:rsid w:val="000E3C4B"/>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582E"/>
    <w:rsid w:val="00125B5E"/>
    <w:rsid w:val="00126E6B"/>
    <w:rsid w:val="00130EC3"/>
    <w:rsid w:val="001318F5"/>
    <w:rsid w:val="001331B1"/>
    <w:rsid w:val="00134837"/>
    <w:rsid w:val="00135111"/>
    <w:rsid w:val="001428E2"/>
    <w:rsid w:val="00161886"/>
    <w:rsid w:val="0016294F"/>
    <w:rsid w:val="00167FA8"/>
    <w:rsid w:val="0017099B"/>
    <w:rsid w:val="00170CE4"/>
    <w:rsid w:val="00170E3E"/>
    <w:rsid w:val="0017300E"/>
    <w:rsid w:val="00173126"/>
    <w:rsid w:val="00174311"/>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4824"/>
    <w:rsid w:val="001C1C7D"/>
    <w:rsid w:val="001C4980"/>
    <w:rsid w:val="001C5DC9"/>
    <w:rsid w:val="001C6B85"/>
    <w:rsid w:val="001C71A9"/>
    <w:rsid w:val="001D12FC"/>
    <w:rsid w:val="001D512F"/>
    <w:rsid w:val="001E0BD5"/>
    <w:rsid w:val="001E1A13"/>
    <w:rsid w:val="001E20CC"/>
    <w:rsid w:val="001E3D83"/>
    <w:rsid w:val="001E5DF7"/>
    <w:rsid w:val="001E5E92"/>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60D2D"/>
    <w:rsid w:val="00261975"/>
    <w:rsid w:val="00264503"/>
    <w:rsid w:val="00271D00"/>
    <w:rsid w:val="00274AA3"/>
    <w:rsid w:val="00275872"/>
    <w:rsid w:val="00281106"/>
    <w:rsid w:val="00282121"/>
    <w:rsid w:val="00282263"/>
    <w:rsid w:val="00282417"/>
    <w:rsid w:val="00282D27"/>
    <w:rsid w:val="00287F0D"/>
    <w:rsid w:val="00292420"/>
    <w:rsid w:val="00296B7A"/>
    <w:rsid w:val="002974DC"/>
    <w:rsid w:val="002A0CB3"/>
    <w:rsid w:val="002A2D6F"/>
    <w:rsid w:val="002A39EF"/>
    <w:rsid w:val="002A6820"/>
    <w:rsid w:val="002B00E5"/>
    <w:rsid w:val="002B6849"/>
    <w:rsid w:val="002C1D37"/>
    <w:rsid w:val="002C2A30"/>
    <w:rsid w:val="002C4348"/>
    <w:rsid w:val="002C476F"/>
    <w:rsid w:val="002C5B48"/>
    <w:rsid w:val="002D014F"/>
    <w:rsid w:val="002D2647"/>
    <w:rsid w:val="002D3596"/>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40DE0"/>
    <w:rsid w:val="00341F47"/>
    <w:rsid w:val="003421F6"/>
    <w:rsid w:val="00342327"/>
    <w:rsid w:val="0034250B"/>
    <w:rsid w:val="00344234"/>
    <w:rsid w:val="0034750A"/>
    <w:rsid w:val="00347C69"/>
    <w:rsid w:val="00347E11"/>
    <w:rsid w:val="003503DD"/>
    <w:rsid w:val="00350696"/>
    <w:rsid w:val="00350C92"/>
    <w:rsid w:val="003542C5"/>
    <w:rsid w:val="00365461"/>
    <w:rsid w:val="00370311"/>
    <w:rsid w:val="00374435"/>
    <w:rsid w:val="00380663"/>
    <w:rsid w:val="00380C86"/>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C36FA"/>
    <w:rsid w:val="003C7805"/>
    <w:rsid w:val="003C7BE0"/>
    <w:rsid w:val="003D0DD3"/>
    <w:rsid w:val="003D17EF"/>
    <w:rsid w:val="003D3535"/>
    <w:rsid w:val="003D4246"/>
    <w:rsid w:val="003D4CA1"/>
    <w:rsid w:val="003D4D9F"/>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06CE0"/>
    <w:rsid w:val="0041093C"/>
    <w:rsid w:val="00410B29"/>
    <w:rsid w:val="0041223B"/>
    <w:rsid w:val="004137EE"/>
    <w:rsid w:val="00413A4E"/>
    <w:rsid w:val="00415163"/>
    <w:rsid w:val="00415273"/>
    <w:rsid w:val="00415392"/>
    <w:rsid w:val="004157BE"/>
    <w:rsid w:val="0042068E"/>
    <w:rsid w:val="00422030"/>
    <w:rsid w:val="00422A7F"/>
    <w:rsid w:val="00426213"/>
    <w:rsid w:val="00431A7B"/>
    <w:rsid w:val="0043623F"/>
    <w:rsid w:val="00437459"/>
    <w:rsid w:val="00441D70"/>
    <w:rsid w:val="004425C2"/>
    <w:rsid w:val="004451EF"/>
    <w:rsid w:val="00445604"/>
    <w:rsid w:val="00446BAE"/>
    <w:rsid w:val="004508BA"/>
    <w:rsid w:val="00453695"/>
    <w:rsid w:val="004557F3"/>
    <w:rsid w:val="0045607E"/>
    <w:rsid w:val="00456DC3"/>
    <w:rsid w:val="0046337E"/>
    <w:rsid w:val="00464CA1"/>
    <w:rsid w:val="004660C8"/>
    <w:rsid w:val="00467DEF"/>
    <w:rsid w:val="004726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63BF"/>
    <w:rsid w:val="004B66DA"/>
    <w:rsid w:val="004B696B"/>
    <w:rsid w:val="004B7DFF"/>
    <w:rsid w:val="004C3A3F"/>
    <w:rsid w:val="004C52AA"/>
    <w:rsid w:val="004C5686"/>
    <w:rsid w:val="004C70EE"/>
    <w:rsid w:val="004D4B68"/>
    <w:rsid w:val="004D6D51"/>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3E7D"/>
    <w:rsid w:val="00514A67"/>
    <w:rsid w:val="00520A46"/>
    <w:rsid w:val="00521192"/>
    <w:rsid w:val="0052127C"/>
    <w:rsid w:val="00526AEB"/>
    <w:rsid w:val="005302E0"/>
    <w:rsid w:val="00544738"/>
    <w:rsid w:val="005456E4"/>
    <w:rsid w:val="00547B89"/>
    <w:rsid w:val="00551027"/>
    <w:rsid w:val="005568AF"/>
    <w:rsid w:val="00556AF5"/>
    <w:rsid w:val="005606BC"/>
    <w:rsid w:val="00563E73"/>
    <w:rsid w:val="0056426C"/>
    <w:rsid w:val="00565792"/>
    <w:rsid w:val="00567799"/>
    <w:rsid w:val="005678E4"/>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45E3"/>
    <w:rsid w:val="005A5193"/>
    <w:rsid w:val="005A6034"/>
    <w:rsid w:val="005A7AC1"/>
    <w:rsid w:val="005B115A"/>
    <w:rsid w:val="005B537F"/>
    <w:rsid w:val="005C120D"/>
    <w:rsid w:val="005C15B3"/>
    <w:rsid w:val="005C6F80"/>
    <w:rsid w:val="005D07C2"/>
    <w:rsid w:val="005E2F29"/>
    <w:rsid w:val="005E400D"/>
    <w:rsid w:val="005E4E79"/>
    <w:rsid w:val="005E5CE7"/>
    <w:rsid w:val="005E790C"/>
    <w:rsid w:val="005F08C5"/>
    <w:rsid w:val="005F5824"/>
    <w:rsid w:val="00604782"/>
    <w:rsid w:val="00605718"/>
    <w:rsid w:val="00605C66"/>
    <w:rsid w:val="00606310"/>
    <w:rsid w:val="00607814"/>
    <w:rsid w:val="00610D87"/>
    <w:rsid w:val="00610E88"/>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66019"/>
    <w:rsid w:val="006700F0"/>
    <w:rsid w:val="006706EA"/>
    <w:rsid w:val="00670A48"/>
    <w:rsid w:val="00672F6F"/>
    <w:rsid w:val="00674C2F"/>
    <w:rsid w:val="00674C8B"/>
    <w:rsid w:val="00685C94"/>
    <w:rsid w:val="00691AEE"/>
    <w:rsid w:val="0069523C"/>
    <w:rsid w:val="006962CA"/>
    <w:rsid w:val="00696A95"/>
    <w:rsid w:val="00696B6B"/>
    <w:rsid w:val="006A09DA"/>
    <w:rsid w:val="006A1835"/>
    <w:rsid w:val="006A2625"/>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2599"/>
    <w:rsid w:val="00743E09"/>
    <w:rsid w:val="00744FCC"/>
    <w:rsid w:val="00745CF2"/>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85624"/>
    <w:rsid w:val="007900CC"/>
    <w:rsid w:val="00790AF9"/>
    <w:rsid w:val="00795037"/>
    <w:rsid w:val="0079641B"/>
    <w:rsid w:val="00797718"/>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61D0"/>
    <w:rsid w:val="0080228F"/>
    <w:rsid w:val="008035A7"/>
    <w:rsid w:val="00804C1B"/>
    <w:rsid w:val="0080595A"/>
    <w:rsid w:val="0080608A"/>
    <w:rsid w:val="008143BC"/>
    <w:rsid w:val="008150A6"/>
    <w:rsid w:val="00817098"/>
    <w:rsid w:val="008178E6"/>
    <w:rsid w:val="0082249C"/>
    <w:rsid w:val="00824CCE"/>
    <w:rsid w:val="00827827"/>
    <w:rsid w:val="00830B7B"/>
    <w:rsid w:val="00832661"/>
    <w:rsid w:val="008349AA"/>
    <w:rsid w:val="008375D5"/>
    <w:rsid w:val="00841486"/>
    <w:rsid w:val="00842BC9"/>
    <w:rsid w:val="008431AF"/>
    <w:rsid w:val="0084476E"/>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4D8B"/>
    <w:rsid w:val="008A7506"/>
    <w:rsid w:val="008B1603"/>
    <w:rsid w:val="008B20ED"/>
    <w:rsid w:val="008B2804"/>
    <w:rsid w:val="008B6135"/>
    <w:rsid w:val="008B7BEB"/>
    <w:rsid w:val="008C02B8"/>
    <w:rsid w:val="008C1B1E"/>
    <w:rsid w:val="008C4538"/>
    <w:rsid w:val="008C562B"/>
    <w:rsid w:val="008C6717"/>
    <w:rsid w:val="008D0305"/>
    <w:rsid w:val="008D0A21"/>
    <w:rsid w:val="008D2D6B"/>
    <w:rsid w:val="008D3090"/>
    <w:rsid w:val="008D4306"/>
    <w:rsid w:val="008D4508"/>
    <w:rsid w:val="008D4D8E"/>
    <w:rsid w:val="008D4DC4"/>
    <w:rsid w:val="008D7CAF"/>
    <w:rsid w:val="008E02EE"/>
    <w:rsid w:val="008E65A8"/>
    <w:rsid w:val="008E77D6"/>
    <w:rsid w:val="00903328"/>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60819"/>
    <w:rsid w:val="00966E40"/>
    <w:rsid w:val="00971C64"/>
    <w:rsid w:val="00973084"/>
    <w:rsid w:val="00973CBD"/>
    <w:rsid w:val="00974520"/>
    <w:rsid w:val="00974B59"/>
    <w:rsid w:val="00975341"/>
    <w:rsid w:val="0097653D"/>
    <w:rsid w:val="00984EA2"/>
    <w:rsid w:val="00986CC3"/>
    <w:rsid w:val="0099068E"/>
    <w:rsid w:val="009920AA"/>
    <w:rsid w:val="00992943"/>
    <w:rsid w:val="009931B3"/>
    <w:rsid w:val="00996279"/>
    <w:rsid w:val="009965F7"/>
    <w:rsid w:val="00996FB7"/>
    <w:rsid w:val="009A0866"/>
    <w:rsid w:val="009A4D0A"/>
    <w:rsid w:val="009A759C"/>
    <w:rsid w:val="009B2F70"/>
    <w:rsid w:val="009B4594"/>
    <w:rsid w:val="009B65C2"/>
    <w:rsid w:val="009C2459"/>
    <w:rsid w:val="009C255A"/>
    <w:rsid w:val="009C2678"/>
    <w:rsid w:val="009C2B46"/>
    <w:rsid w:val="009C4448"/>
    <w:rsid w:val="009C610D"/>
    <w:rsid w:val="009D10E5"/>
    <w:rsid w:val="009D43F3"/>
    <w:rsid w:val="009D4E9F"/>
    <w:rsid w:val="009D5D40"/>
    <w:rsid w:val="009D6B1B"/>
    <w:rsid w:val="009E107B"/>
    <w:rsid w:val="009E18D6"/>
    <w:rsid w:val="009E53C8"/>
    <w:rsid w:val="009E7B92"/>
    <w:rsid w:val="009F19C0"/>
    <w:rsid w:val="009F505F"/>
    <w:rsid w:val="00A00AE4"/>
    <w:rsid w:val="00A00D24"/>
    <w:rsid w:val="00A0129C"/>
    <w:rsid w:val="00A01F5C"/>
    <w:rsid w:val="00A11BC5"/>
    <w:rsid w:val="00A12A69"/>
    <w:rsid w:val="00A2019A"/>
    <w:rsid w:val="00A23493"/>
    <w:rsid w:val="00A2416A"/>
    <w:rsid w:val="00A30E06"/>
    <w:rsid w:val="00A3270B"/>
    <w:rsid w:val="00A333A9"/>
    <w:rsid w:val="00A36371"/>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5BF6"/>
    <w:rsid w:val="00A870B0"/>
    <w:rsid w:val="00A8728A"/>
    <w:rsid w:val="00A87A54"/>
    <w:rsid w:val="00AA105C"/>
    <w:rsid w:val="00AA1809"/>
    <w:rsid w:val="00AA1FFE"/>
    <w:rsid w:val="00AA3F2E"/>
    <w:rsid w:val="00AA72F4"/>
    <w:rsid w:val="00AA7804"/>
    <w:rsid w:val="00AB10E7"/>
    <w:rsid w:val="00AB4D25"/>
    <w:rsid w:val="00AB5033"/>
    <w:rsid w:val="00AB5298"/>
    <w:rsid w:val="00AB5519"/>
    <w:rsid w:val="00AB6313"/>
    <w:rsid w:val="00AB71DD"/>
    <w:rsid w:val="00AC15C5"/>
    <w:rsid w:val="00AD0E75"/>
    <w:rsid w:val="00AD46F6"/>
    <w:rsid w:val="00AD545C"/>
    <w:rsid w:val="00AE77EB"/>
    <w:rsid w:val="00AE7BD8"/>
    <w:rsid w:val="00AE7D02"/>
    <w:rsid w:val="00AF0BB7"/>
    <w:rsid w:val="00AF0BDE"/>
    <w:rsid w:val="00AF0EDE"/>
    <w:rsid w:val="00AF4853"/>
    <w:rsid w:val="00AF53B9"/>
    <w:rsid w:val="00B00702"/>
    <w:rsid w:val="00B0110B"/>
    <w:rsid w:val="00B0234E"/>
    <w:rsid w:val="00B06751"/>
    <w:rsid w:val="00B07931"/>
    <w:rsid w:val="00B10552"/>
    <w:rsid w:val="00B13241"/>
    <w:rsid w:val="00B13699"/>
    <w:rsid w:val="00B149E2"/>
    <w:rsid w:val="00B2131A"/>
    <w:rsid w:val="00B2169D"/>
    <w:rsid w:val="00B216EF"/>
    <w:rsid w:val="00B21CBB"/>
    <w:rsid w:val="00B24225"/>
    <w:rsid w:val="00B2606D"/>
    <w:rsid w:val="00B263C0"/>
    <w:rsid w:val="00B316CA"/>
    <w:rsid w:val="00B31BFB"/>
    <w:rsid w:val="00B3528F"/>
    <w:rsid w:val="00B357AB"/>
    <w:rsid w:val="00B41704"/>
    <w:rsid w:val="00B41F72"/>
    <w:rsid w:val="00B44E90"/>
    <w:rsid w:val="00B45324"/>
    <w:rsid w:val="00B47018"/>
    <w:rsid w:val="00B47956"/>
    <w:rsid w:val="00B517E1"/>
    <w:rsid w:val="00B53AD5"/>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1A06"/>
    <w:rsid w:val="00B927C9"/>
    <w:rsid w:val="00B96EFA"/>
    <w:rsid w:val="00B97CCF"/>
    <w:rsid w:val="00BA10B0"/>
    <w:rsid w:val="00BA61AC"/>
    <w:rsid w:val="00BB17B0"/>
    <w:rsid w:val="00BB28BF"/>
    <w:rsid w:val="00BB2F42"/>
    <w:rsid w:val="00BB4AC0"/>
    <w:rsid w:val="00BB5683"/>
    <w:rsid w:val="00BC112B"/>
    <w:rsid w:val="00BC17DF"/>
    <w:rsid w:val="00BC6832"/>
    <w:rsid w:val="00BC7A57"/>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66D2"/>
    <w:rsid w:val="00C01585"/>
    <w:rsid w:val="00C0764A"/>
    <w:rsid w:val="00C1410E"/>
    <w:rsid w:val="00C141C6"/>
    <w:rsid w:val="00C1492B"/>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67A3D"/>
    <w:rsid w:val="00C73A90"/>
    <w:rsid w:val="00C76D49"/>
    <w:rsid w:val="00C80AD4"/>
    <w:rsid w:val="00C80B5E"/>
    <w:rsid w:val="00C82055"/>
    <w:rsid w:val="00C8630A"/>
    <w:rsid w:val="00C9061B"/>
    <w:rsid w:val="00C93EBA"/>
    <w:rsid w:val="00CA0BD8"/>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F16D8"/>
    <w:rsid w:val="00CF1FD8"/>
    <w:rsid w:val="00CF20D0"/>
    <w:rsid w:val="00CF44A1"/>
    <w:rsid w:val="00CF45F2"/>
    <w:rsid w:val="00CF4FDC"/>
    <w:rsid w:val="00CF7776"/>
    <w:rsid w:val="00D00E9E"/>
    <w:rsid w:val="00D021D2"/>
    <w:rsid w:val="00D061BB"/>
    <w:rsid w:val="00D07BE1"/>
    <w:rsid w:val="00D116C0"/>
    <w:rsid w:val="00D13433"/>
    <w:rsid w:val="00D13D8A"/>
    <w:rsid w:val="00D14503"/>
    <w:rsid w:val="00D20DA7"/>
    <w:rsid w:val="00D249A5"/>
    <w:rsid w:val="00D2793F"/>
    <w:rsid w:val="00D279D8"/>
    <w:rsid w:val="00D27C8E"/>
    <w:rsid w:val="00D3026A"/>
    <w:rsid w:val="00D32939"/>
    <w:rsid w:val="00D32D62"/>
    <w:rsid w:val="00D36E44"/>
    <w:rsid w:val="00D40205"/>
    <w:rsid w:val="00D40C72"/>
    <w:rsid w:val="00D4141B"/>
    <w:rsid w:val="00D4145D"/>
    <w:rsid w:val="00D458F0"/>
    <w:rsid w:val="00D50B3B"/>
    <w:rsid w:val="00D51C1C"/>
    <w:rsid w:val="00D51FCC"/>
    <w:rsid w:val="00D5467F"/>
    <w:rsid w:val="00D55837"/>
    <w:rsid w:val="00D56A9F"/>
    <w:rsid w:val="00D57BA2"/>
    <w:rsid w:val="00D60F51"/>
    <w:rsid w:val="00D61B5A"/>
    <w:rsid w:val="00D65E43"/>
    <w:rsid w:val="00D6730A"/>
    <w:rsid w:val="00D674A6"/>
    <w:rsid w:val="00D7168E"/>
    <w:rsid w:val="00D72719"/>
    <w:rsid w:val="00D73F9D"/>
    <w:rsid w:val="00D74B7C"/>
    <w:rsid w:val="00D76068"/>
    <w:rsid w:val="00D76B01"/>
    <w:rsid w:val="00D804A2"/>
    <w:rsid w:val="00D83F4B"/>
    <w:rsid w:val="00D84318"/>
    <w:rsid w:val="00D84704"/>
    <w:rsid w:val="00D84BF9"/>
    <w:rsid w:val="00D921FD"/>
    <w:rsid w:val="00D93714"/>
    <w:rsid w:val="00D94034"/>
    <w:rsid w:val="00D95424"/>
    <w:rsid w:val="00D96717"/>
    <w:rsid w:val="00DA31E5"/>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22D68"/>
    <w:rsid w:val="00E247D9"/>
    <w:rsid w:val="00E258D8"/>
    <w:rsid w:val="00E26DDF"/>
    <w:rsid w:val="00E30167"/>
    <w:rsid w:val="00E30C15"/>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8566F"/>
    <w:rsid w:val="00E90CAA"/>
    <w:rsid w:val="00E93339"/>
    <w:rsid w:val="00E96532"/>
    <w:rsid w:val="00E973A0"/>
    <w:rsid w:val="00EA1688"/>
    <w:rsid w:val="00EA1AFC"/>
    <w:rsid w:val="00EA2317"/>
    <w:rsid w:val="00EA4770"/>
    <w:rsid w:val="00EA4C83"/>
    <w:rsid w:val="00EB21E7"/>
    <w:rsid w:val="00EB763D"/>
    <w:rsid w:val="00EB7FE4"/>
    <w:rsid w:val="00EC0A92"/>
    <w:rsid w:val="00EC1DA0"/>
    <w:rsid w:val="00EC329B"/>
    <w:rsid w:val="00EC5EB9"/>
    <w:rsid w:val="00EC6006"/>
    <w:rsid w:val="00EC71A6"/>
    <w:rsid w:val="00EC73EB"/>
    <w:rsid w:val="00ED4945"/>
    <w:rsid w:val="00ED592E"/>
    <w:rsid w:val="00ED6ABD"/>
    <w:rsid w:val="00ED72E1"/>
    <w:rsid w:val="00EE3C0F"/>
    <w:rsid w:val="00EE5EB8"/>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372E8"/>
    <w:rsid w:val="00F403BF"/>
    <w:rsid w:val="00F410EA"/>
    <w:rsid w:val="00F4342F"/>
    <w:rsid w:val="00F45227"/>
    <w:rsid w:val="00F473DB"/>
    <w:rsid w:val="00F5045C"/>
    <w:rsid w:val="00F520C7"/>
    <w:rsid w:val="00F53AEA"/>
    <w:rsid w:val="00F55AC7"/>
    <w:rsid w:val="00F55FC9"/>
    <w:rsid w:val="00F563CD"/>
    <w:rsid w:val="00F5663B"/>
    <w:rsid w:val="00F5674D"/>
    <w:rsid w:val="00F6392C"/>
    <w:rsid w:val="00F64256"/>
    <w:rsid w:val="00F65257"/>
    <w:rsid w:val="00F66093"/>
    <w:rsid w:val="00F66657"/>
    <w:rsid w:val="00F6751E"/>
    <w:rsid w:val="00F705E3"/>
    <w:rsid w:val="00F70848"/>
    <w:rsid w:val="00F7231E"/>
    <w:rsid w:val="00F73A60"/>
    <w:rsid w:val="00F8015D"/>
    <w:rsid w:val="00F829C7"/>
    <w:rsid w:val="00F834AA"/>
    <w:rsid w:val="00F848D6"/>
    <w:rsid w:val="00F859AE"/>
    <w:rsid w:val="00F922B2"/>
    <w:rsid w:val="00F943C8"/>
    <w:rsid w:val="00F96B28"/>
    <w:rsid w:val="00FA1564"/>
    <w:rsid w:val="00FA41B4"/>
    <w:rsid w:val="00FA41DF"/>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1DCC"/>
    <w:rsid w:val="00FE2B19"/>
    <w:rsid w:val="00FE76FD"/>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B30B924"/>
  <w15:docId w15:val="{3E4DF82F-6AC8-4436-8205-17321747D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7B0AE6327D044AC8AD53B18723E1B4C"/>
        <w:category>
          <w:name w:val="Allmänt"/>
          <w:gallery w:val="placeholder"/>
        </w:category>
        <w:types>
          <w:type w:val="bbPlcHdr"/>
        </w:types>
        <w:behaviors>
          <w:behavior w:val="content"/>
        </w:behaviors>
        <w:guid w:val="{2BAC5602-87DD-4634-B5B2-0BABD743CD23}"/>
      </w:docPartPr>
      <w:docPartBody>
        <w:p w:rsidR="005553DA" w:rsidRDefault="005553DA" w:rsidP="005553DA">
          <w:pPr>
            <w:pStyle w:val="27B0AE6327D044AC8AD53B18723E1B4C"/>
          </w:pPr>
          <w:r>
            <w:rPr>
              <w:rStyle w:val="Platshllartext"/>
            </w:rPr>
            <w:t xml:space="preserve"> </w:t>
          </w:r>
        </w:p>
      </w:docPartBody>
    </w:docPart>
    <w:docPart>
      <w:docPartPr>
        <w:name w:val="0F17606672AB4F448910B31A85301F08"/>
        <w:category>
          <w:name w:val="Allmänt"/>
          <w:gallery w:val="placeholder"/>
        </w:category>
        <w:types>
          <w:type w:val="bbPlcHdr"/>
        </w:types>
        <w:behaviors>
          <w:behavior w:val="content"/>
        </w:behaviors>
        <w:guid w:val="{C9A1D055-C0B7-4711-BCC4-2D6C28464003}"/>
      </w:docPartPr>
      <w:docPartBody>
        <w:p w:rsidR="005553DA" w:rsidRDefault="005553DA" w:rsidP="005553DA">
          <w:pPr>
            <w:pStyle w:val="0F17606672AB4F448910B31A85301F08"/>
          </w:pPr>
          <w:r>
            <w:rPr>
              <w:rStyle w:val="Platshllartext"/>
            </w:rPr>
            <w:t xml:space="preserve"> </w:t>
          </w:r>
        </w:p>
      </w:docPartBody>
    </w:docPart>
    <w:docPart>
      <w:docPartPr>
        <w:name w:val="6B420806B9204AAC8242455F9D02DAEC"/>
        <w:category>
          <w:name w:val="Allmänt"/>
          <w:gallery w:val="placeholder"/>
        </w:category>
        <w:types>
          <w:type w:val="bbPlcHdr"/>
        </w:types>
        <w:behaviors>
          <w:behavior w:val="content"/>
        </w:behaviors>
        <w:guid w:val="{E546B494-1F54-4DEE-B9B0-42191BCE8B7E}"/>
      </w:docPartPr>
      <w:docPartBody>
        <w:p w:rsidR="005553DA" w:rsidRDefault="005553DA" w:rsidP="005553DA">
          <w:pPr>
            <w:pStyle w:val="6B420806B9204AAC8242455F9D02DAEC"/>
          </w:pPr>
          <w:r>
            <w:rPr>
              <w:rStyle w:val="Platshllartext"/>
            </w:rPr>
            <w:t xml:space="preserve"> </w:t>
          </w:r>
        </w:p>
      </w:docPartBody>
    </w:docPart>
    <w:docPart>
      <w:docPartPr>
        <w:name w:val="17AE85F030AC46D898AD520B72FD7147"/>
        <w:category>
          <w:name w:val="Allmänt"/>
          <w:gallery w:val="placeholder"/>
        </w:category>
        <w:types>
          <w:type w:val="bbPlcHdr"/>
        </w:types>
        <w:behaviors>
          <w:behavior w:val="content"/>
        </w:behaviors>
        <w:guid w:val="{DB71F2D1-3916-4399-B2B0-AC723075B56D}"/>
      </w:docPartPr>
      <w:docPartBody>
        <w:p w:rsidR="005553DA" w:rsidRDefault="005553DA" w:rsidP="005553DA">
          <w:pPr>
            <w:pStyle w:val="17AE85F030AC46D898AD520B72FD7147"/>
          </w:pPr>
          <w:r>
            <w:rPr>
              <w:rStyle w:val="Platshllartext"/>
            </w:rPr>
            <w:t xml:space="preserve"> </w:t>
          </w:r>
        </w:p>
      </w:docPartBody>
    </w:docPart>
    <w:docPart>
      <w:docPartPr>
        <w:name w:val="E07765E61B7247599EAB4992F50456B2"/>
        <w:category>
          <w:name w:val="Allmänt"/>
          <w:gallery w:val="placeholder"/>
        </w:category>
        <w:types>
          <w:type w:val="bbPlcHdr"/>
        </w:types>
        <w:behaviors>
          <w:behavior w:val="content"/>
        </w:behaviors>
        <w:guid w:val="{9F530C9D-6BB5-4E06-82B4-358D4E9747BB}"/>
      </w:docPartPr>
      <w:docPartBody>
        <w:p w:rsidR="00D27FE2" w:rsidRDefault="00D27FE2">
          <w:pPr>
            <w:pStyle w:val="E07765E61B7247599EAB4992F50456B2"/>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3DA"/>
    <w:rsid w:val="0027304E"/>
    <w:rsid w:val="004604E1"/>
    <w:rsid w:val="005553DA"/>
    <w:rsid w:val="00D27FE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E8BB4EDF073643CF83AA37891E637AAE">
    <w:name w:val="E8BB4EDF073643CF83AA37891E637AAE"/>
    <w:rsid w:val="005553DA"/>
  </w:style>
  <w:style w:type="character" w:styleId="Platshllartext">
    <w:name w:val="Placeholder Text"/>
    <w:basedOn w:val="Standardstycketeckensnitt"/>
    <w:uiPriority w:val="99"/>
    <w:semiHidden/>
    <w:rPr>
      <w:noProof w:val="0"/>
      <w:color w:val="808080"/>
    </w:rPr>
  </w:style>
  <w:style w:type="paragraph" w:customStyle="1" w:styleId="220900F72ADB454DAECB59732A42AEBB">
    <w:name w:val="220900F72ADB454DAECB59732A42AEBB"/>
    <w:rsid w:val="005553DA"/>
  </w:style>
  <w:style w:type="paragraph" w:customStyle="1" w:styleId="728C5E1D2B644D9CBAB9386734D50B91">
    <w:name w:val="728C5E1D2B644D9CBAB9386734D50B91"/>
    <w:rsid w:val="005553DA"/>
  </w:style>
  <w:style w:type="paragraph" w:customStyle="1" w:styleId="1B2D98F93D3947B79EF7E13E26CC75B2">
    <w:name w:val="1B2D98F93D3947B79EF7E13E26CC75B2"/>
    <w:rsid w:val="005553DA"/>
  </w:style>
  <w:style w:type="paragraph" w:customStyle="1" w:styleId="27B0AE6327D044AC8AD53B18723E1B4C">
    <w:name w:val="27B0AE6327D044AC8AD53B18723E1B4C"/>
    <w:rsid w:val="005553DA"/>
  </w:style>
  <w:style w:type="paragraph" w:customStyle="1" w:styleId="0F17606672AB4F448910B31A85301F08">
    <w:name w:val="0F17606672AB4F448910B31A85301F08"/>
    <w:rsid w:val="005553DA"/>
  </w:style>
  <w:style w:type="paragraph" w:customStyle="1" w:styleId="CAA31EBE16D849789952CC97A49367A3">
    <w:name w:val="CAA31EBE16D849789952CC97A49367A3"/>
    <w:rsid w:val="005553DA"/>
  </w:style>
  <w:style w:type="paragraph" w:customStyle="1" w:styleId="7DA5A761E89D432097F58AB0745D9979">
    <w:name w:val="7DA5A761E89D432097F58AB0745D9979"/>
    <w:rsid w:val="005553DA"/>
  </w:style>
  <w:style w:type="paragraph" w:customStyle="1" w:styleId="08EA7015A99C4100BE57300CD1A7F9C2">
    <w:name w:val="08EA7015A99C4100BE57300CD1A7F9C2"/>
    <w:rsid w:val="005553DA"/>
  </w:style>
  <w:style w:type="paragraph" w:customStyle="1" w:styleId="6B420806B9204AAC8242455F9D02DAEC">
    <w:name w:val="6B420806B9204AAC8242455F9D02DAEC"/>
    <w:rsid w:val="005553DA"/>
  </w:style>
  <w:style w:type="paragraph" w:customStyle="1" w:styleId="17AE85F030AC46D898AD520B72FD7147">
    <w:name w:val="17AE85F030AC46D898AD520B72FD7147"/>
    <w:rsid w:val="005553DA"/>
  </w:style>
  <w:style w:type="paragraph" w:customStyle="1" w:styleId="275F1A9B35DB431DA43E1B8963BD4825">
    <w:name w:val="275F1A9B35DB431DA43E1B8963BD4825"/>
    <w:rsid w:val="005553DA"/>
  </w:style>
  <w:style w:type="paragraph" w:customStyle="1" w:styleId="06CF37F8DB864444A052BFA5B5AC47A4">
    <w:name w:val="06CF37F8DB864444A052BFA5B5AC47A4"/>
    <w:rsid w:val="005553DA"/>
  </w:style>
  <w:style w:type="paragraph" w:customStyle="1" w:styleId="5CF08A1AD06747B4A263F32E339EB324">
    <w:name w:val="5CF08A1AD06747B4A263F32E339EB324"/>
    <w:rsid w:val="005553DA"/>
  </w:style>
  <w:style w:type="paragraph" w:customStyle="1" w:styleId="3401C757B68E44CF9DF1118CD97DCEA2">
    <w:name w:val="3401C757B68E44CF9DF1118CD97DCEA2"/>
    <w:rsid w:val="005553DA"/>
  </w:style>
  <w:style w:type="paragraph" w:customStyle="1" w:styleId="0F0AC6115A9E46769E92B53C2526E67D">
    <w:name w:val="0F0AC6115A9E46769E92B53C2526E67D"/>
  </w:style>
  <w:style w:type="paragraph" w:customStyle="1" w:styleId="A3938496729F47E49B2AE7A396BA300A">
    <w:name w:val="A3938496729F47E49B2AE7A396BA300A"/>
  </w:style>
  <w:style w:type="paragraph" w:customStyle="1" w:styleId="3A7E06C6F2574DB1ABEC5B69CA7BDB0B">
    <w:name w:val="3A7E06C6F2574DB1ABEC5B69CA7BDB0B"/>
  </w:style>
  <w:style w:type="paragraph" w:customStyle="1" w:styleId="02F8927BBCFA4AAA8083C2DBAB0E023D">
    <w:name w:val="02F8927BBCFA4AAA8083C2DBAB0E023D"/>
  </w:style>
  <w:style w:type="paragraph" w:customStyle="1" w:styleId="872F130F7A82480384E96F663D40783D">
    <w:name w:val="872F130F7A82480384E96F663D40783D"/>
  </w:style>
  <w:style w:type="paragraph" w:customStyle="1" w:styleId="E07765E61B7247599EAB4992F50456B2">
    <w:name w:val="E07765E61B7247599EAB4992F50456B2"/>
  </w:style>
  <w:style w:type="paragraph" w:customStyle="1" w:styleId="15C518EC2C3D43FDA507BCE9EB10E20C">
    <w:name w:val="15C518EC2C3D43FDA507BCE9EB10E2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Näringsministern</TopSender>
    <OrganisationInfo>
      <Organisatoriskenhet1>Näringsdepartementet</Organisatoriskenhet1>
      <Organisatoriskenhet2> </Organisatoriskenhet2>
      <Organisatoriskenhet3> </Organisatoriskenhet3>
      <Organisatoriskenhet1Id>196</Organisatoriskenhet1Id>
      <Organisatoriskenhet2Id> </Organisatoriskenhet2Id>
      <Organisatoriskenhet3Id> </Organisatoriskenhet3Id>
    </OrganisationInfo>
    <HeaderDate>2020-03-17T00:00:00</HeaderDate>
    <Office/>
    <Dnr>N2020/00563/MK</Dnr>
    <ParagrafNr/>
    <DocumentTitle/>
    <VisitingAddress/>
    <Extra1/>
    <Extra2/>
    <Extra3>Lars Hjälmered</Extra3>
    <Number/>
    <Recipient>Till riksdagen</Recipient>
    <SenderText/>
    <DocNumber/>
    <Doclanguage>1053</Doclanguage>
    <Appendix/>
    <LogotypeName>RK_LOGO_SV_BW.emf</LogotypeName>
  </BaseInfo>
</DocumentInfo>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d07acfae-4dfa-4949-99a8-259efd31a6ae" ContentTypeId="0x010100BBA312BF02777149882D207184EC35C032" PreviousValue="false"/>
</file>

<file path=customXml/item6.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Näringsministern</TopSender>
    <OrganisationInfo>
      <Organisatoriskenhet1>Näringsdepartementet</Organisatoriskenhet1>
      <Organisatoriskenhet2> </Organisatoriskenhet2>
      <Organisatoriskenhet3> </Organisatoriskenhet3>
      <Organisatoriskenhet1Id>196</Organisatoriskenhet1Id>
      <Organisatoriskenhet2Id> </Organisatoriskenhet2Id>
      <Organisatoriskenhet3Id> </Organisatoriskenhet3Id>
    </OrganisationInfo>
    <HeaderDate>2020-03-17T00:00:00</HeaderDate>
    <Office/>
    <Dnr>N2020/00563/MK</Dnr>
    <ParagrafNr/>
    <DocumentTitle/>
    <VisitingAddress/>
    <Extra1/>
    <Extra2/>
    <Extra3>Lars Hjälmered</Extra3>
    <Number/>
    <Recipient>Till riksdagen</Recipient>
    <SenderText/>
    <DocNumber/>
    <Doclanguage>1053</Doclanguage>
    <Appendix/>
    <LogotypeName>RK_LOGO_SV_BW.emf</LogotypeName>
  </BaseInfo>
</DocumentInfo>
</file>

<file path=customXml/item7.xml><?xml version="1.0" encoding="utf-8"?>
<p:properties xmlns:p="http://schemas.microsoft.com/office/2006/metadata/properties" xmlns:xsi="http://www.w3.org/2001/XMLSchema-instance" xmlns:pc="http://schemas.microsoft.com/office/infopath/2007/PartnerControls">
  <documentManagement>
    <RD_Svarsid xmlns="02C1D855-2A68-49BF-A9F2-56B935B923E7">3071e044-0854-4b93-8cd0-5462c58f1513</RD_Svarsid>
  </documentManagement>
</p:properti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E9064A-BB29-4158-9F22-CAA20DCEC0B1}"/>
</file>

<file path=customXml/itemProps2.xml><?xml version="1.0" encoding="utf-8"?>
<ds:datastoreItem xmlns:ds="http://schemas.openxmlformats.org/officeDocument/2006/customXml" ds:itemID="{8ED9FFA4-290D-4978-9FAD-C4720D1DD869}"/>
</file>

<file path=customXml/itemProps3.xml><?xml version="1.0" encoding="utf-8"?>
<ds:datastoreItem xmlns:ds="http://schemas.openxmlformats.org/officeDocument/2006/customXml" ds:itemID="{A38682D3-4B08-492B-9312-B69951179B1E}"/>
</file>

<file path=customXml/itemProps4.xml><?xml version="1.0" encoding="utf-8"?>
<ds:datastoreItem xmlns:ds="http://schemas.openxmlformats.org/officeDocument/2006/customXml" ds:itemID="{74B5AAFA-A906-4FA4-89F3-3FC4AC80CC6E}">
  <ds:schemaRefs>
    <ds:schemaRef ds:uri="http://schemas.microsoft.com/sharepoint/events"/>
  </ds:schemaRefs>
</ds:datastoreItem>
</file>

<file path=customXml/itemProps5.xml><?xml version="1.0" encoding="utf-8"?>
<ds:datastoreItem xmlns:ds="http://schemas.openxmlformats.org/officeDocument/2006/customXml" ds:itemID="{324980C3-20CC-4C6B-8E35-530A93BF72B3}">
  <ds:schemaRefs>
    <ds:schemaRef ds:uri="Microsoft.SharePoint.Taxonomy.ContentTypeSync"/>
  </ds:schemaRefs>
</ds:datastoreItem>
</file>

<file path=customXml/itemProps6.xml><?xml version="1.0" encoding="utf-8"?>
<ds:datastoreItem xmlns:ds="http://schemas.openxmlformats.org/officeDocument/2006/customXml" ds:itemID="{8ED9FFA4-290D-4978-9FAD-C4720D1DD869}">
  <ds:schemaRefs>
    <ds:schemaRef ds:uri="http://lp/documentinfo/RK"/>
  </ds:schemaRefs>
</ds:datastoreItem>
</file>

<file path=customXml/itemProps7.xml><?xml version="1.0" encoding="utf-8"?>
<ds:datastoreItem xmlns:ds="http://schemas.openxmlformats.org/officeDocument/2006/customXml" ds:itemID="{78DE40E8-5A59-4098-8A49-D72207A2D7DE}"/>
</file>

<file path=customXml/itemProps8.xml><?xml version="1.0" encoding="utf-8"?>
<ds:datastoreItem xmlns:ds="http://schemas.openxmlformats.org/officeDocument/2006/customXml" ds:itemID="{BAFF698D-F7D5-45ED-85C4-2180A27FAF22}"/>
</file>

<file path=docProps/app.xml><?xml version="1.0" encoding="utf-8"?>
<Properties xmlns="http://schemas.openxmlformats.org/officeDocument/2006/extended-properties" xmlns:vt="http://schemas.openxmlformats.org/officeDocument/2006/docPropsVTypes">
  <Template>RK Basmall</Template>
  <TotalTime>0</TotalTime>
  <Pages>1</Pages>
  <Words>227</Words>
  <Characters>1207</Characters>
  <Application>Microsoft Office Word</Application>
  <DocSecurity>4</DocSecurity>
  <Lines>10</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1056.docx</dc:title>
  <dc:subject/>
  <dc:creator>Ann-Sofie Thorfelt</dc:creator>
  <cp:keywords/>
  <dc:description/>
  <cp:lastModifiedBy>Ann-Sofie Thorfelt</cp:lastModifiedBy>
  <cp:revision>2</cp:revision>
  <cp:lastPrinted>2020-03-13T10:00:00Z</cp:lastPrinted>
  <dcterms:created xsi:type="dcterms:W3CDTF">2020-03-13T10:34:00Z</dcterms:created>
  <dcterms:modified xsi:type="dcterms:W3CDTF">2020-03-13T10:34:00Z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_dlc_DocIdItemGuid">
    <vt:lpwstr>4cc973a2-760a-4306-94bc-cb5084278968</vt:lpwstr>
  </property>
</Properties>
</file>