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5E60E" w14:textId="77777777" w:rsidR="00480142" w:rsidRDefault="00480142" w:rsidP="00DA0661">
      <w:pPr>
        <w:pStyle w:val="Rubrik"/>
      </w:pPr>
      <w:bookmarkStart w:id="0" w:name="Start"/>
      <w:bookmarkEnd w:id="0"/>
      <w:r>
        <w:t>Svar på fråga 2019/20:1816 av Markus Wiechel (SD)</w:t>
      </w:r>
      <w:r>
        <w:br/>
        <w:t>Uttalanden om privata aktörer inom äldreomsorgen</w:t>
      </w:r>
    </w:p>
    <w:p w14:paraId="476782A6" w14:textId="77777777" w:rsidR="00480142" w:rsidRDefault="00480142" w:rsidP="00480142">
      <w:pPr>
        <w:pStyle w:val="Brdtext"/>
      </w:pPr>
      <w:r>
        <w:t>Markus Wiechel har frågat mig om jag anser att påståenden om att privata aktörer inom hemtjänst och särskilda boenden skulle ha hanterat coronapandemin sämre är problematiskt, och vad jag avser i sådana fall att göra för att säkerställa att korrekta uppgifter sprids.</w:t>
      </w:r>
    </w:p>
    <w:p w14:paraId="690BF2CB" w14:textId="662960E6" w:rsidR="00480142" w:rsidRDefault="00941A63" w:rsidP="00480142">
      <w:pPr>
        <w:pStyle w:val="Brdtext"/>
      </w:pPr>
      <w:r>
        <w:t>Vilken</w:t>
      </w:r>
      <w:r w:rsidR="00FF13A7">
        <w:t xml:space="preserve"> regiform som </w:t>
      </w:r>
      <w:r>
        <w:t xml:space="preserve">har </w:t>
      </w:r>
      <w:r w:rsidR="00FF13A7">
        <w:t xml:space="preserve">varit mest framgångsrik i att begränsa smittan är för tidigt att uttala sig om. </w:t>
      </w:r>
      <w:r w:rsidR="00282FF4">
        <w:t>Det viktiga är dock att lära av det som skett, oavsett regiform.</w:t>
      </w:r>
      <w:r w:rsidR="00640CF1">
        <w:t xml:space="preserve"> </w:t>
      </w:r>
      <w:r w:rsidR="00282FF4" w:rsidRPr="00282FF4">
        <w:t>Socialstyrelsen</w:t>
      </w:r>
      <w:r w:rsidR="00282FF4">
        <w:t xml:space="preserve"> fick den 25 juni </w:t>
      </w:r>
      <w:r w:rsidR="00A13088">
        <w:t xml:space="preserve">2020 </w:t>
      </w:r>
      <w:r w:rsidR="00282FF4">
        <w:t xml:space="preserve">uppdraget att </w:t>
      </w:r>
      <w:r w:rsidR="00282FF4" w:rsidRPr="00282FF4">
        <w:t xml:space="preserve">ta fram exempel på lämpliga arbetssätt </w:t>
      </w:r>
      <w:r>
        <w:t>för både</w:t>
      </w:r>
      <w:r w:rsidRPr="00282FF4">
        <w:t xml:space="preserve"> kommuner och privata anordnare</w:t>
      </w:r>
      <w:r>
        <w:t xml:space="preserve"> från</w:t>
      </w:r>
      <w:r w:rsidRPr="00941A63">
        <w:t xml:space="preserve"> särskilda boenden för äldre med ingen eller begränsad smitta av covid-19</w:t>
      </w:r>
      <w:r>
        <w:t xml:space="preserve">. </w:t>
      </w:r>
      <w:r w:rsidR="00AF46F0" w:rsidRPr="00AF46F0">
        <w:t>Uppdraget ska redovisas senast den 14 december 2020.</w:t>
      </w:r>
      <w:r w:rsidR="00640CF1">
        <w:t xml:space="preserve"> </w:t>
      </w:r>
      <w:r>
        <w:t xml:space="preserve">Vidare </w:t>
      </w:r>
      <w:r w:rsidR="00841F96">
        <w:t xml:space="preserve">ska den coronakommission som regeringen presenterade den 30 juni 2020 </w:t>
      </w:r>
      <w:r w:rsidR="00A50005">
        <w:t xml:space="preserve">bland annat </w:t>
      </w:r>
      <w:bookmarkStart w:id="1" w:name="_GoBack"/>
      <w:bookmarkEnd w:id="1"/>
      <w:r w:rsidR="00841F96">
        <w:t xml:space="preserve">belysa om det funnits brister vid de medicinska bedömningarna av äldre personer. </w:t>
      </w:r>
      <w:r w:rsidR="0079624D" w:rsidRPr="0079624D">
        <w:t>En första delredovisning om smittspridning inom vård och omsorg om äldre ska lämnas den 30 november 2020</w:t>
      </w:r>
      <w:r w:rsidR="004B3ED8">
        <w:t>.</w:t>
      </w:r>
      <w:r w:rsidR="00FF13A7">
        <w:t xml:space="preserve"> </w:t>
      </w:r>
      <w:r w:rsidR="006518B5">
        <w:t>De</w:t>
      </w:r>
      <w:r w:rsidR="006228FF">
        <w:t>ssa</w:t>
      </w:r>
      <w:r w:rsidR="006518B5">
        <w:t xml:space="preserve"> underlag</w:t>
      </w:r>
      <w:r w:rsidR="00EF3D9D">
        <w:t xml:space="preserve"> </w:t>
      </w:r>
      <w:r w:rsidR="00FF13A7">
        <w:t xml:space="preserve">kommer </w:t>
      </w:r>
      <w:r w:rsidR="00282FF4">
        <w:t xml:space="preserve">att </w:t>
      </w:r>
      <w:r w:rsidR="00EF3D9D">
        <w:t>bidra till</w:t>
      </w:r>
      <w:r w:rsidR="00FF13A7">
        <w:t xml:space="preserve"> en klarare bild av orsakerna till smittspridningen</w:t>
      </w:r>
      <w:r w:rsidR="0079624D" w:rsidRPr="0079624D">
        <w:t>.</w:t>
      </w:r>
    </w:p>
    <w:p w14:paraId="0A6E4372" w14:textId="77777777" w:rsidR="00480142" w:rsidRDefault="00480142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6CAF737DB3934D678A2591FCE3BFBA9B"/>
          </w:placeholder>
          <w:dataBinding w:prefixMappings="xmlns:ns0='http://lp/documentinfo/RK' " w:xpath="/ns0:DocumentInfo[1]/ns0:BaseInfo[1]/ns0:HeaderDate[1]" w:storeItemID="{1246DD43-9BBB-42E9-9FB5-D42FA85A607A}"/>
          <w:date w:fullDate="2020-07-2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FF13A7">
            <w:t>29 juli 2020</w:t>
          </w:r>
        </w:sdtContent>
      </w:sdt>
    </w:p>
    <w:p w14:paraId="431E1CE5" w14:textId="77777777" w:rsidR="00480142" w:rsidRDefault="00480142" w:rsidP="004E7A8F">
      <w:pPr>
        <w:pStyle w:val="Brdtextutanavstnd"/>
      </w:pPr>
    </w:p>
    <w:p w14:paraId="754744AC" w14:textId="77777777" w:rsidR="00640CF1" w:rsidRDefault="00640CF1" w:rsidP="00DB48AB">
      <w:pPr>
        <w:pStyle w:val="Brdtext"/>
      </w:pPr>
    </w:p>
    <w:p w14:paraId="4A225F43" w14:textId="77777777" w:rsidR="00480142" w:rsidRPr="00DB48AB" w:rsidRDefault="00480142" w:rsidP="00DB48AB">
      <w:pPr>
        <w:pStyle w:val="Brdtext"/>
      </w:pPr>
      <w:r>
        <w:t>Lena Hallengren</w:t>
      </w:r>
    </w:p>
    <w:sectPr w:rsidR="00480142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B8DCF" w14:textId="77777777" w:rsidR="00480142" w:rsidRDefault="00480142" w:rsidP="00A87A54">
      <w:pPr>
        <w:spacing w:after="0" w:line="240" w:lineRule="auto"/>
      </w:pPr>
      <w:r>
        <w:separator/>
      </w:r>
    </w:p>
  </w:endnote>
  <w:endnote w:type="continuationSeparator" w:id="0">
    <w:p w14:paraId="12AD9008" w14:textId="77777777" w:rsidR="00480142" w:rsidRDefault="0048014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66E3F5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A6D193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61D572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E816C1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EA512A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D44473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D8FB5F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9271806" w14:textId="77777777" w:rsidTr="00C26068">
      <w:trPr>
        <w:trHeight w:val="227"/>
      </w:trPr>
      <w:tc>
        <w:tcPr>
          <w:tcW w:w="4074" w:type="dxa"/>
        </w:tcPr>
        <w:p w14:paraId="3F6C6F8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DFE8AF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BD191A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24CF3" w14:textId="77777777" w:rsidR="00480142" w:rsidRDefault="00480142" w:rsidP="00A87A54">
      <w:pPr>
        <w:spacing w:after="0" w:line="240" w:lineRule="auto"/>
      </w:pPr>
      <w:r>
        <w:separator/>
      </w:r>
    </w:p>
  </w:footnote>
  <w:footnote w:type="continuationSeparator" w:id="0">
    <w:p w14:paraId="3D2FAF89" w14:textId="77777777" w:rsidR="00480142" w:rsidRDefault="0048014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80142" w14:paraId="4B22FF9C" w14:textId="77777777" w:rsidTr="00C93EBA">
      <w:trPr>
        <w:trHeight w:val="227"/>
      </w:trPr>
      <w:tc>
        <w:tcPr>
          <w:tcW w:w="5534" w:type="dxa"/>
        </w:tcPr>
        <w:p w14:paraId="7DB2449D" w14:textId="77777777" w:rsidR="00480142" w:rsidRPr="007D73AB" w:rsidRDefault="00480142">
          <w:pPr>
            <w:pStyle w:val="Sidhuvud"/>
          </w:pPr>
        </w:p>
      </w:tc>
      <w:tc>
        <w:tcPr>
          <w:tcW w:w="3170" w:type="dxa"/>
          <w:vAlign w:val="bottom"/>
        </w:tcPr>
        <w:p w14:paraId="3AFF3EAF" w14:textId="77777777" w:rsidR="00480142" w:rsidRPr="007D73AB" w:rsidRDefault="00480142" w:rsidP="00340DE0">
          <w:pPr>
            <w:pStyle w:val="Sidhuvud"/>
          </w:pPr>
        </w:p>
      </w:tc>
      <w:tc>
        <w:tcPr>
          <w:tcW w:w="1134" w:type="dxa"/>
        </w:tcPr>
        <w:p w14:paraId="6D149EF5" w14:textId="77777777" w:rsidR="00480142" w:rsidRDefault="00480142" w:rsidP="005A703A">
          <w:pPr>
            <w:pStyle w:val="Sidhuvud"/>
          </w:pPr>
        </w:p>
      </w:tc>
    </w:tr>
    <w:tr w:rsidR="00480142" w14:paraId="3988C005" w14:textId="77777777" w:rsidTr="00C93EBA">
      <w:trPr>
        <w:trHeight w:val="1928"/>
      </w:trPr>
      <w:tc>
        <w:tcPr>
          <w:tcW w:w="5534" w:type="dxa"/>
        </w:tcPr>
        <w:p w14:paraId="18B4DF03" w14:textId="77777777" w:rsidR="00480142" w:rsidRPr="00340DE0" w:rsidRDefault="0048014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71AA10C" wp14:editId="73A105F9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DDC39AC" w14:textId="77777777" w:rsidR="00480142" w:rsidRPr="00710A6C" w:rsidRDefault="00480142" w:rsidP="00EE3C0F">
          <w:pPr>
            <w:pStyle w:val="Sidhuvud"/>
            <w:rPr>
              <w:b/>
            </w:rPr>
          </w:pPr>
        </w:p>
        <w:p w14:paraId="349D758B" w14:textId="77777777" w:rsidR="00480142" w:rsidRDefault="00480142" w:rsidP="00EE3C0F">
          <w:pPr>
            <w:pStyle w:val="Sidhuvud"/>
          </w:pPr>
        </w:p>
        <w:p w14:paraId="17B32B4B" w14:textId="77777777" w:rsidR="00480142" w:rsidRDefault="00480142" w:rsidP="00EE3C0F">
          <w:pPr>
            <w:pStyle w:val="Sidhuvud"/>
          </w:pPr>
        </w:p>
        <w:p w14:paraId="4F908EE6" w14:textId="77777777" w:rsidR="00480142" w:rsidRDefault="0048014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1185D025D3F4776A7DC1BE868F9F0BE"/>
            </w:placeholder>
            <w:dataBinding w:prefixMappings="xmlns:ns0='http://lp/documentinfo/RK' " w:xpath="/ns0:DocumentInfo[1]/ns0:BaseInfo[1]/ns0:Dnr[1]" w:storeItemID="{1246DD43-9BBB-42E9-9FB5-D42FA85A607A}"/>
            <w:text/>
          </w:sdtPr>
          <w:sdtEndPr/>
          <w:sdtContent>
            <w:p w14:paraId="77C6DF4C" w14:textId="77777777" w:rsidR="00480142" w:rsidRDefault="00E73746" w:rsidP="00EE3C0F">
              <w:pPr>
                <w:pStyle w:val="Sidhuvud"/>
              </w:pPr>
              <w:r>
                <w:t>S2020/06020/SOF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C7E2F0C2D3B44ECBF412EDB7B203BA8"/>
            </w:placeholder>
            <w:showingPlcHdr/>
            <w:dataBinding w:prefixMappings="xmlns:ns0='http://lp/documentinfo/RK' " w:xpath="/ns0:DocumentInfo[1]/ns0:BaseInfo[1]/ns0:DocNumber[1]" w:storeItemID="{1246DD43-9BBB-42E9-9FB5-D42FA85A607A}"/>
            <w:text/>
          </w:sdtPr>
          <w:sdtEndPr/>
          <w:sdtContent>
            <w:p w14:paraId="23716D55" w14:textId="77777777" w:rsidR="00480142" w:rsidRDefault="0048014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17C2022" w14:textId="77777777" w:rsidR="00480142" w:rsidRDefault="00480142" w:rsidP="00EE3C0F">
          <w:pPr>
            <w:pStyle w:val="Sidhuvud"/>
          </w:pPr>
        </w:p>
      </w:tc>
      <w:tc>
        <w:tcPr>
          <w:tcW w:w="1134" w:type="dxa"/>
        </w:tcPr>
        <w:p w14:paraId="21E9926B" w14:textId="77777777" w:rsidR="00480142" w:rsidRDefault="00480142" w:rsidP="0094502D">
          <w:pPr>
            <w:pStyle w:val="Sidhuvud"/>
          </w:pPr>
        </w:p>
        <w:p w14:paraId="18A2D316" w14:textId="77777777" w:rsidR="00480142" w:rsidRPr="0094502D" w:rsidRDefault="00480142" w:rsidP="00EC71A6">
          <w:pPr>
            <w:pStyle w:val="Sidhuvud"/>
          </w:pPr>
        </w:p>
      </w:tc>
    </w:tr>
    <w:tr w:rsidR="00480142" w14:paraId="7F1AADAE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86CFD42BC1FB459D8C4316D4897E83D8"/>
            </w:placeholder>
          </w:sdtPr>
          <w:sdtEndPr>
            <w:rPr>
              <w:b w:val="0"/>
            </w:rPr>
          </w:sdtEndPr>
          <w:sdtContent>
            <w:p w14:paraId="4E3B4F2A" w14:textId="77777777" w:rsidR="00CE75DC" w:rsidRPr="00CE75DC" w:rsidRDefault="00CE75DC" w:rsidP="00340DE0">
              <w:pPr>
                <w:pStyle w:val="Sidhuvud"/>
                <w:rPr>
                  <w:b/>
                </w:rPr>
              </w:pPr>
              <w:r w:rsidRPr="00CE75DC">
                <w:rPr>
                  <w:b/>
                </w:rPr>
                <w:t>Socialdepartementet</w:t>
              </w:r>
            </w:p>
            <w:p w14:paraId="3BF3708B" w14:textId="77777777" w:rsidR="00E034D6" w:rsidRDefault="00CE75DC" w:rsidP="00340DE0">
              <w:pPr>
                <w:pStyle w:val="Sidhuvud"/>
              </w:pPr>
              <w:r w:rsidRPr="00CE75DC">
                <w:t>Socialministern</w:t>
              </w:r>
            </w:p>
            <w:p w14:paraId="4E764386" w14:textId="77777777" w:rsidR="00E034D6" w:rsidRDefault="00E034D6" w:rsidP="00340DE0">
              <w:pPr>
                <w:pStyle w:val="Sidhuvud"/>
              </w:pPr>
            </w:p>
            <w:p w14:paraId="3F1EE39D" w14:textId="77777777" w:rsidR="00E034D6" w:rsidRDefault="00E034D6" w:rsidP="00340DE0">
              <w:pPr>
                <w:pStyle w:val="Sidhuvud"/>
              </w:pPr>
            </w:p>
            <w:p w14:paraId="5458E5CF" w14:textId="5E4DBFD9" w:rsidR="00480142" w:rsidRDefault="00A50005" w:rsidP="00340DE0">
              <w:pPr>
                <w:pStyle w:val="Sidhuvud"/>
              </w:pPr>
            </w:p>
          </w:sdtContent>
        </w:sdt>
        <w:p w14:paraId="71751116" w14:textId="77777777" w:rsidR="00CE75DC" w:rsidRPr="00CE75DC" w:rsidRDefault="00CE75DC" w:rsidP="00CE75DC"/>
        <w:p w14:paraId="331D5F7F" w14:textId="77777777" w:rsidR="00CE75DC" w:rsidRDefault="00CE75DC" w:rsidP="00CE75DC">
          <w:pPr>
            <w:rPr>
              <w:rFonts w:asciiTheme="majorHAnsi" w:hAnsiTheme="majorHAnsi"/>
              <w:sz w:val="19"/>
            </w:rPr>
          </w:pPr>
        </w:p>
        <w:p w14:paraId="08E55133" w14:textId="77777777" w:rsidR="00CE75DC" w:rsidRDefault="00CE75DC" w:rsidP="00CE75DC">
          <w:pPr>
            <w:rPr>
              <w:rFonts w:asciiTheme="majorHAnsi" w:hAnsiTheme="majorHAnsi"/>
              <w:sz w:val="19"/>
            </w:rPr>
          </w:pPr>
        </w:p>
        <w:p w14:paraId="6068BEA2" w14:textId="77777777" w:rsidR="00CE75DC" w:rsidRDefault="00CE75DC" w:rsidP="00CE75DC">
          <w:pPr>
            <w:rPr>
              <w:rFonts w:asciiTheme="majorHAnsi" w:hAnsiTheme="majorHAnsi"/>
              <w:sz w:val="19"/>
            </w:rPr>
          </w:pPr>
        </w:p>
        <w:p w14:paraId="2CC0DBE2" w14:textId="77777777" w:rsidR="00CE75DC" w:rsidRPr="00CE75DC" w:rsidRDefault="00CE75DC" w:rsidP="008C4CBA"/>
      </w:tc>
      <w:sdt>
        <w:sdtPr>
          <w:alias w:val="Recipient"/>
          <w:tag w:val="ccRKShow_Recipient"/>
          <w:id w:val="-28344517"/>
          <w:placeholder>
            <w:docPart w:val="C7B2A5AFB7784FE182AACC824651800C"/>
          </w:placeholder>
          <w:dataBinding w:prefixMappings="xmlns:ns0='http://lp/documentinfo/RK' " w:xpath="/ns0:DocumentInfo[1]/ns0:BaseInfo[1]/ns0:Recipient[1]" w:storeItemID="{1246DD43-9BBB-42E9-9FB5-D42FA85A607A}"/>
          <w:text w:multiLine="1"/>
        </w:sdtPr>
        <w:sdtEndPr/>
        <w:sdtContent>
          <w:tc>
            <w:tcPr>
              <w:tcW w:w="3170" w:type="dxa"/>
            </w:tcPr>
            <w:p w14:paraId="7DC04837" w14:textId="77777777" w:rsidR="00480142" w:rsidRDefault="00CE75D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49F5207" w14:textId="77777777" w:rsidR="00480142" w:rsidRDefault="00480142" w:rsidP="003E6020">
          <w:pPr>
            <w:pStyle w:val="Sidhuvud"/>
          </w:pPr>
        </w:p>
      </w:tc>
    </w:tr>
  </w:tbl>
  <w:p w14:paraId="3D85F5E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142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183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2C2F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2FF4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C76D9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142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3ED8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8FF"/>
    <w:rsid w:val="00622BAB"/>
    <w:rsid w:val="006273E4"/>
    <w:rsid w:val="00631F82"/>
    <w:rsid w:val="00633B59"/>
    <w:rsid w:val="00634EF4"/>
    <w:rsid w:val="006357D0"/>
    <w:rsid w:val="006358C8"/>
    <w:rsid w:val="00640CF1"/>
    <w:rsid w:val="0064133A"/>
    <w:rsid w:val="006416D1"/>
    <w:rsid w:val="00647FD7"/>
    <w:rsid w:val="00650080"/>
    <w:rsid w:val="006518B5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24D"/>
    <w:rsid w:val="0079641B"/>
    <w:rsid w:val="00797A90"/>
    <w:rsid w:val="007A1856"/>
    <w:rsid w:val="007A1887"/>
    <w:rsid w:val="007A629C"/>
    <w:rsid w:val="007A6348"/>
    <w:rsid w:val="007B023C"/>
    <w:rsid w:val="007B03CC"/>
    <w:rsid w:val="007B0546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1F9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4CBA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1A63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13088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005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6F0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E75DC"/>
    <w:rsid w:val="00CF16D8"/>
    <w:rsid w:val="00CF1FD8"/>
    <w:rsid w:val="00CF20D0"/>
    <w:rsid w:val="00CF260A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24B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2A3E"/>
    <w:rsid w:val="00DF5BFB"/>
    <w:rsid w:val="00DF5CD6"/>
    <w:rsid w:val="00E002EC"/>
    <w:rsid w:val="00E022DA"/>
    <w:rsid w:val="00E034D6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3746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0C0"/>
    <w:rsid w:val="00EF37C2"/>
    <w:rsid w:val="00EF3D9D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4B47"/>
    <w:rsid w:val="00FC7600"/>
    <w:rsid w:val="00FD0B7B"/>
    <w:rsid w:val="00FD1A46"/>
    <w:rsid w:val="00FD4C08"/>
    <w:rsid w:val="00FE1DCC"/>
    <w:rsid w:val="00FE1DD4"/>
    <w:rsid w:val="00FE2B19"/>
    <w:rsid w:val="00FF0538"/>
    <w:rsid w:val="00FF13A7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1D858F"/>
  <w15:docId w15:val="{D52D8012-CCA9-4F94-A2A3-C526813D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185D025D3F4776A7DC1BE868F9F0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ECEE94-24FF-4149-B43F-C942426B5405}"/>
      </w:docPartPr>
      <w:docPartBody>
        <w:p w:rsidR="00243914" w:rsidRDefault="00F7429C" w:rsidP="00F7429C">
          <w:pPr>
            <w:pStyle w:val="B1185D025D3F4776A7DC1BE868F9F0B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C7E2F0C2D3B44ECBF412EDB7B203B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A4B889-E309-4256-ACBD-1130736D17C1}"/>
      </w:docPartPr>
      <w:docPartBody>
        <w:p w:rsidR="00243914" w:rsidRDefault="00F7429C" w:rsidP="00F7429C">
          <w:pPr>
            <w:pStyle w:val="9C7E2F0C2D3B44ECBF412EDB7B203BA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6CFD42BC1FB459D8C4316D4897E83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20F2D0-F434-4E8F-BDBC-B2603FB4385D}"/>
      </w:docPartPr>
      <w:docPartBody>
        <w:p w:rsidR="00243914" w:rsidRDefault="00F7429C" w:rsidP="00F7429C">
          <w:pPr>
            <w:pStyle w:val="86CFD42BC1FB459D8C4316D4897E83D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7B2A5AFB7784FE182AACC82465180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318766-3BD2-4B05-BF18-C41AC56BAA79}"/>
      </w:docPartPr>
      <w:docPartBody>
        <w:p w:rsidR="00243914" w:rsidRDefault="00F7429C" w:rsidP="00F7429C">
          <w:pPr>
            <w:pStyle w:val="C7B2A5AFB7784FE182AACC824651800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CAF737DB3934D678A2591FCE3BFBA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9E52C2-D31E-482F-B23D-16F7CAD67A96}"/>
      </w:docPartPr>
      <w:docPartBody>
        <w:p w:rsidR="00243914" w:rsidRDefault="00F7429C" w:rsidP="00F7429C">
          <w:pPr>
            <w:pStyle w:val="6CAF737DB3934D678A2591FCE3BFBA9B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29C"/>
    <w:rsid w:val="00243914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B16C0CCD4894913A65212A67E23ECB0">
    <w:name w:val="0B16C0CCD4894913A65212A67E23ECB0"/>
    <w:rsid w:val="00F7429C"/>
  </w:style>
  <w:style w:type="character" w:styleId="Platshllartext">
    <w:name w:val="Placeholder Text"/>
    <w:basedOn w:val="Standardstycketeckensnitt"/>
    <w:uiPriority w:val="99"/>
    <w:semiHidden/>
    <w:rsid w:val="00F7429C"/>
    <w:rPr>
      <w:noProof w:val="0"/>
      <w:color w:val="808080"/>
    </w:rPr>
  </w:style>
  <w:style w:type="paragraph" w:customStyle="1" w:styleId="F7D2419C25694B0A9416EC46818461B2">
    <w:name w:val="F7D2419C25694B0A9416EC46818461B2"/>
    <w:rsid w:val="00F7429C"/>
  </w:style>
  <w:style w:type="paragraph" w:customStyle="1" w:styleId="2576E345C5AF4AF7B5EC78ACE93D0049">
    <w:name w:val="2576E345C5AF4AF7B5EC78ACE93D0049"/>
    <w:rsid w:val="00F7429C"/>
  </w:style>
  <w:style w:type="paragraph" w:customStyle="1" w:styleId="2DE8F4FDF51F499A991471B22944E062">
    <w:name w:val="2DE8F4FDF51F499A991471B22944E062"/>
    <w:rsid w:val="00F7429C"/>
  </w:style>
  <w:style w:type="paragraph" w:customStyle="1" w:styleId="B1185D025D3F4776A7DC1BE868F9F0BE">
    <w:name w:val="B1185D025D3F4776A7DC1BE868F9F0BE"/>
    <w:rsid w:val="00F7429C"/>
  </w:style>
  <w:style w:type="paragraph" w:customStyle="1" w:styleId="9C7E2F0C2D3B44ECBF412EDB7B203BA8">
    <w:name w:val="9C7E2F0C2D3B44ECBF412EDB7B203BA8"/>
    <w:rsid w:val="00F7429C"/>
  </w:style>
  <w:style w:type="paragraph" w:customStyle="1" w:styleId="E25597064C6E4F39A5CDE075EC2DA308">
    <w:name w:val="E25597064C6E4F39A5CDE075EC2DA308"/>
    <w:rsid w:val="00F7429C"/>
  </w:style>
  <w:style w:type="paragraph" w:customStyle="1" w:styleId="36A18511AE0D432494EDABACE622DB88">
    <w:name w:val="36A18511AE0D432494EDABACE622DB88"/>
    <w:rsid w:val="00F7429C"/>
  </w:style>
  <w:style w:type="paragraph" w:customStyle="1" w:styleId="9078D8F451E442E1BF0011B638F15812">
    <w:name w:val="9078D8F451E442E1BF0011B638F15812"/>
    <w:rsid w:val="00F7429C"/>
  </w:style>
  <w:style w:type="paragraph" w:customStyle="1" w:styleId="86CFD42BC1FB459D8C4316D4897E83D8">
    <w:name w:val="86CFD42BC1FB459D8C4316D4897E83D8"/>
    <w:rsid w:val="00F7429C"/>
  </w:style>
  <w:style w:type="paragraph" w:customStyle="1" w:styleId="C7B2A5AFB7784FE182AACC824651800C">
    <w:name w:val="C7B2A5AFB7784FE182AACC824651800C"/>
    <w:rsid w:val="00F7429C"/>
  </w:style>
  <w:style w:type="paragraph" w:customStyle="1" w:styleId="9C7E2F0C2D3B44ECBF412EDB7B203BA81">
    <w:name w:val="9C7E2F0C2D3B44ECBF412EDB7B203BA81"/>
    <w:rsid w:val="00F7429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6CFD42BC1FB459D8C4316D4897E83D81">
    <w:name w:val="86CFD42BC1FB459D8C4316D4897E83D81"/>
    <w:rsid w:val="00F7429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619F3EF003343D59E338E64F504CFD1">
    <w:name w:val="A619F3EF003343D59E338E64F504CFD1"/>
    <w:rsid w:val="00F7429C"/>
  </w:style>
  <w:style w:type="paragraph" w:customStyle="1" w:styleId="DA27511ED9FD4420A9B3C9D4E49291EF">
    <w:name w:val="DA27511ED9FD4420A9B3C9D4E49291EF"/>
    <w:rsid w:val="00F7429C"/>
  </w:style>
  <w:style w:type="paragraph" w:customStyle="1" w:styleId="B0698B235E2D44C48CAD49BB6135F2FF">
    <w:name w:val="B0698B235E2D44C48CAD49BB6135F2FF"/>
    <w:rsid w:val="00F7429C"/>
  </w:style>
  <w:style w:type="paragraph" w:customStyle="1" w:styleId="F33880E19F064DAD93FE66A6A41C62EB">
    <w:name w:val="F33880E19F064DAD93FE66A6A41C62EB"/>
    <w:rsid w:val="00F7429C"/>
  </w:style>
  <w:style w:type="paragraph" w:customStyle="1" w:styleId="1A2FC2BD0AD347A59815E5E265A17937">
    <w:name w:val="1A2FC2BD0AD347A59815E5E265A17937"/>
    <w:rsid w:val="00F7429C"/>
  </w:style>
  <w:style w:type="paragraph" w:customStyle="1" w:styleId="6CAF737DB3934D678A2591FCE3BFBA9B">
    <w:name w:val="6CAF737DB3934D678A2591FCE3BFBA9B"/>
    <w:rsid w:val="00F7429C"/>
  </w:style>
  <w:style w:type="paragraph" w:customStyle="1" w:styleId="E35AF5D043B4448EBCFD8AB8E4CD802E">
    <w:name w:val="E35AF5D043B4448EBCFD8AB8E4CD802E"/>
    <w:rsid w:val="00F742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2020-07-29T00:00:00</HeaderDate>
    <Office/>
    <Dnr>S2020/06020/SOF</Dnr>
    <ParagrafNr/>
    <DocumentTitle/>
    <VisitingAddress/>
    <Extra1/>
    <Extra2/>
    <Extra3>Markus Wiechel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2020-07-29T00:00:00</HeaderDate>
    <Office/>
    <Dnr>S2020/06020/SOF</Dnr>
    <ParagrafNr/>
    <DocumentTitle/>
    <VisitingAddress/>
    <Extra1/>
    <Extra2/>
    <Extra3>Markus Wiechel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a988aae1-e58d-4598-9472-836627d89a26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81947-D588-4FA3-92C9-43BCF1E09344}"/>
</file>

<file path=customXml/itemProps2.xml><?xml version="1.0" encoding="utf-8"?>
<ds:datastoreItem xmlns:ds="http://schemas.openxmlformats.org/officeDocument/2006/customXml" ds:itemID="{1246DD43-9BBB-42E9-9FB5-D42FA85A607A}"/>
</file>

<file path=customXml/itemProps3.xml><?xml version="1.0" encoding="utf-8"?>
<ds:datastoreItem xmlns:ds="http://schemas.openxmlformats.org/officeDocument/2006/customXml" ds:itemID="{2CB76A1F-4E09-4802-BC6C-1457612CF996}"/>
</file>

<file path=customXml/itemProps4.xml><?xml version="1.0" encoding="utf-8"?>
<ds:datastoreItem xmlns:ds="http://schemas.openxmlformats.org/officeDocument/2006/customXml" ds:itemID="{C385C363-A92F-4C08-8B01-A7B94F3F8EC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D949236-9B25-40C6-838E-B3764E714F9D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1246DD43-9BBB-42E9-9FB5-D42FA85A607A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9FF84E2C-3C84-4D48-B32C-4B879ECCA1BB}"/>
</file>

<file path=customXml/itemProps8.xml><?xml version="1.0" encoding="utf-8"?>
<ds:datastoreItem xmlns:ds="http://schemas.openxmlformats.org/officeDocument/2006/customXml" ds:itemID="{17FCE667-BEB9-4506-B509-2D33423236A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1816.docx</dc:title>
  <dc:subject/>
  <dc:creator>Johanna Hedström</dc:creator>
  <cp:keywords/>
  <dc:description/>
  <cp:lastModifiedBy>Anna Gralberg</cp:lastModifiedBy>
  <cp:revision>3</cp:revision>
  <cp:lastPrinted>2020-07-27T09:11:00Z</cp:lastPrinted>
  <dcterms:created xsi:type="dcterms:W3CDTF">2020-07-27T09:11:00Z</dcterms:created>
  <dcterms:modified xsi:type="dcterms:W3CDTF">2020-07-27T09:12:00Z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RecordNumber">
    <vt:lpwstr>S2020/06020/SOF</vt:lpwstr>
  </property>
  <property fmtid="{D5CDD505-2E9C-101B-9397-08002B2CF9AE}" pid="5" name="Organisation">
    <vt:lpwstr/>
  </property>
  <property fmtid="{D5CDD505-2E9C-101B-9397-08002B2CF9AE}" pid="6" name="c9cd366cc722410295b9eacffbd73909">
    <vt:lpwstr/>
  </property>
  <property fmtid="{D5CDD505-2E9C-101B-9397-08002B2CF9AE}" pid="7" name="ActivityCategory">
    <vt:lpwstr/>
  </property>
  <property fmtid="{D5CDD505-2E9C-101B-9397-08002B2CF9AE}" pid="8" name="_dlc_DocIdItemGuid">
    <vt:lpwstr>384bd448-1625-42bd-bbc3-55216a0fc7ba</vt:lpwstr>
  </property>
  <property fmtid="{D5CDD505-2E9C-101B-9397-08002B2CF9AE}" pid="9" name="TaxKeyword">
    <vt:lpwstr/>
  </property>
  <property fmtid="{D5CDD505-2E9C-101B-9397-08002B2CF9AE}" pid="10" name="TaxKeywordTaxHTField">
    <vt:lpwstr/>
  </property>
</Properties>
</file>