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3C48B" w14:textId="2B7BB090" w:rsidR="00AA5669" w:rsidRDefault="00AA5669" w:rsidP="00472EBA">
      <w:pPr>
        <w:pStyle w:val="Rubrik"/>
      </w:pPr>
      <w:r>
        <w:t>Svar på fråga 2016/17:</w:t>
      </w:r>
      <w:r w:rsidR="00727258">
        <w:t>1728</w:t>
      </w:r>
      <w:r>
        <w:t xml:space="preserve"> av </w:t>
      </w:r>
      <w:r w:rsidR="00727258">
        <w:t>Cecilia Widegren (M) En ökning av antalet särskilt utsatta områden</w:t>
      </w:r>
    </w:p>
    <w:p w14:paraId="20BE5925" w14:textId="244275E4" w:rsidR="002E5538" w:rsidRDefault="001D620A" w:rsidP="002E5538">
      <w:pPr>
        <w:pStyle w:val="Brdtext"/>
        <w:rPr>
          <w:lang w:eastAsia="sv-SE"/>
        </w:rPr>
      </w:pPr>
      <w:r>
        <w:rPr>
          <w:lang w:eastAsia="sv-SE"/>
        </w:rPr>
        <w:t>Cecilia Widegren</w:t>
      </w:r>
      <w:r w:rsidR="00AA5669">
        <w:rPr>
          <w:lang w:eastAsia="sv-SE"/>
        </w:rPr>
        <w:t xml:space="preserve"> har frågat </w:t>
      </w:r>
      <w:r>
        <w:rPr>
          <w:lang w:eastAsia="sv-SE"/>
        </w:rPr>
        <w:t>mig</w:t>
      </w:r>
      <w:r w:rsidR="00561FF7">
        <w:rPr>
          <w:lang w:eastAsia="sv-SE"/>
        </w:rPr>
        <w:t xml:space="preserve"> </w:t>
      </w:r>
      <w:r w:rsidR="00195567">
        <w:rPr>
          <w:lang w:eastAsia="sv-SE"/>
        </w:rPr>
        <w:t>vilk</w:t>
      </w:r>
      <w:r w:rsidR="006E0600">
        <w:rPr>
          <w:lang w:eastAsia="sv-SE"/>
        </w:rPr>
        <w:t xml:space="preserve">en analys jag och </w:t>
      </w:r>
      <w:r w:rsidR="00561FF7">
        <w:rPr>
          <w:lang w:eastAsia="sv-SE"/>
        </w:rPr>
        <w:t>regeringen</w:t>
      </w:r>
      <w:r w:rsidR="00600E29">
        <w:rPr>
          <w:lang w:eastAsia="sv-SE"/>
        </w:rPr>
        <w:t xml:space="preserve"> </w:t>
      </w:r>
      <w:r w:rsidR="00561FF7">
        <w:rPr>
          <w:lang w:eastAsia="sv-SE"/>
        </w:rPr>
        <w:t>gör av att antalet särskilt utsatta områden har ökat under de senaste två åren och vilka nya konkreta åtgärder</w:t>
      </w:r>
      <w:r w:rsidR="00860C46">
        <w:rPr>
          <w:lang w:eastAsia="sv-SE"/>
        </w:rPr>
        <w:t xml:space="preserve"> jag</w:t>
      </w:r>
      <w:r w:rsidR="00561FF7">
        <w:rPr>
          <w:lang w:eastAsia="sv-SE"/>
        </w:rPr>
        <w:t xml:space="preserve"> anser bör vidtas för</w:t>
      </w:r>
      <w:r w:rsidR="00ED65BD">
        <w:rPr>
          <w:lang w:eastAsia="sv-SE"/>
        </w:rPr>
        <w:t xml:space="preserve"> att</w:t>
      </w:r>
      <w:r w:rsidR="00561FF7">
        <w:rPr>
          <w:lang w:eastAsia="sv-SE"/>
        </w:rPr>
        <w:t xml:space="preserve"> utsatthet, utanförskap och antalet utanförskapsområden ska minskas</w:t>
      </w:r>
      <w:r w:rsidR="00D75496">
        <w:rPr>
          <w:lang w:eastAsia="sv-SE"/>
        </w:rPr>
        <w:t>.</w:t>
      </w:r>
    </w:p>
    <w:p w14:paraId="63EB7347" w14:textId="665975F8" w:rsidR="00314D7F" w:rsidRDefault="00314D7F" w:rsidP="00314D7F">
      <w:pPr>
        <w:pStyle w:val="Brdtext"/>
        <w:rPr>
          <w:lang w:eastAsia="sv-SE"/>
        </w:rPr>
      </w:pPr>
      <w:r>
        <w:rPr>
          <w:lang w:eastAsia="sv-SE"/>
        </w:rPr>
        <w:t>Polismyndigheten presenterade i juni sin nationella lägesbild om utvecklingen i utsatta områden. 23 områden bedöms vara särskilt utsatta, vilket är en ökning från förra året då 19 områden identifierades. Ökningen förklaras främst bero på att polisen nu har en fördjupad kunskap om problematiken i de aktuella områdena, snarare än att läget har försämrats sedan förra året</w:t>
      </w:r>
      <w:r w:rsidR="003A3EE3">
        <w:rPr>
          <w:lang w:eastAsia="sv-SE"/>
        </w:rPr>
        <w:t>.</w:t>
      </w:r>
      <w:bookmarkStart w:id="0" w:name="_GoBack"/>
      <w:bookmarkEnd w:id="0"/>
    </w:p>
    <w:p w14:paraId="5BA322FE" w14:textId="085F8343" w:rsidR="0020584D" w:rsidRDefault="0020584D" w:rsidP="00314D7F">
      <w:pPr>
        <w:pStyle w:val="Brdtext"/>
        <w:rPr>
          <w:lang w:eastAsia="sv-SE"/>
        </w:rPr>
      </w:pPr>
      <w:r>
        <w:rPr>
          <w:lang w:eastAsia="sv-SE"/>
        </w:rPr>
        <w:t xml:space="preserve">Problematiken i socialt utsatta områden är en prioriterad fråga för regeringen. För att vända utvecklingen krävs </w:t>
      </w:r>
      <w:r w:rsidRPr="002232BB">
        <w:rPr>
          <w:lang w:eastAsia="sv-SE"/>
        </w:rPr>
        <w:t xml:space="preserve">breda och långsiktiga insatser från hela samhället. Regeringen har </w:t>
      </w:r>
      <w:r w:rsidR="00041253">
        <w:rPr>
          <w:lang w:eastAsia="sv-SE"/>
        </w:rPr>
        <w:t xml:space="preserve">därför </w:t>
      </w:r>
      <w:r w:rsidRPr="002232BB">
        <w:rPr>
          <w:lang w:eastAsia="sv-SE"/>
        </w:rPr>
        <w:t>presenterat ett långsiktigt reformprogram för att stärka utsatta områden och minska segregationen i landet. Programmet innehåller åtgärder inom en mängd områden, bland annat brottsbekämpning.</w:t>
      </w:r>
      <w:r w:rsidR="00041253">
        <w:rPr>
          <w:lang w:eastAsia="sv-SE"/>
        </w:rPr>
        <w:t xml:space="preserve"> I de utsatta områdena bedrivs även ett intensivt arbete mot den organiserade brottsligheten inom ramen för det regeringsuppdrag som lämnades till tolv myndigheter i december 2015.</w:t>
      </w:r>
    </w:p>
    <w:p w14:paraId="50F6CA9B" w14:textId="5629A9D8" w:rsidR="0020584D" w:rsidRDefault="0020584D" w:rsidP="0020584D">
      <w:pPr>
        <w:pStyle w:val="Brdtext"/>
        <w:rPr>
          <w:lang w:eastAsia="sv-SE"/>
        </w:rPr>
      </w:pPr>
      <w:r>
        <w:rPr>
          <w:lang w:eastAsia="sv-SE"/>
        </w:rPr>
        <w:t xml:space="preserve">Det är av stor vikt att det </w:t>
      </w:r>
      <w:r>
        <w:t xml:space="preserve">polisiära arbetet i de utsatta områdena stärks. Polismyndigheten har därför sett till att </w:t>
      </w:r>
      <w:r>
        <w:rPr>
          <w:lang w:eastAsia="sv-SE"/>
        </w:rPr>
        <w:t xml:space="preserve">samtliga prioriterade områden fått fler polisanställda jämfört med föregående år. Särskilda områdespoliser har också tillsatts i dessa områden för att kunna arbeta nära medborgarna och skapa förtroende och trygghet. </w:t>
      </w:r>
      <w:r w:rsidRPr="002E2846">
        <w:rPr>
          <w:lang w:eastAsia="sv-SE"/>
        </w:rPr>
        <w:t xml:space="preserve">Regeringen har också föreslagit och aviserat </w:t>
      </w:r>
      <w:r w:rsidRPr="002E2846">
        <w:rPr>
          <w:lang w:eastAsia="sv-SE"/>
        </w:rPr>
        <w:lastRenderedPageBreak/>
        <w:t xml:space="preserve">stora tillskott till Polismyndigheten. </w:t>
      </w:r>
      <w:r w:rsidRPr="00086D51">
        <w:rPr>
          <w:lang w:eastAsia="sv-SE"/>
        </w:rPr>
        <w:t xml:space="preserve">Vi ser nu </w:t>
      </w:r>
      <w:r>
        <w:rPr>
          <w:lang w:eastAsia="sv-SE"/>
        </w:rPr>
        <w:t xml:space="preserve">ett </w:t>
      </w:r>
      <w:r w:rsidRPr="00086D51">
        <w:rPr>
          <w:lang w:eastAsia="sv-SE"/>
        </w:rPr>
        <w:t>behov av ytterligare förstärkningar och planerar att återkomma i frågan i budgetpropositionen för 2018.</w:t>
      </w:r>
    </w:p>
    <w:p w14:paraId="490F955E" w14:textId="296457D5" w:rsidR="00314D7F" w:rsidRDefault="00314D7F" w:rsidP="0020584D">
      <w:pPr>
        <w:pStyle w:val="Brdtext"/>
        <w:rPr>
          <w:lang w:eastAsia="sv-SE"/>
        </w:rPr>
      </w:pPr>
      <w:r w:rsidRPr="00086D51">
        <w:rPr>
          <w:lang w:eastAsia="sv-SE"/>
        </w:rPr>
        <w:t xml:space="preserve">Regeringen vill </w:t>
      </w:r>
      <w:r w:rsidR="000C5124">
        <w:rPr>
          <w:lang w:eastAsia="sv-SE"/>
        </w:rPr>
        <w:t xml:space="preserve">även </w:t>
      </w:r>
      <w:r w:rsidRPr="00086D51">
        <w:rPr>
          <w:lang w:eastAsia="sv-SE"/>
        </w:rPr>
        <w:t>skapa bättre förutsättningar för ett strukturerat brottsförebyggande arbete över hela landet på såväl lokal so</w:t>
      </w:r>
      <w:r w:rsidR="00BD679B">
        <w:rPr>
          <w:lang w:eastAsia="sv-SE"/>
        </w:rPr>
        <w:t>m regional och nationell nivå och har därför även lanserat</w:t>
      </w:r>
      <w:r w:rsidRPr="00086D51">
        <w:rPr>
          <w:lang w:eastAsia="sv-SE"/>
        </w:rPr>
        <w:t xml:space="preserve"> en satsning på det brot</w:t>
      </w:r>
      <w:r w:rsidR="00BD679B">
        <w:rPr>
          <w:lang w:eastAsia="sv-SE"/>
        </w:rPr>
        <w:t>tsförebyggande arbetet</w:t>
      </w:r>
      <w:r w:rsidRPr="00086D51">
        <w:rPr>
          <w:lang w:eastAsia="sv-SE"/>
        </w:rPr>
        <w:t>. Satsningen innefattar ett nationellt brottsförebyggande program</w:t>
      </w:r>
      <w:r w:rsidR="003A3EE3">
        <w:rPr>
          <w:lang w:eastAsia="sv-SE"/>
        </w:rPr>
        <w:t xml:space="preserve">. </w:t>
      </w:r>
    </w:p>
    <w:p w14:paraId="6EE5419A" w14:textId="1095D42C" w:rsidR="0020584D" w:rsidRPr="00C06DDC" w:rsidRDefault="0020584D" w:rsidP="00C06DDC">
      <w:pPr>
        <w:pStyle w:val="Brdtext"/>
        <w:rPr>
          <w:lang w:eastAsia="sv-SE"/>
        </w:rPr>
      </w:pPr>
      <w:r w:rsidRPr="00C06DDC">
        <w:rPr>
          <w:lang w:eastAsia="sv-SE"/>
        </w:rPr>
        <w:t>Vidare har regeringen gett Brottsförebyggande rådet flera uppdrag som rör situationen de utsatta områdena. Bland annat lämnade myndigheten under förra året en kunskapsöversikt om insatser mot brott och otrygghet i so</w:t>
      </w:r>
      <w:r w:rsidR="00912309">
        <w:rPr>
          <w:lang w:eastAsia="sv-SE"/>
        </w:rPr>
        <w:t>cialt utsatta områden. I</w:t>
      </w:r>
      <w:r w:rsidRPr="00C06DDC">
        <w:rPr>
          <w:lang w:eastAsia="sv-SE"/>
        </w:rPr>
        <w:t xml:space="preserve"> juni i år redovisade Brå utvecklingen av utsatthet för brott, trygghet och förtroende för rättsväsendet i socialt utsatta områden.</w:t>
      </w:r>
    </w:p>
    <w:p w14:paraId="6C129785" w14:textId="77777777" w:rsidR="0020584D" w:rsidRDefault="0020584D" w:rsidP="0020584D">
      <w:pPr>
        <w:pStyle w:val="Brdtext"/>
        <w:rPr>
          <w:lang w:eastAsia="sv-SE"/>
        </w:rPr>
      </w:pPr>
      <w:r>
        <w:rPr>
          <w:lang w:eastAsia="sv-SE"/>
        </w:rPr>
        <w:t>Regeringen har således vidtagit en rad åtgärder på området och åtgärderna fortsätter, på bred front. Jag kommer även fortsättningsvis att noga följa frågan.</w:t>
      </w:r>
    </w:p>
    <w:p w14:paraId="74B9F5CB" w14:textId="5E47C0EF" w:rsidR="00561FF7" w:rsidRDefault="00561FF7" w:rsidP="00AA5669">
      <w:pPr>
        <w:pStyle w:val="Brdtext"/>
        <w:rPr>
          <w:lang w:eastAsia="sv-SE"/>
        </w:rPr>
      </w:pPr>
    </w:p>
    <w:p w14:paraId="0525A5B7" w14:textId="23E76619" w:rsidR="00AA5669" w:rsidRDefault="00043039" w:rsidP="00B46039">
      <w:pPr>
        <w:pStyle w:val="Brdtext"/>
      </w:pPr>
      <w:r>
        <w:t xml:space="preserve">Stockholm den </w:t>
      </w:r>
      <w:r w:rsidR="00226DAD">
        <w:t>20 juli</w:t>
      </w:r>
      <w:r w:rsidR="00AA5669">
        <w:t xml:space="preserve"> 2017</w:t>
      </w:r>
    </w:p>
    <w:p w14:paraId="105B8C41" w14:textId="77777777" w:rsidR="00B46039" w:rsidRDefault="00B46039" w:rsidP="00AA5669">
      <w:pPr>
        <w:pStyle w:val="Brdtext"/>
      </w:pPr>
    </w:p>
    <w:p w14:paraId="10530DD0" w14:textId="77777777" w:rsidR="00B31BFB" w:rsidRPr="006273E4" w:rsidRDefault="00AA5669" w:rsidP="00AA5669">
      <w:pPr>
        <w:pStyle w:val="Brdtext"/>
      </w:pPr>
      <w:r>
        <w:t>Anders Ygeman</w:t>
      </w:r>
    </w:p>
    <w:sectPr w:rsidR="00B31BFB" w:rsidRPr="006273E4" w:rsidSect="00AA5669">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99D3" w14:textId="77777777" w:rsidR="00AA5669" w:rsidRDefault="00AA5669" w:rsidP="00A87A54">
      <w:pPr>
        <w:spacing w:after="0" w:line="240" w:lineRule="auto"/>
      </w:pPr>
      <w:r>
        <w:separator/>
      </w:r>
    </w:p>
  </w:endnote>
  <w:endnote w:type="continuationSeparator" w:id="0">
    <w:p w14:paraId="283037A0" w14:textId="77777777" w:rsidR="00AA5669" w:rsidRDefault="00AA56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128F14" w14:textId="77777777" w:rsidTr="006A26EC">
      <w:trPr>
        <w:trHeight w:val="227"/>
        <w:jc w:val="right"/>
      </w:trPr>
      <w:tc>
        <w:tcPr>
          <w:tcW w:w="708" w:type="dxa"/>
          <w:vAlign w:val="bottom"/>
        </w:tcPr>
        <w:p w14:paraId="788F0DD5" w14:textId="2329AC5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D78C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D78CB">
            <w:rPr>
              <w:rStyle w:val="Sidnummer"/>
              <w:noProof/>
            </w:rPr>
            <w:t>2</w:t>
          </w:r>
          <w:r>
            <w:rPr>
              <w:rStyle w:val="Sidnummer"/>
            </w:rPr>
            <w:fldChar w:fldCharType="end"/>
          </w:r>
          <w:r>
            <w:rPr>
              <w:rStyle w:val="Sidnummer"/>
            </w:rPr>
            <w:t>)</w:t>
          </w:r>
        </w:p>
      </w:tc>
    </w:tr>
    <w:tr w:rsidR="005606BC" w:rsidRPr="00347E11" w14:paraId="3634103E" w14:textId="77777777" w:rsidTr="006A26EC">
      <w:trPr>
        <w:trHeight w:val="850"/>
        <w:jc w:val="right"/>
      </w:trPr>
      <w:tc>
        <w:tcPr>
          <w:tcW w:w="708" w:type="dxa"/>
          <w:vAlign w:val="bottom"/>
        </w:tcPr>
        <w:p w14:paraId="1A07BEEB" w14:textId="77777777" w:rsidR="005606BC" w:rsidRPr="00347E11" w:rsidRDefault="005606BC" w:rsidP="005606BC">
          <w:pPr>
            <w:pStyle w:val="Sidfot"/>
            <w:spacing w:line="276" w:lineRule="auto"/>
            <w:jc w:val="right"/>
          </w:pPr>
        </w:p>
      </w:tc>
    </w:tr>
  </w:tbl>
  <w:p w14:paraId="065FF05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CCE5D8D" w14:textId="77777777" w:rsidTr="001F4302">
      <w:trPr>
        <w:trHeight w:val="510"/>
      </w:trPr>
      <w:tc>
        <w:tcPr>
          <w:tcW w:w="8525" w:type="dxa"/>
          <w:gridSpan w:val="2"/>
          <w:vAlign w:val="bottom"/>
        </w:tcPr>
        <w:p w14:paraId="761CE01B" w14:textId="77777777" w:rsidR="00347E11" w:rsidRPr="00347E11" w:rsidRDefault="00347E11" w:rsidP="00347E11">
          <w:pPr>
            <w:pStyle w:val="Sidfot"/>
            <w:rPr>
              <w:sz w:val="8"/>
            </w:rPr>
          </w:pPr>
        </w:p>
      </w:tc>
    </w:tr>
    <w:tr w:rsidR="00093408" w:rsidRPr="00EE3C0F" w14:paraId="48883886" w14:textId="77777777" w:rsidTr="00C26068">
      <w:trPr>
        <w:trHeight w:val="227"/>
      </w:trPr>
      <w:tc>
        <w:tcPr>
          <w:tcW w:w="4074" w:type="dxa"/>
        </w:tcPr>
        <w:p w14:paraId="23E7B9B9" w14:textId="77777777" w:rsidR="00347E11" w:rsidRPr="00F53AEA" w:rsidRDefault="00347E11" w:rsidP="00C26068">
          <w:pPr>
            <w:pStyle w:val="Sidfot"/>
            <w:spacing w:line="276" w:lineRule="auto"/>
          </w:pPr>
        </w:p>
      </w:tc>
      <w:tc>
        <w:tcPr>
          <w:tcW w:w="4451" w:type="dxa"/>
        </w:tcPr>
        <w:p w14:paraId="0BCCBD56" w14:textId="77777777" w:rsidR="00093408" w:rsidRPr="00F53AEA" w:rsidRDefault="00093408" w:rsidP="00F53AEA">
          <w:pPr>
            <w:pStyle w:val="Sidfot"/>
            <w:spacing w:line="276" w:lineRule="auto"/>
          </w:pPr>
        </w:p>
      </w:tc>
    </w:tr>
  </w:tbl>
  <w:p w14:paraId="2CED53E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9E1B" w14:textId="77777777" w:rsidR="00AA5669" w:rsidRDefault="00AA5669" w:rsidP="00A87A54">
      <w:pPr>
        <w:spacing w:after="0" w:line="240" w:lineRule="auto"/>
      </w:pPr>
      <w:r>
        <w:separator/>
      </w:r>
    </w:p>
  </w:footnote>
  <w:footnote w:type="continuationSeparator" w:id="0">
    <w:p w14:paraId="7875CFDE" w14:textId="77777777" w:rsidR="00AA5669" w:rsidRDefault="00AA566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A5669" w14:paraId="2A495E3B" w14:textId="77777777" w:rsidTr="00C93EBA">
      <w:trPr>
        <w:trHeight w:val="227"/>
      </w:trPr>
      <w:tc>
        <w:tcPr>
          <w:tcW w:w="5534" w:type="dxa"/>
        </w:tcPr>
        <w:p w14:paraId="0E1CBCCD" w14:textId="77777777" w:rsidR="00AA5669" w:rsidRPr="007D73AB" w:rsidRDefault="00AA5669">
          <w:pPr>
            <w:pStyle w:val="Sidhuvud"/>
          </w:pPr>
        </w:p>
      </w:tc>
      <w:sdt>
        <w:sdtPr>
          <w:alias w:val="Status"/>
          <w:tag w:val="ccRKShow_Status"/>
          <w:id w:val="1789383027"/>
          <w:lock w:val="contentLocked"/>
          <w:placeholder>
            <w:docPart w:val="44125878805540049ACD4356DEE12D71"/>
          </w:placeholder>
          <w:text/>
        </w:sdtPr>
        <w:sdtEndPr/>
        <w:sdtContent>
          <w:tc>
            <w:tcPr>
              <w:tcW w:w="3170" w:type="dxa"/>
              <w:vAlign w:val="bottom"/>
            </w:tcPr>
            <w:p w14:paraId="7F83BE77" w14:textId="77777777" w:rsidR="00AA5669" w:rsidRPr="007D73AB" w:rsidRDefault="00AA5669" w:rsidP="00340DE0">
              <w:pPr>
                <w:pStyle w:val="Sidhuvud"/>
              </w:pPr>
              <w:r>
                <w:t xml:space="preserve"> </w:t>
              </w:r>
            </w:p>
          </w:tc>
        </w:sdtContent>
      </w:sdt>
      <w:tc>
        <w:tcPr>
          <w:tcW w:w="1134" w:type="dxa"/>
        </w:tcPr>
        <w:p w14:paraId="7C2ECBB2" w14:textId="77777777" w:rsidR="00AA5669" w:rsidRDefault="00AA5669" w:rsidP="005A703A">
          <w:pPr>
            <w:pStyle w:val="Sidhuvud"/>
          </w:pPr>
        </w:p>
      </w:tc>
    </w:tr>
    <w:tr w:rsidR="00AA5669" w14:paraId="0E650DB4" w14:textId="77777777" w:rsidTr="00C93EBA">
      <w:trPr>
        <w:trHeight w:val="1928"/>
      </w:trPr>
      <w:tc>
        <w:tcPr>
          <w:tcW w:w="5534" w:type="dxa"/>
        </w:tcPr>
        <w:p w14:paraId="5BB0CCEE" w14:textId="77777777" w:rsidR="00AA5669" w:rsidRPr="00340DE0" w:rsidRDefault="00AA5669" w:rsidP="00340DE0">
          <w:pPr>
            <w:pStyle w:val="Sidhuvud"/>
          </w:pPr>
          <w:r>
            <w:rPr>
              <w:noProof/>
              <w:lang w:eastAsia="sv-SE"/>
            </w:rPr>
            <w:drawing>
              <wp:inline distT="0" distB="0" distL="0" distR="0" wp14:anchorId="3FE2987E" wp14:editId="7300FB5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564713842"/>
            <w:placeholder>
              <w:docPart w:val="32C73716169545768538FE21599D2D0B"/>
            </w:placeholder>
            <w:showingPlcHdr/>
            <w:dataBinding w:prefixMappings="xmlns:ns0='http://lp/documentinfo/RK' " w:xpath="/ns0:DocumentInfo[1]/ns0:BaseInfo[1]/ns0:DocTypeShowName[1]" w:storeItemID="{97236398-911A-43CB-93E8-ECAAA0E10B20}"/>
            <w:text/>
          </w:sdtPr>
          <w:sdtEndPr/>
          <w:sdtContent>
            <w:p w14:paraId="28B2BBF3" w14:textId="77777777" w:rsidR="00AA5669" w:rsidRPr="00710A6C" w:rsidRDefault="00AA5669" w:rsidP="00EE3C0F">
              <w:pPr>
                <w:pStyle w:val="Sidhuvud"/>
                <w:rPr>
                  <w:b/>
                </w:rPr>
              </w:pPr>
              <w:r w:rsidRPr="00710A6C">
                <w:rPr>
                  <w:rStyle w:val="Platshllartext"/>
                  <w:b/>
                </w:rPr>
                <w:t xml:space="preserve"> </w:t>
              </w:r>
            </w:p>
          </w:sdtContent>
        </w:sdt>
        <w:p w14:paraId="6BE12BEC" w14:textId="77777777" w:rsidR="00AA5669" w:rsidRDefault="00AA5669" w:rsidP="00EE3C0F">
          <w:pPr>
            <w:pStyle w:val="Sidhuvud"/>
          </w:pPr>
        </w:p>
        <w:p w14:paraId="385EE3FD" w14:textId="77777777" w:rsidR="00AA5669" w:rsidRDefault="00AA5669" w:rsidP="00EE3C0F">
          <w:pPr>
            <w:pStyle w:val="Sidhuvud"/>
          </w:pPr>
        </w:p>
        <w:sdt>
          <w:sdtPr>
            <w:alias w:val="HeaderDate"/>
            <w:tag w:val="ccRKShow_HeaderDate"/>
            <w:id w:val="-2033410283"/>
            <w:placeholder>
              <w:docPart w:val="142C96C718E548BBB93BBF6C8B9EB83A"/>
            </w:placeholder>
            <w:showingPlcHdr/>
            <w:dataBinding w:prefixMappings="xmlns:ns0='http://lp/documentinfo/RK' " w:xpath="/ns0:DocumentInfo[1]/ns0:BaseInfo[1]/ns0:HeaderDate[1]" w:storeItemID="{97236398-911A-43CB-93E8-ECAAA0E10B20}"/>
            <w:date w:fullDate="2017-05-09T00:00:00Z">
              <w:dateFormat w:val="yyyy-MM-dd"/>
              <w:lid w:val="sv-SE"/>
              <w:storeMappedDataAs w:val="dateTime"/>
              <w:calendar w:val="gregorian"/>
            </w:date>
          </w:sdtPr>
          <w:sdtEndPr/>
          <w:sdtContent>
            <w:p w14:paraId="2B5D1FED" w14:textId="77777777" w:rsidR="00AA5669" w:rsidRDefault="00AA5669" w:rsidP="00EE3C0F">
              <w:pPr>
                <w:pStyle w:val="Sidhuvud"/>
              </w:pPr>
              <w:r>
                <w:t xml:space="preserve"> </w:t>
              </w:r>
            </w:p>
          </w:sdtContent>
        </w:sdt>
        <w:sdt>
          <w:sdtPr>
            <w:alias w:val="Dnr"/>
            <w:tag w:val="ccRKShow_Dnr"/>
            <w:id w:val="956755014"/>
            <w:placeholder>
              <w:docPart w:val="CD709AB2E9A6443FA444A5585404F365"/>
            </w:placeholder>
            <w:dataBinding w:prefixMappings="xmlns:ns0='http://lp/documentinfo/RK' " w:xpath="/ns0:DocumentInfo[1]/ns0:BaseInfo[1]/ns0:Dnr[1]" w:storeItemID="{97236398-911A-43CB-93E8-ECAAA0E10B20}"/>
            <w:text/>
          </w:sdtPr>
          <w:sdtEndPr/>
          <w:sdtContent>
            <w:p w14:paraId="2E9E97B9" w14:textId="01E70D9B" w:rsidR="00AA5669" w:rsidRDefault="00A03923" w:rsidP="00EE3C0F">
              <w:pPr>
                <w:pStyle w:val="Sidhuvud"/>
              </w:pPr>
              <w:r>
                <w:t>Ju2017/</w:t>
              </w:r>
              <w:r w:rsidR="00727258">
                <w:t>0630</w:t>
              </w:r>
              <w:r>
                <w:t>/POL</w:t>
              </w:r>
            </w:p>
          </w:sdtContent>
        </w:sdt>
        <w:sdt>
          <w:sdtPr>
            <w:alias w:val="DocNumber"/>
            <w:tag w:val="DocNumber"/>
            <w:id w:val="-1563547122"/>
            <w:placeholder>
              <w:docPart w:val="BA826E26F3D94B0C9A4A31C75C3DEFBF"/>
            </w:placeholder>
            <w:showingPlcHdr/>
            <w:dataBinding w:prefixMappings="xmlns:ns0='http://lp/documentinfo/RK' " w:xpath="/ns0:DocumentInfo[1]/ns0:BaseInfo[1]/ns0:DocNumber[1]" w:storeItemID="{97236398-911A-43CB-93E8-ECAAA0E10B20}"/>
            <w:text/>
          </w:sdtPr>
          <w:sdtEndPr/>
          <w:sdtContent>
            <w:p w14:paraId="152F58C5" w14:textId="77777777" w:rsidR="00AA5669" w:rsidRDefault="00AA5669" w:rsidP="00EE3C0F">
              <w:pPr>
                <w:pStyle w:val="Sidhuvud"/>
              </w:pPr>
              <w:r>
                <w:rPr>
                  <w:rStyle w:val="Platshllartext"/>
                </w:rPr>
                <w:t xml:space="preserve"> </w:t>
              </w:r>
            </w:p>
          </w:sdtContent>
        </w:sdt>
        <w:p w14:paraId="546D38C2" w14:textId="77777777" w:rsidR="00AA5669" w:rsidRDefault="00AA5669" w:rsidP="00EE3C0F">
          <w:pPr>
            <w:pStyle w:val="Sidhuvud"/>
          </w:pPr>
        </w:p>
      </w:tc>
      <w:tc>
        <w:tcPr>
          <w:tcW w:w="1134" w:type="dxa"/>
        </w:tcPr>
        <w:p w14:paraId="7D275758" w14:textId="77777777" w:rsidR="00AA5669" w:rsidRDefault="00AA5669" w:rsidP="0094502D">
          <w:pPr>
            <w:pStyle w:val="Sidhuvud"/>
          </w:pPr>
        </w:p>
        <w:p w14:paraId="694EC83F" w14:textId="77777777" w:rsidR="00AA5669" w:rsidRPr="0094502D" w:rsidRDefault="00AA5669" w:rsidP="00EC71A6">
          <w:pPr>
            <w:pStyle w:val="Sidhuvud"/>
          </w:pPr>
        </w:p>
      </w:tc>
    </w:tr>
    <w:tr w:rsidR="00AA5669" w14:paraId="00B61405" w14:textId="77777777" w:rsidTr="00C93EBA">
      <w:trPr>
        <w:trHeight w:val="2268"/>
      </w:trPr>
      <w:sdt>
        <w:sdtPr>
          <w:rPr>
            <w:b/>
          </w:rPr>
          <w:alias w:val="SenderText"/>
          <w:tag w:val="ccRKShow_SenderText"/>
          <w:id w:val="-1113133475"/>
          <w:placeholder>
            <w:docPart w:val="0C0D1D5EF1E4469CB7BB00143D043EE5"/>
          </w:placeholder>
        </w:sdtPr>
        <w:sdtEndPr>
          <w:rPr>
            <w:b w:val="0"/>
          </w:rPr>
        </w:sdtEndPr>
        <w:sdtContent>
          <w:tc>
            <w:tcPr>
              <w:tcW w:w="5534" w:type="dxa"/>
              <w:tcMar>
                <w:right w:w="1134" w:type="dxa"/>
              </w:tcMar>
            </w:tcPr>
            <w:p w14:paraId="55CB6CAF" w14:textId="77777777" w:rsidR="00AA5669" w:rsidRDefault="00AA5669" w:rsidP="00340DE0">
              <w:pPr>
                <w:pStyle w:val="Sidhuvud"/>
                <w:rPr>
                  <w:b/>
                </w:rPr>
              </w:pPr>
              <w:r w:rsidRPr="00AA5669">
                <w:rPr>
                  <w:b/>
                </w:rPr>
                <w:t>Justitiedepartementet</w:t>
              </w:r>
            </w:p>
            <w:p w14:paraId="78155B8C" w14:textId="77777777" w:rsidR="00AA5669" w:rsidRPr="00AA5669" w:rsidRDefault="00AA5669" w:rsidP="00340DE0">
              <w:pPr>
                <w:pStyle w:val="Sidhuvud"/>
                <w:rPr>
                  <w:b/>
                </w:rPr>
              </w:pPr>
            </w:p>
            <w:p w14:paraId="6666123A" w14:textId="458F33EB" w:rsidR="00AA5669" w:rsidRPr="00340DE0" w:rsidRDefault="00AA5669" w:rsidP="00340DE0">
              <w:pPr>
                <w:pStyle w:val="Sidhuvud"/>
              </w:pPr>
              <w:r>
                <w:t>Inrikesministern</w:t>
              </w:r>
            </w:p>
          </w:tc>
        </w:sdtContent>
      </w:sdt>
      <w:sdt>
        <w:sdtPr>
          <w:alias w:val="Recipient"/>
          <w:tag w:val="ccRKShow_Recipient"/>
          <w:id w:val="-934290281"/>
          <w:placeholder>
            <w:docPart w:val="D895AC0817E044909D218B883C076AED"/>
          </w:placeholder>
          <w:dataBinding w:prefixMappings="xmlns:ns0='http://lp/documentinfo/RK' " w:xpath="/ns0:DocumentInfo[1]/ns0:BaseInfo[1]/ns0:Recipient[1]" w:storeItemID="{97236398-911A-43CB-93E8-ECAAA0E10B20}"/>
          <w:text w:multiLine="1"/>
        </w:sdtPr>
        <w:sdtEndPr/>
        <w:sdtContent>
          <w:tc>
            <w:tcPr>
              <w:tcW w:w="3170" w:type="dxa"/>
            </w:tcPr>
            <w:p w14:paraId="74D62B63" w14:textId="77777777" w:rsidR="00AA5669" w:rsidRDefault="00AA5669" w:rsidP="00AA5669">
              <w:pPr>
                <w:pStyle w:val="Sidhuvud"/>
              </w:pPr>
              <w:r>
                <w:t>Till riksdagen</w:t>
              </w:r>
            </w:p>
          </w:tc>
        </w:sdtContent>
      </w:sdt>
      <w:tc>
        <w:tcPr>
          <w:tcW w:w="1134" w:type="dxa"/>
        </w:tcPr>
        <w:p w14:paraId="574B5984" w14:textId="77777777" w:rsidR="00AA5669" w:rsidRDefault="00AA5669" w:rsidP="003E6020">
          <w:pPr>
            <w:pStyle w:val="Sidhuvud"/>
          </w:pPr>
        </w:p>
      </w:tc>
    </w:tr>
  </w:tbl>
  <w:p w14:paraId="642AA8FB"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0B8F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4EC9E4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FB8B1E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5944FA5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69"/>
    <w:rsid w:val="00000290"/>
    <w:rsid w:val="00002E6B"/>
    <w:rsid w:val="00004D5C"/>
    <w:rsid w:val="00005F68"/>
    <w:rsid w:val="00006CA7"/>
    <w:rsid w:val="00012B00"/>
    <w:rsid w:val="00014EF6"/>
    <w:rsid w:val="00017197"/>
    <w:rsid w:val="0001725B"/>
    <w:rsid w:val="000203B0"/>
    <w:rsid w:val="0002541C"/>
    <w:rsid w:val="00025992"/>
    <w:rsid w:val="00026711"/>
    <w:rsid w:val="0003679E"/>
    <w:rsid w:val="00041253"/>
    <w:rsid w:val="00041EDC"/>
    <w:rsid w:val="00043039"/>
    <w:rsid w:val="0005297B"/>
    <w:rsid w:val="00053CAA"/>
    <w:rsid w:val="00057FE0"/>
    <w:rsid w:val="000620FD"/>
    <w:rsid w:val="00063DCB"/>
    <w:rsid w:val="00066BC9"/>
    <w:rsid w:val="0007033C"/>
    <w:rsid w:val="00073B75"/>
    <w:rsid w:val="000757FC"/>
    <w:rsid w:val="00081267"/>
    <w:rsid w:val="000862E0"/>
    <w:rsid w:val="00086D51"/>
    <w:rsid w:val="000873C3"/>
    <w:rsid w:val="00093408"/>
    <w:rsid w:val="0009435C"/>
    <w:rsid w:val="000A456A"/>
    <w:rsid w:val="000C5124"/>
    <w:rsid w:val="000C61D1"/>
    <w:rsid w:val="000D31A9"/>
    <w:rsid w:val="000E12D9"/>
    <w:rsid w:val="000E638A"/>
    <w:rsid w:val="000F00B8"/>
    <w:rsid w:val="000F2084"/>
    <w:rsid w:val="000F6462"/>
    <w:rsid w:val="0011413E"/>
    <w:rsid w:val="0012033A"/>
    <w:rsid w:val="00121002"/>
    <w:rsid w:val="00126E6B"/>
    <w:rsid w:val="00130EC3"/>
    <w:rsid w:val="001428E2"/>
    <w:rsid w:val="00170CE4"/>
    <w:rsid w:val="0017300E"/>
    <w:rsid w:val="00173126"/>
    <w:rsid w:val="00176A26"/>
    <w:rsid w:val="0019127B"/>
    <w:rsid w:val="00192350"/>
    <w:rsid w:val="00192E34"/>
    <w:rsid w:val="00194CFE"/>
    <w:rsid w:val="00195567"/>
    <w:rsid w:val="00197A8A"/>
    <w:rsid w:val="001A2A61"/>
    <w:rsid w:val="001B4824"/>
    <w:rsid w:val="001B5594"/>
    <w:rsid w:val="001C4980"/>
    <w:rsid w:val="001C5DC9"/>
    <w:rsid w:val="001C71A9"/>
    <w:rsid w:val="001D620A"/>
    <w:rsid w:val="001E1A13"/>
    <w:rsid w:val="001E72EE"/>
    <w:rsid w:val="001F0629"/>
    <w:rsid w:val="001F0736"/>
    <w:rsid w:val="001F4302"/>
    <w:rsid w:val="001F50BE"/>
    <w:rsid w:val="001F525B"/>
    <w:rsid w:val="001F6BBE"/>
    <w:rsid w:val="00204079"/>
    <w:rsid w:val="0020584D"/>
    <w:rsid w:val="002102FD"/>
    <w:rsid w:val="00211B4E"/>
    <w:rsid w:val="00213204"/>
    <w:rsid w:val="00213258"/>
    <w:rsid w:val="00214C43"/>
    <w:rsid w:val="002202C2"/>
    <w:rsid w:val="00222258"/>
    <w:rsid w:val="002232BB"/>
    <w:rsid w:val="00223AD6"/>
    <w:rsid w:val="00224276"/>
    <w:rsid w:val="0022666A"/>
    <w:rsid w:val="00226DAD"/>
    <w:rsid w:val="00233D52"/>
    <w:rsid w:val="00237147"/>
    <w:rsid w:val="00260D2D"/>
    <w:rsid w:val="002657C7"/>
    <w:rsid w:val="00271D00"/>
    <w:rsid w:val="00275872"/>
    <w:rsid w:val="00281106"/>
    <w:rsid w:val="00282D27"/>
    <w:rsid w:val="00287F0D"/>
    <w:rsid w:val="00292420"/>
    <w:rsid w:val="00296B7A"/>
    <w:rsid w:val="002A6820"/>
    <w:rsid w:val="002B6849"/>
    <w:rsid w:val="002C5B48"/>
    <w:rsid w:val="002D1F83"/>
    <w:rsid w:val="002D2647"/>
    <w:rsid w:val="002D4298"/>
    <w:rsid w:val="002D4829"/>
    <w:rsid w:val="002E2846"/>
    <w:rsid w:val="002E2C89"/>
    <w:rsid w:val="002E3609"/>
    <w:rsid w:val="002E4D3F"/>
    <w:rsid w:val="002E5538"/>
    <w:rsid w:val="002E61A5"/>
    <w:rsid w:val="002F3675"/>
    <w:rsid w:val="002F59E0"/>
    <w:rsid w:val="002F66A6"/>
    <w:rsid w:val="003050DB"/>
    <w:rsid w:val="00310561"/>
    <w:rsid w:val="00311D8C"/>
    <w:rsid w:val="003128E2"/>
    <w:rsid w:val="00314D7F"/>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976E6"/>
    <w:rsid w:val="003A1315"/>
    <w:rsid w:val="003A2E73"/>
    <w:rsid w:val="003A3071"/>
    <w:rsid w:val="003A3E63"/>
    <w:rsid w:val="003A3EE3"/>
    <w:rsid w:val="003A5969"/>
    <w:rsid w:val="003A5C58"/>
    <w:rsid w:val="003B0C81"/>
    <w:rsid w:val="003C7866"/>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7DFF"/>
    <w:rsid w:val="004C5686"/>
    <w:rsid w:val="004C70EE"/>
    <w:rsid w:val="004D766C"/>
    <w:rsid w:val="004D78CB"/>
    <w:rsid w:val="004E1DE3"/>
    <w:rsid w:val="004E251B"/>
    <w:rsid w:val="004E25CD"/>
    <w:rsid w:val="004E6D22"/>
    <w:rsid w:val="004F0448"/>
    <w:rsid w:val="004F1EA0"/>
    <w:rsid w:val="004F6525"/>
    <w:rsid w:val="004F6FE2"/>
    <w:rsid w:val="00505905"/>
    <w:rsid w:val="00511A1B"/>
    <w:rsid w:val="00511A68"/>
    <w:rsid w:val="00511BE3"/>
    <w:rsid w:val="00513E7D"/>
    <w:rsid w:val="0052127C"/>
    <w:rsid w:val="005302E0"/>
    <w:rsid w:val="00544738"/>
    <w:rsid w:val="005456E4"/>
    <w:rsid w:val="00547B89"/>
    <w:rsid w:val="005606BC"/>
    <w:rsid w:val="00561FF7"/>
    <w:rsid w:val="00566902"/>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5F5C1A"/>
    <w:rsid w:val="00600E29"/>
    <w:rsid w:val="00605718"/>
    <w:rsid w:val="00605C66"/>
    <w:rsid w:val="006175D7"/>
    <w:rsid w:val="006208E5"/>
    <w:rsid w:val="006273E4"/>
    <w:rsid w:val="00631F82"/>
    <w:rsid w:val="00647FD7"/>
    <w:rsid w:val="00650080"/>
    <w:rsid w:val="00651F17"/>
    <w:rsid w:val="00654B4D"/>
    <w:rsid w:val="0065559D"/>
    <w:rsid w:val="00660C3A"/>
    <w:rsid w:val="00660D84"/>
    <w:rsid w:val="0066378C"/>
    <w:rsid w:val="006700F0"/>
    <w:rsid w:val="00670A48"/>
    <w:rsid w:val="00672F6F"/>
    <w:rsid w:val="00674C8B"/>
    <w:rsid w:val="0069523C"/>
    <w:rsid w:val="006962CA"/>
    <w:rsid w:val="006A008D"/>
    <w:rsid w:val="006B4A30"/>
    <w:rsid w:val="006B5407"/>
    <w:rsid w:val="006B7569"/>
    <w:rsid w:val="006C28EE"/>
    <w:rsid w:val="006D2998"/>
    <w:rsid w:val="006D3188"/>
    <w:rsid w:val="006E0600"/>
    <w:rsid w:val="006E08FC"/>
    <w:rsid w:val="006F2588"/>
    <w:rsid w:val="007053D7"/>
    <w:rsid w:val="00710A6C"/>
    <w:rsid w:val="00710D98"/>
    <w:rsid w:val="00712266"/>
    <w:rsid w:val="00712593"/>
    <w:rsid w:val="00712D82"/>
    <w:rsid w:val="007213D0"/>
    <w:rsid w:val="00727258"/>
    <w:rsid w:val="00732599"/>
    <w:rsid w:val="00743E09"/>
    <w:rsid w:val="00750C93"/>
    <w:rsid w:val="0075219F"/>
    <w:rsid w:val="00754E24"/>
    <w:rsid w:val="00757B3B"/>
    <w:rsid w:val="0076354F"/>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2F81"/>
    <w:rsid w:val="00804C1B"/>
    <w:rsid w:val="008178E6"/>
    <w:rsid w:val="0082249C"/>
    <w:rsid w:val="00830B7B"/>
    <w:rsid w:val="00832661"/>
    <w:rsid w:val="008349AA"/>
    <w:rsid w:val="008361BF"/>
    <w:rsid w:val="008375D5"/>
    <w:rsid w:val="00841486"/>
    <w:rsid w:val="008431AF"/>
    <w:rsid w:val="008504F6"/>
    <w:rsid w:val="00860C46"/>
    <w:rsid w:val="00863BB7"/>
    <w:rsid w:val="00875DDD"/>
    <w:rsid w:val="00881BC6"/>
    <w:rsid w:val="008860CC"/>
    <w:rsid w:val="00890876"/>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02EE"/>
    <w:rsid w:val="008E65A8"/>
    <w:rsid w:val="008E77D6"/>
    <w:rsid w:val="009036E7"/>
    <w:rsid w:val="0091053B"/>
    <w:rsid w:val="00912309"/>
    <w:rsid w:val="00912945"/>
    <w:rsid w:val="00935814"/>
    <w:rsid w:val="00944753"/>
    <w:rsid w:val="0094502D"/>
    <w:rsid w:val="00947013"/>
    <w:rsid w:val="00984EA2"/>
    <w:rsid w:val="00986CC3"/>
    <w:rsid w:val="0099068E"/>
    <w:rsid w:val="009920AA"/>
    <w:rsid w:val="00992943"/>
    <w:rsid w:val="009A0866"/>
    <w:rsid w:val="009A4D0A"/>
    <w:rsid w:val="009A4E93"/>
    <w:rsid w:val="009C2459"/>
    <w:rsid w:val="009C255A"/>
    <w:rsid w:val="009C2B46"/>
    <w:rsid w:val="009C4448"/>
    <w:rsid w:val="009C610D"/>
    <w:rsid w:val="009D4E9F"/>
    <w:rsid w:val="009D5D40"/>
    <w:rsid w:val="009D6B1B"/>
    <w:rsid w:val="009E107B"/>
    <w:rsid w:val="009E18D6"/>
    <w:rsid w:val="00A00AE4"/>
    <w:rsid w:val="00A00D24"/>
    <w:rsid w:val="00A01F5C"/>
    <w:rsid w:val="00A03923"/>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385"/>
    <w:rsid w:val="00A67588"/>
    <w:rsid w:val="00A67840"/>
    <w:rsid w:val="00A71A9E"/>
    <w:rsid w:val="00A7382D"/>
    <w:rsid w:val="00A743AC"/>
    <w:rsid w:val="00A8483F"/>
    <w:rsid w:val="00A870B0"/>
    <w:rsid w:val="00A87A54"/>
    <w:rsid w:val="00AA1809"/>
    <w:rsid w:val="00AA5669"/>
    <w:rsid w:val="00AA604E"/>
    <w:rsid w:val="00AB1DD7"/>
    <w:rsid w:val="00AB5519"/>
    <w:rsid w:val="00AB6313"/>
    <w:rsid w:val="00AB71DD"/>
    <w:rsid w:val="00AC15C5"/>
    <w:rsid w:val="00AD0E75"/>
    <w:rsid w:val="00AE4A0F"/>
    <w:rsid w:val="00AE7BD8"/>
    <w:rsid w:val="00AE7D02"/>
    <w:rsid w:val="00AF0BB7"/>
    <w:rsid w:val="00AF0BDE"/>
    <w:rsid w:val="00AF0EDE"/>
    <w:rsid w:val="00AF4853"/>
    <w:rsid w:val="00B0085F"/>
    <w:rsid w:val="00B0234E"/>
    <w:rsid w:val="00B06751"/>
    <w:rsid w:val="00B149E2"/>
    <w:rsid w:val="00B2169D"/>
    <w:rsid w:val="00B21CBB"/>
    <w:rsid w:val="00B263C0"/>
    <w:rsid w:val="00B316CA"/>
    <w:rsid w:val="00B31BFB"/>
    <w:rsid w:val="00B3528F"/>
    <w:rsid w:val="00B357AB"/>
    <w:rsid w:val="00B41F72"/>
    <w:rsid w:val="00B44E90"/>
    <w:rsid w:val="00B45324"/>
    <w:rsid w:val="00B46039"/>
    <w:rsid w:val="00B47956"/>
    <w:rsid w:val="00B517E1"/>
    <w:rsid w:val="00B55E70"/>
    <w:rsid w:val="00B60238"/>
    <w:rsid w:val="00B64962"/>
    <w:rsid w:val="00B66AC0"/>
    <w:rsid w:val="00B71634"/>
    <w:rsid w:val="00B84409"/>
    <w:rsid w:val="00B84E2D"/>
    <w:rsid w:val="00BB5683"/>
    <w:rsid w:val="00BC17DF"/>
    <w:rsid w:val="00BD0826"/>
    <w:rsid w:val="00BD15AB"/>
    <w:rsid w:val="00BD181D"/>
    <w:rsid w:val="00BD679B"/>
    <w:rsid w:val="00BE0567"/>
    <w:rsid w:val="00BE3210"/>
    <w:rsid w:val="00BF4F06"/>
    <w:rsid w:val="00BF534E"/>
    <w:rsid w:val="00BF5717"/>
    <w:rsid w:val="00C01585"/>
    <w:rsid w:val="00C06DDC"/>
    <w:rsid w:val="00C141C6"/>
    <w:rsid w:val="00C2071A"/>
    <w:rsid w:val="00C20ACB"/>
    <w:rsid w:val="00C23703"/>
    <w:rsid w:val="00C258E7"/>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4ABE"/>
    <w:rsid w:val="00CB6A8A"/>
    <w:rsid w:val="00CB6D2C"/>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5496"/>
    <w:rsid w:val="00D76068"/>
    <w:rsid w:val="00D76B01"/>
    <w:rsid w:val="00D804A2"/>
    <w:rsid w:val="00D84704"/>
    <w:rsid w:val="00D95424"/>
    <w:rsid w:val="00DA5C0D"/>
    <w:rsid w:val="00DB714B"/>
    <w:rsid w:val="00DC10F6"/>
    <w:rsid w:val="00DC3E45"/>
    <w:rsid w:val="00DC4598"/>
    <w:rsid w:val="00DD0722"/>
    <w:rsid w:val="00DD212F"/>
    <w:rsid w:val="00DE1DA0"/>
    <w:rsid w:val="00DF5BFB"/>
    <w:rsid w:val="00E022DA"/>
    <w:rsid w:val="00E03BCB"/>
    <w:rsid w:val="00E124DC"/>
    <w:rsid w:val="00E170FD"/>
    <w:rsid w:val="00E406DF"/>
    <w:rsid w:val="00E415D3"/>
    <w:rsid w:val="00E469E4"/>
    <w:rsid w:val="00E475C3"/>
    <w:rsid w:val="00E509B0"/>
    <w:rsid w:val="00E54246"/>
    <w:rsid w:val="00E55D8E"/>
    <w:rsid w:val="00E77B7E"/>
    <w:rsid w:val="00E82DF1"/>
    <w:rsid w:val="00E948E0"/>
    <w:rsid w:val="00E973A0"/>
    <w:rsid w:val="00EA1688"/>
    <w:rsid w:val="00EA4C83"/>
    <w:rsid w:val="00EC1DA0"/>
    <w:rsid w:val="00EC329B"/>
    <w:rsid w:val="00EC71A6"/>
    <w:rsid w:val="00EC73EB"/>
    <w:rsid w:val="00ED592E"/>
    <w:rsid w:val="00ED65BD"/>
    <w:rsid w:val="00ED6ABD"/>
    <w:rsid w:val="00ED72E1"/>
    <w:rsid w:val="00EE3C0F"/>
    <w:rsid w:val="00EE6810"/>
    <w:rsid w:val="00EF21FE"/>
    <w:rsid w:val="00EF2A7F"/>
    <w:rsid w:val="00EF3693"/>
    <w:rsid w:val="00EF4803"/>
    <w:rsid w:val="00EF5127"/>
    <w:rsid w:val="00F03EAC"/>
    <w:rsid w:val="00F04B7C"/>
    <w:rsid w:val="00F14024"/>
    <w:rsid w:val="00F25761"/>
    <w:rsid w:val="00F259D7"/>
    <w:rsid w:val="00F31B47"/>
    <w:rsid w:val="00F32D05"/>
    <w:rsid w:val="00F35263"/>
    <w:rsid w:val="00F359EC"/>
    <w:rsid w:val="00F403BF"/>
    <w:rsid w:val="00F4342F"/>
    <w:rsid w:val="00F45227"/>
    <w:rsid w:val="00F45AE5"/>
    <w:rsid w:val="00F5045C"/>
    <w:rsid w:val="00F53AEA"/>
    <w:rsid w:val="00F55FC9"/>
    <w:rsid w:val="00F5663B"/>
    <w:rsid w:val="00F5674D"/>
    <w:rsid w:val="00F6392C"/>
    <w:rsid w:val="00F64256"/>
    <w:rsid w:val="00F66093"/>
    <w:rsid w:val="00F675E3"/>
    <w:rsid w:val="00F70848"/>
    <w:rsid w:val="00F737E1"/>
    <w:rsid w:val="00F73A60"/>
    <w:rsid w:val="00F829C7"/>
    <w:rsid w:val="00F834AA"/>
    <w:rsid w:val="00F848D6"/>
    <w:rsid w:val="00F943C8"/>
    <w:rsid w:val="00F950FF"/>
    <w:rsid w:val="00F95A26"/>
    <w:rsid w:val="00F96B28"/>
    <w:rsid w:val="00FA41B4"/>
    <w:rsid w:val="00FA5DDD"/>
    <w:rsid w:val="00FA6C75"/>
    <w:rsid w:val="00FA7644"/>
    <w:rsid w:val="00FD0B7B"/>
    <w:rsid w:val="00FD163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E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paragraph" w:styleId="Revision">
    <w:name w:val="Revision"/>
    <w:hidden/>
    <w:uiPriority w:val="99"/>
    <w:semiHidden/>
    <w:rsid w:val="005F5C1A"/>
    <w:pPr>
      <w:spacing w:after="0" w:line="240" w:lineRule="auto"/>
    </w:pPr>
  </w:style>
  <w:style w:type="character" w:styleId="Kommentarsreferens">
    <w:name w:val="annotation reference"/>
    <w:basedOn w:val="Standardstycketeckensnitt"/>
    <w:uiPriority w:val="99"/>
    <w:semiHidden/>
    <w:unhideWhenUsed/>
    <w:rsid w:val="002058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A566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A5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A5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A56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A56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5669"/>
    <w:rPr>
      <w:rFonts w:ascii="Tahoma" w:hAnsi="Tahoma" w:cs="Tahoma"/>
      <w:sz w:val="16"/>
      <w:szCs w:val="16"/>
    </w:rPr>
  </w:style>
  <w:style w:type="paragraph" w:styleId="Adress-brev">
    <w:name w:val="envelope address"/>
    <w:basedOn w:val="Normal"/>
    <w:uiPriority w:val="99"/>
    <w:semiHidden/>
    <w:unhideWhenUsed/>
    <w:rsid w:val="00AA566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A5669"/>
    <w:pPr>
      <w:spacing w:after="0" w:line="240" w:lineRule="auto"/>
    </w:pPr>
  </w:style>
  <w:style w:type="character" w:customStyle="1" w:styleId="AnteckningsrubrikChar">
    <w:name w:val="Anteckningsrubrik Char"/>
    <w:basedOn w:val="Standardstycketeckensnitt"/>
    <w:link w:val="Anteckningsrubrik"/>
    <w:uiPriority w:val="99"/>
    <w:semiHidden/>
    <w:rsid w:val="00AA5669"/>
  </w:style>
  <w:style w:type="paragraph" w:styleId="Avslutandetext">
    <w:name w:val="Closing"/>
    <w:basedOn w:val="Normal"/>
    <w:link w:val="AvslutandetextChar"/>
    <w:uiPriority w:val="99"/>
    <w:semiHidden/>
    <w:unhideWhenUsed/>
    <w:rsid w:val="00AA5669"/>
    <w:pPr>
      <w:spacing w:after="0" w:line="240" w:lineRule="auto"/>
      <w:ind w:left="4252"/>
    </w:pPr>
  </w:style>
  <w:style w:type="character" w:customStyle="1" w:styleId="AvslutandetextChar">
    <w:name w:val="Avslutande text Char"/>
    <w:basedOn w:val="Standardstycketeckensnitt"/>
    <w:link w:val="Avslutandetext"/>
    <w:uiPriority w:val="99"/>
    <w:semiHidden/>
    <w:rsid w:val="00AA5669"/>
  </w:style>
  <w:style w:type="paragraph" w:styleId="Avsndaradress-brev">
    <w:name w:val="envelope return"/>
    <w:basedOn w:val="Normal"/>
    <w:uiPriority w:val="99"/>
    <w:semiHidden/>
    <w:unhideWhenUsed/>
    <w:rsid w:val="00AA566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A5669"/>
    <w:pPr>
      <w:spacing w:after="120" w:line="480" w:lineRule="auto"/>
    </w:pPr>
  </w:style>
  <w:style w:type="character" w:customStyle="1" w:styleId="Brdtext2Char">
    <w:name w:val="Brödtext 2 Char"/>
    <w:basedOn w:val="Standardstycketeckensnitt"/>
    <w:link w:val="Brdtext2"/>
    <w:uiPriority w:val="99"/>
    <w:semiHidden/>
    <w:rsid w:val="00AA5669"/>
  </w:style>
  <w:style w:type="paragraph" w:styleId="Brdtext3">
    <w:name w:val="Body Text 3"/>
    <w:basedOn w:val="Normal"/>
    <w:link w:val="Brdtext3Char"/>
    <w:uiPriority w:val="99"/>
    <w:semiHidden/>
    <w:unhideWhenUsed/>
    <w:rsid w:val="00AA5669"/>
    <w:pPr>
      <w:spacing w:after="120"/>
    </w:pPr>
    <w:rPr>
      <w:sz w:val="16"/>
      <w:szCs w:val="16"/>
    </w:rPr>
  </w:style>
  <w:style w:type="character" w:customStyle="1" w:styleId="Brdtext3Char">
    <w:name w:val="Brödtext 3 Char"/>
    <w:basedOn w:val="Standardstycketeckensnitt"/>
    <w:link w:val="Brdtext3"/>
    <w:uiPriority w:val="99"/>
    <w:semiHidden/>
    <w:rsid w:val="00AA5669"/>
    <w:rPr>
      <w:sz w:val="16"/>
      <w:szCs w:val="16"/>
    </w:rPr>
  </w:style>
  <w:style w:type="paragraph" w:styleId="Brdtextmedfrstaindrag">
    <w:name w:val="Body Text First Indent"/>
    <w:basedOn w:val="Brdtext"/>
    <w:link w:val="BrdtextmedfrstaindragChar"/>
    <w:uiPriority w:val="99"/>
    <w:semiHidden/>
    <w:unhideWhenUsed/>
    <w:rsid w:val="00AA566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A5669"/>
  </w:style>
  <w:style w:type="paragraph" w:styleId="Brdtextmedfrstaindrag2">
    <w:name w:val="Body Text First Indent 2"/>
    <w:basedOn w:val="Brdtextmedindrag"/>
    <w:link w:val="Brdtextmedfrstaindrag2Char"/>
    <w:uiPriority w:val="99"/>
    <w:semiHidden/>
    <w:unhideWhenUsed/>
    <w:rsid w:val="00AA566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A5669"/>
  </w:style>
  <w:style w:type="paragraph" w:styleId="Brdtextmedindrag2">
    <w:name w:val="Body Text Indent 2"/>
    <w:basedOn w:val="Normal"/>
    <w:link w:val="Brdtextmedindrag2Char"/>
    <w:uiPriority w:val="99"/>
    <w:semiHidden/>
    <w:unhideWhenUsed/>
    <w:rsid w:val="00AA566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A5669"/>
  </w:style>
  <w:style w:type="paragraph" w:styleId="Brdtextmedindrag3">
    <w:name w:val="Body Text Indent 3"/>
    <w:basedOn w:val="Normal"/>
    <w:link w:val="Brdtextmedindrag3Char"/>
    <w:uiPriority w:val="99"/>
    <w:semiHidden/>
    <w:unhideWhenUsed/>
    <w:rsid w:val="00AA566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A5669"/>
    <w:rPr>
      <w:sz w:val="16"/>
      <w:szCs w:val="16"/>
    </w:rPr>
  </w:style>
  <w:style w:type="paragraph" w:styleId="Citat">
    <w:name w:val="Quote"/>
    <w:basedOn w:val="Normal"/>
    <w:next w:val="Normal"/>
    <w:link w:val="CitatChar"/>
    <w:uiPriority w:val="29"/>
    <w:qFormat/>
    <w:rsid w:val="00AA5669"/>
    <w:rPr>
      <w:i/>
      <w:iCs/>
      <w:color w:val="000000" w:themeColor="text1"/>
    </w:rPr>
  </w:style>
  <w:style w:type="character" w:customStyle="1" w:styleId="CitatChar">
    <w:name w:val="Citat Char"/>
    <w:basedOn w:val="Standardstycketeckensnitt"/>
    <w:link w:val="Citat"/>
    <w:uiPriority w:val="29"/>
    <w:rsid w:val="00AA5669"/>
    <w:rPr>
      <w:i/>
      <w:iCs/>
      <w:color w:val="000000" w:themeColor="text1"/>
    </w:rPr>
  </w:style>
  <w:style w:type="paragraph" w:styleId="Citatfrteckning">
    <w:name w:val="table of authorities"/>
    <w:basedOn w:val="Normal"/>
    <w:next w:val="Normal"/>
    <w:uiPriority w:val="99"/>
    <w:semiHidden/>
    <w:unhideWhenUsed/>
    <w:rsid w:val="00AA5669"/>
    <w:pPr>
      <w:spacing w:after="0"/>
      <w:ind w:left="250" w:hanging="250"/>
    </w:pPr>
  </w:style>
  <w:style w:type="paragraph" w:styleId="Citatfrteckningsrubrik">
    <w:name w:val="toa heading"/>
    <w:basedOn w:val="Normal"/>
    <w:next w:val="Normal"/>
    <w:uiPriority w:val="99"/>
    <w:semiHidden/>
    <w:unhideWhenUsed/>
    <w:rsid w:val="00AA566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A5669"/>
  </w:style>
  <w:style w:type="character" w:customStyle="1" w:styleId="DatumChar">
    <w:name w:val="Datum Char"/>
    <w:basedOn w:val="Standardstycketeckensnitt"/>
    <w:link w:val="Datum"/>
    <w:uiPriority w:val="99"/>
    <w:semiHidden/>
    <w:rsid w:val="00AA5669"/>
  </w:style>
  <w:style w:type="paragraph" w:styleId="Dokumentversikt">
    <w:name w:val="Document Map"/>
    <w:basedOn w:val="Normal"/>
    <w:link w:val="DokumentversiktChar"/>
    <w:uiPriority w:val="99"/>
    <w:semiHidden/>
    <w:unhideWhenUsed/>
    <w:rsid w:val="00AA566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A5669"/>
    <w:rPr>
      <w:rFonts w:ascii="Tahoma" w:hAnsi="Tahoma" w:cs="Tahoma"/>
      <w:sz w:val="16"/>
      <w:szCs w:val="16"/>
    </w:rPr>
  </w:style>
  <w:style w:type="paragraph" w:styleId="E-postsignatur">
    <w:name w:val="E-mail Signature"/>
    <w:basedOn w:val="Normal"/>
    <w:link w:val="E-postsignaturChar"/>
    <w:uiPriority w:val="99"/>
    <w:semiHidden/>
    <w:unhideWhenUsed/>
    <w:rsid w:val="00AA5669"/>
    <w:pPr>
      <w:spacing w:after="0" w:line="240" w:lineRule="auto"/>
    </w:pPr>
  </w:style>
  <w:style w:type="character" w:customStyle="1" w:styleId="E-postsignaturChar">
    <w:name w:val="E-postsignatur Char"/>
    <w:basedOn w:val="Standardstycketeckensnitt"/>
    <w:link w:val="E-postsignatur"/>
    <w:uiPriority w:val="99"/>
    <w:semiHidden/>
    <w:rsid w:val="00AA5669"/>
  </w:style>
  <w:style w:type="paragraph" w:styleId="Figurfrteckning">
    <w:name w:val="table of figures"/>
    <w:basedOn w:val="Normal"/>
    <w:next w:val="Normal"/>
    <w:uiPriority w:val="99"/>
    <w:semiHidden/>
    <w:unhideWhenUsed/>
    <w:rsid w:val="00AA5669"/>
    <w:pPr>
      <w:spacing w:after="0"/>
    </w:pPr>
  </w:style>
  <w:style w:type="paragraph" w:styleId="HTML-adress">
    <w:name w:val="HTML Address"/>
    <w:basedOn w:val="Normal"/>
    <w:link w:val="HTML-adressChar"/>
    <w:uiPriority w:val="99"/>
    <w:semiHidden/>
    <w:unhideWhenUsed/>
    <w:rsid w:val="00AA5669"/>
    <w:pPr>
      <w:spacing w:after="0" w:line="240" w:lineRule="auto"/>
    </w:pPr>
    <w:rPr>
      <w:i/>
      <w:iCs/>
    </w:rPr>
  </w:style>
  <w:style w:type="character" w:customStyle="1" w:styleId="HTML-adressChar">
    <w:name w:val="HTML - adress Char"/>
    <w:basedOn w:val="Standardstycketeckensnitt"/>
    <w:link w:val="HTML-adress"/>
    <w:uiPriority w:val="99"/>
    <w:semiHidden/>
    <w:rsid w:val="00AA5669"/>
    <w:rPr>
      <w:i/>
      <w:iCs/>
    </w:rPr>
  </w:style>
  <w:style w:type="paragraph" w:styleId="HTML-frformaterad">
    <w:name w:val="HTML Preformatted"/>
    <w:basedOn w:val="Normal"/>
    <w:link w:val="HTML-frformateradChar"/>
    <w:uiPriority w:val="99"/>
    <w:semiHidden/>
    <w:unhideWhenUsed/>
    <w:rsid w:val="00AA566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A5669"/>
    <w:rPr>
      <w:rFonts w:ascii="Consolas" w:hAnsi="Consolas"/>
      <w:sz w:val="20"/>
      <w:szCs w:val="20"/>
    </w:rPr>
  </w:style>
  <w:style w:type="paragraph" w:styleId="Index1">
    <w:name w:val="index 1"/>
    <w:basedOn w:val="Normal"/>
    <w:next w:val="Normal"/>
    <w:autoRedefine/>
    <w:uiPriority w:val="99"/>
    <w:semiHidden/>
    <w:unhideWhenUsed/>
    <w:rsid w:val="00AA5669"/>
    <w:pPr>
      <w:spacing w:after="0" w:line="240" w:lineRule="auto"/>
      <w:ind w:left="250" w:hanging="250"/>
    </w:pPr>
  </w:style>
  <w:style w:type="paragraph" w:styleId="Index2">
    <w:name w:val="index 2"/>
    <w:basedOn w:val="Normal"/>
    <w:next w:val="Normal"/>
    <w:autoRedefine/>
    <w:uiPriority w:val="99"/>
    <w:semiHidden/>
    <w:unhideWhenUsed/>
    <w:rsid w:val="00AA5669"/>
    <w:pPr>
      <w:spacing w:after="0" w:line="240" w:lineRule="auto"/>
      <w:ind w:left="500" w:hanging="250"/>
    </w:pPr>
  </w:style>
  <w:style w:type="paragraph" w:styleId="Index3">
    <w:name w:val="index 3"/>
    <w:basedOn w:val="Normal"/>
    <w:next w:val="Normal"/>
    <w:autoRedefine/>
    <w:uiPriority w:val="99"/>
    <w:semiHidden/>
    <w:unhideWhenUsed/>
    <w:rsid w:val="00AA5669"/>
    <w:pPr>
      <w:spacing w:after="0" w:line="240" w:lineRule="auto"/>
      <w:ind w:left="750" w:hanging="250"/>
    </w:pPr>
  </w:style>
  <w:style w:type="paragraph" w:styleId="Index4">
    <w:name w:val="index 4"/>
    <w:basedOn w:val="Normal"/>
    <w:next w:val="Normal"/>
    <w:autoRedefine/>
    <w:uiPriority w:val="99"/>
    <w:semiHidden/>
    <w:unhideWhenUsed/>
    <w:rsid w:val="00AA5669"/>
    <w:pPr>
      <w:spacing w:after="0" w:line="240" w:lineRule="auto"/>
      <w:ind w:left="1000" w:hanging="250"/>
    </w:pPr>
  </w:style>
  <w:style w:type="paragraph" w:styleId="Index5">
    <w:name w:val="index 5"/>
    <w:basedOn w:val="Normal"/>
    <w:next w:val="Normal"/>
    <w:autoRedefine/>
    <w:uiPriority w:val="99"/>
    <w:semiHidden/>
    <w:unhideWhenUsed/>
    <w:rsid w:val="00AA5669"/>
    <w:pPr>
      <w:spacing w:after="0" w:line="240" w:lineRule="auto"/>
      <w:ind w:left="1250" w:hanging="250"/>
    </w:pPr>
  </w:style>
  <w:style w:type="paragraph" w:styleId="Index6">
    <w:name w:val="index 6"/>
    <w:basedOn w:val="Normal"/>
    <w:next w:val="Normal"/>
    <w:autoRedefine/>
    <w:uiPriority w:val="99"/>
    <w:semiHidden/>
    <w:unhideWhenUsed/>
    <w:rsid w:val="00AA5669"/>
    <w:pPr>
      <w:spacing w:after="0" w:line="240" w:lineRule="auto"/>
      <w:ind w:left="1500" w:hanging="250"/>
    </w:pPr>
  </w:style>
  <w:style w:type="paragraph" w:styleId="Index7">
    <w:name w:val="index 7"/>
    <w:basedOn w:val="Normal"/>
    <w:next w:val="Normal"/>
    <w:autoRedefine/>
    <w:uiPriority w:val="99"/>
    <w:semiHidden/>
    <w:unhideWhenUsed/>
    <w:rsid w:val="00AA5669"/>
    <w:pPr>
      <w:spacing w:after="0" w:line="240" w:lineRule="auto"/>
      <w:ind w:left="1750" w:hanging="250"/>
    </w:pPr>
  </w:style>
  <w:style w:type="paragraph" w:styleId="Index8">
    <w:name w:val="index 8"/>
    <w:basedOn w:val="Normal"/>
    <w:next w:val="Normal"/>
    <w:autoRedefine/>
    <w:uiPriority w:val="99"/>
    <w:semiHidden/>
    <w:unhideWhenUsed/>
    <w:rsid w:val="00AA5669"/>
    <w:pPr>
      <w:spacing w:after="0" w:line="240" w:lineRule="auto"/>
      <w:ind w:left="2000" w:hanging="250"/>
    </w:pPr>
  </w:style>
  <w:style w:type="paragraph" w:styleId="Index9">
    <w:name w:val="index 9"/>
    <w:basedOn w:val="Normal"/>
    <w:next w:val="Normal"/>
    <w:autoRedefine/>
    <w:uiPriority w:val="99"/>
    <w:semiHidden/>
    <w:unhideWhenUsed/>
    <w:rsid w:val="00AA5669"/>
    <w:pPr>
      <w:spacing w:after="0" w:line="240" w:lineRule="auto"/>
      <w:ind w:left="2250" w:hanging="250"/>
    </w:pPr>
  </w:style>
  <w:style w:type="paragraph" w:styleId="Indexrubrik">
    <w:name w:val="index heading"/>
    <w:basedOn w:val="Normal"/>
    <w:next w:val="Index1"/>
    <w:uiPriority w:val="99"/>
    <w:semiHidden/>
    <w:unhideWhenUsed/>
    <w:rsid w:val="00AA5669"/>
    <w:rPr>
      <w:rFonts w:asciiTheme="majorHAnsi" w:eastAsiaTheme="majorEastAsia" w:hAnsiTheme="majorHAnsi" w:cstheme="majorBidi"/>
      <w:b/>
      <w:bCs/>
    </w:rPr>
  </w:style>
  <w:style w:type="paragraph" w:styleId="Indragetstycke">
    <w:name w:val="Block Text"/>
    <w:basedOn w:val="Normal"/>
    <w:uiPriority w:val="99"/>
    <w:semiHidden/>
    <w:unhideWhenUsed/>
    <w:rsid w:val="00AA566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AA5669"/>
    <w:pPr>
      <w:spacing w:after="0" w:line="240" w:lineRule="auto"/>
    </w:pPr>
  </w:style>
  <w:style w:type="paragraph" w:styleId="Inledning">
    <w:name w:val="Salutation"/>
    <w:basedOn w:val="Normal"/>
    <w:next w:val="Normal"/>
    <w:link w:val="InledningChar"/>
    <w:uiPriority w:val="99"/>
    <w:semiHidden/>
    <w:unhideWhenUsed/>
    <w:rsid w:val="00AA5669"/>
  </w:style>
  <w:style w:type="character" w:customStyle="1" w:styleId="InledningChar">
    <w:name w:val="Inledning Char"/>
    <w:basedOn w:val="Standardstycketeckensnitt"/>
    <w:link w:val="Inledning"/>
    <w:uiPriority w:val="99"/>
    <w:semiHidden/>
    <w:rsid w:val="00AA5669"/>
  </w:style>
  <w:style w:type="paragraph" w:styleId="Innehll4">
    <w:name w:val="toc 4"/>
    <w:basedOn w:val="Normal"/>
    <w:next w:val="Normal"/>
    <w:autoRedefine/>
    <w:uiPriority w:val="39"/>
    <w:semiHidden/>
    <w:unhideWhenUsed/>
    <w:rsid w:val="00AA5669"/>
    <w:pPr>
      <w:spacing w:after="100"/>
      <w:ind w:left="750"/>
    </w:pPr>
  </w:style>
  <w:style w:type="paragraph" w:styleId="Innehll5">
    <w:name w:val="toc 5"/>
    <w:basedOn w:val="Normal"/>
    <w:next w:val="Normal"/>
    <w:autoRedefine/>
    <w:uiPriority w:val="39"/>
    <w:semiHidden/>
    <w:unhideWhenUsed/>
    <w:rsid w:val="00AA5669"/>
    <w:pPr>
      <w:spacing w:after="100"/>
      <w:ind w:left="1000"/>
    </w:pPr>
  </w:style>
  <w:style w:type="paragraph" w:styleId="Innehll6">
    <w:name w:val="toc 6"/>
    <w:basedOn w:val="Normal"/>
    <w:next w:val="Normal"/>
    <w:autoRedefine/>
    <w:uiPriority w:val="39"/>
    <w:semiHidden/>
    <w:unhideWhenUsed/>
    <w:rsid w:val="00AA5669"/>
    <w:pPr>
      <w:spacing w:after="100"/>
      <w:ind w:left="1250"/>
    </w:pPr>
  </w:style>
  <w:style w:type="paragraph" w:styleId="Innehll7">
    <w:name w:val="toc 7"/>
    <w:basedOn w:val="Normal"/>
    <w:next w:val="Normal"/>
    <w:autoRedefine/>
    <w:uiPriority w:val="39"/>
    <w:semiHidden/>
    <w:unhideWhenUsed/>
    <w:rsid w:val="00AA5669"/>
    <w:pPr>
      <w:spacing w:after="100"/>
      <w:ind w:left="1500"/>
    </w:pPr>
  </w:style>
  <w:style w:type="paragraph" w:styleId="Innehll8">
    <w:name w:val="toc 8"/>
    <w:basedOn w:val="Normal"/>
    <w:next w:val="Normal"/>
    <w:autoRedefine/>
    <w:uiPriority w:val="39"/>
    <w:semiHidden/>
    <w:unhideWhenUsed/>
    <w:rsid w:val="00AA5669"/>
    <w:pPr>
      <w:spacing w:after="100"/>
      <w:ind w:left="1750"/>
    </w:pPr>
  </w:style>
  <w:style w:type="paragraph" w:styleId="Innehll9">
    <w:name w:val="toc 9"/>
    <w:basedOn w:val="Normal"/>
    <w:next w:val="Normal"/>
    <w:autoRedefine/>
    <w:uiPriority w:val="39"/>
    <w:semiHidden/>
    <w:unhideWhenUsed/>
    <w:rsid w:val="00AA5669"/>
    <w:pPr>
      <w:spacing w:after="100"/>
      <w:ind w:left="2000"/>
    </w:pPr>
  </w:style>
  <w:style w:type="paragraph" w:styleId="Kommentarer">
    <w:name w:val="annotation text"/>
    <w:basedOn w:val="Normal"/>
    <w:link w:val="KommentarerChar"/>
    <w:uiPriority w:val="99"/>
    <w:semiHidden/>
    <w:unhideWhenUsed/>
    <w:rsid w:val="00AA5669"/>
    <w:pPr>
      <w:spacing w:line="240" w:lineRule="auto"/>
    </w:pPr>
    <w:rPr>
      <w:sz w:val="20"/>
      <w:szCs w:val="20"/>
    </w:rPr>
  </w:style>
  <w:style w:type="character" w:customStyle="1" w:styleId="KommentarerChar">
    <w:name w:val="Kommentarer Char"/>
    <w:basedOn w:val="Standardstycketeckensnitt"/>
    <w:link w:val="Kommentarer"/>
    <w:uiPriority w:val="99"/>
    <w:semiHidden/>
    <w:rsid w:val="00AA5669"/>
    <w:rPr>
      <w:sz w:val="20"/>
      <w:szCs w:val="20"/>
    </w:rPr>
  </w:style>
  <w:style w:type="paragraph" w:styleId="Kommentarsmne">
    <w:name w:val="annotation subject"/>
    <w:basedOn w:val="Kommentarer"/>
    <w:next w:val="Kommentarer"/>
    <w:link w:val="KommentarsmneChar"/>
    <w:uiPriority w:val="99"/>
    <w:semiHidden/>
    <w:unhideWhenUsed/>
    <w:rsid w:val="00AA5669"/>
    <w:rPr>
      <w:b/>
      <w:bCs/>
    </w:rPr>
  </w:style>
  <w:style w:type="character" w:customStyle="1" w:styleId="KommentarsmneChar">
    <w:name w:val="Kommentarsämne Char"/>
    <w:basedOn w:val="KommentarerChar"/>
    <w:link w:val="Kommentarsmne"/>
    <w:uiPriority w:val="99"/>
    <w:semiHidden/>
    <w:rsid w:val="00AA5669"/>
    <w:rPr>
      <w:b/>
      <w:bCs/>
      <w:sz w:val="20"/>
      <w:szCs w:val="20"/>
    </w:rPr>
  </w:style>
  <w:style w:type="paragraph" w:styleId="Lista">
    <w:name w:val="List"/>
    <w:basedOn w:val="Normal"/>
    <w:uiPriority w:val="99"/>
    <w:semiHidden/>
    <w:unhideWhenUsed/>
    <w:rsid w:val="00AA5669"/>
    <w:pPr>
      <w:ind w:left="283" w:hanging="283"/>
      <w:contextualSpacing/>
    </w:pPr>
  </w:style>
  <w:style w:type="paragraph" w:styleId="Lista2">
    <w:name w:val="List 2"/>
    <w:basedOn w:val="Normal"/>
    <w:uiPriority w:val="99"/>
    <w:semiHidden/>
    <w:unhideWhenUsed/>
    <w:rsid w:val="00AA5669"/>
    <w:pPr>
      <w:ind w:left="566" w:hanging="283"/>
      <w:contextualSpacing/>
    </w:pPr>
  </w:style>
  <w:style w:type="paragraph" w:styleId="Lista3">
    <w:name w:val="List 3"/>
    <w:basedOn w:val="Normal"/>
    <w:uiPriority w:val="99"/>
    <w:semiHidden/>
    <w:unhideWhenUsed/>
    <w:rsid w:val="00AA5669"/>
    <w:pPr>
      <w:ind w:left="849" w:hanging="283"/>
      <w:contextualSpacing/>
    </w:pPr>
  </w:style>
  <w:style w:type="paragraph" w:styleId="Lista4">
    <w:name w:val="List 4"/>
    <w:basedOn w:val="Normal"/>
    <w:uiPriority w:val="99"/>
    <w:semiHidden/>
    <w:unhideWhenUsed/>
    <w:rsid w:val="00AA5669"/>
    <w:pPr>
      <w:ind w:left="1132" w:hanging="283"/>
      <w:contextualSpacing/>
    </w:pPr>
  </w:style>
  <w:style w:type="paragraph" w:styleId="Lista5">
    <w:name w:val="List 5"/>
    <w:basedOn w:val="Normal"/>
    <w:uiPriority w:val="99"/>
    <w:semiHidden/>
    <w:unhideWhenUsed/>
    <w:rsid w:val="00AA5669"/>
    <w:pPr>
      <w:ind w:left="1415" w:hanging="283"/>
      <w:contextualSpacing/>
    </w:pPr>
  </w:style>
  <w:style w:type="paragraph" w:styleId="Listafortstt">
    <w:name w:val="List Continue"/>
    <w:basedOn w:val="Normal"/>
    <w:uiPriority w:val="99"/>
    <w:semiHidden/>
    <w:unhideWhenUsed/>
    <w:rsid w:val="00AA5669"/>
    <w:pPr>
      <w:spacing w:after="120"/>
      <w:ind w:left="283"/>
      <w:contextualSpacing/>
    </w:pPr>
  </w:style>
  <w:style w:type="paragraph" w:styleId="Listafortstt2">
    <w:name w:val="List Continue 2"/>
    <w:basedOn w:val="Normal"/>
    <w:uiPriority w:val="99"/>
    <w:semiHidden/>
    <w:unhideWhenUsed/>
    <w:rsid w:val="00AA5669"/>
    <w:pPr>
      <w:spacing w:after="120"/>
      <w:ind w:left="566"/>
      <w:contextualSpacing/>
    </w:pPr>
  </w:style>
  <w:style w:type="paragraph" w:styleId="Listafortstt3">
    <w:name w:val="List Continue 3"/>
    <w:basedOn w:val="Normal"/>
    <w:uiPriority w:val="99"/>
    <w:semiHidden/>
    <w:unhideWhenUsed/>
    <w:rsid w:val="00AA5669"/>
    <w:pPr>
      <w:spacing w:after="120"/>
      <w:ind w:left="849"/>
      <w:contextualSpacing/>
    </w:pPr>
  </w:style>
  <w:style w:type="paragraph" w:styleId="Listafortstt4">
    <w:name w:val="List Continue 4"/>
    <w:basedOn w:val="Normal"/>
    <w:uiPriority w:val="99"/>
    <w:semiHidden/>
    <w:unhideWhenUsed/>
    <w:rsid w:val="00AA5669"/>
    <w:pPr>
      <w:spacing w:after="120"/>
      <w:ind w:left="1132"/>
      <w:contextualSpacing/>
    </w:pPr>
  </w:style>
  <w:style w:type="paragraph" w:styleId="Listafortstt5">
    <w:name w:val="List Continue 5"/>
    <w:basedOn w:val="Normal"/>
    <w:uiPriority w:val="99"/>
    <w:semiHidden/>
    <w:unhideWhenUsed/>
    <w:rsid w:val="00AA5669"/>
    <w:pPr>
      <w:spacing w:after="120"/>
      <w:ind w:left="1415"/>
      <w:contextualSpacing/>
    </w:pPr>
  </w:style>
  <w:style w:type="paragraph" w:styleId="Liststycke">
    <w:name w:val="List Paragraph"/>
    <w:basedOn w:val="Normal"/>
    <w:uiPriority w:val="34"/>
    <w:qFormat/>
    <w:rsid w:val="00AA5669"/>
    <w:pPr>
      <w:ind w:left="720"/>
      <w:contextualSpacing/>
    </w:pPr>
  </w:style>
  <w:style w:type="paragraph" w:styleId="Litteraturfrteckning">
    <w:name w:val="Bibliography"/>
    <w:basedOn w:val="Normal"/>
    <w:next w:val="Normal"/>
    <w:uiPriority w:val="37"/>
    <w:semiHidden/>
    <w:unhideWhenUsed/>
    <w:rsid w:val="00AA5669"/>
  </w:style>
  <w:style w:type="paragraph" w:styleId="Makrotext">
    <w:name w:val="macro"/>
    <w:link w:val="MakrotextChar"/>
    <w:uiPriority w:val="99"/>
    <w:semiHidden/>
    <w:unhideWhenUsed/>
    <w:rsid w:val="00AA56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A5669"/>
    <w:rPr>
      <w:rFonts w:ascii="Consolas" w:hAnsi="Consolas"/>
      <w:sz w:val="20"/>
      <w:szCs w:val="20"/>
    </w:rPr>
  </w:style>
  <w:style w:type="paragraph" w:styleId="Meddelanderubrik">
    <w:name w:val="Message Header"/>
    <w:basedOn w:val="Normal"/>
    <w:link w:val="MeddelanderubrikChar"/>
    <w:uiPriority w:val="99"/>
    <w:semiHidden/>
    <w:unhideWhenUsed/>
    <w:rsid w:val="00AA56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A566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A5669"/>
    <w:rPr>
      <w:rFonts w:ascii="Times New Roman" w:hAnsi="Times New Roman" w:cs="Times New Roman"/>
      <w:sz w:val="24"/>
      <w:szCs w:val="24"/>
    </w:rPr>
  </w:style>
  <w:style w:type="paragraph" w:styleId="Normaltindrag">
    <w:name w:val="Normal Indent"/>
    <w:basedOn w:val="Normal"/>
    <w:uiPriority w:val="99"/>
    <w:semiHidden/>
    <w:unhideWhenUsed/>
    <w:rsid w:val="00AA5669"/>
    <w:pPr>
      <w:ind w:left="1304"/>
    </w:pPr>
  </w:style>
  <w:style w:type="paragraph" w:styleId="Numreradlista4">
    <w:name w:val="List Number 4"/>
    <w:basedOn w:val="Normal"/>
    <w:uiPriority w:val="99"/>
    <w:semiHidden/>
    <w:unhideWhenUsed/>
    <w:rsid w:val="00AA5669"/>
    <w:pPr>
      <w:numPr>
        <w:numId w:val="40"/>
      </w:numPr>
      <w:contextualSpacing/>
    </w:pPr>
  </w:style>
  <w:style w:type="paragraph" w:styleId="Numreradlista5">
    <w:name w:val="List Number 5"/>
    <w:basedOn w:val="Normal"/>
    <w:uiPriority w:val="99"/>
    <w:semiHidden/>
    <w:unhideWhenUsed/>
    <w:rsid w:val="00AA5669"/>
    <w:pPr>
      <w:numPr>
        <w:numId w:val="41"/>
      </w:numPr>
      <w:contextualSpacing/>
    </w:pPr>
  </w:style>
  <w:style w:type="paragraph" w:styleId="Oformateradtext">
    <w:name w:val="Plain Text"/>
    <w:basedOn w:val="Normal"/>
    <w:link w:val="OformateradtextChar"/>
    <w:uiPriority w:val="99"/>
    <w:semiHidden/>
    <w:unhideWhenUsed/>
    <w:rsid w:val="00AA566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A5669"/>
    <w:rPr>
      <w:rFonts w:ascii="Consolas" w:hAnsi="Consolas"/>
      <w:sz w:val="21"/>
      <w:szCs w:val="21"/>
    </w:rPr>
  </w:style>
  <w:style w:type="paragraph" w:styleId="Punktlista4">
    <w:name w:val="List Bullet 4"/>
    <w:basedOn w:val="Normal"/>
    <w:uiPriority w:val="99"/>
    <w:semiHidden/>
    <w:unhideWhenUsed/>
    <w:rsid w:val="00AA5669"/>
    <w:pPr>
      <w:numPr>
        <w:numId w:val="42"/>
      </w:numPr>
      <w:contextualSpacing/>
    </w:pPr>
  </w:style>
  <w:style w:type="paragraph" w:styleId="Punktlista5">
    <w:name w:val="List Bullet 5"/>
    <w:basedOn w:val="Normal"/>
    <w:uiPriority w:val="99"/>
    <w:semiHidden/>
    <w:unhideWhenUsed/>
    <w:rsid w:val="00AA5669"/>
    <w:pPr>
      <w:numPr>
        <w:numId w:val="43"/>
      </w:numPr>
      <w:contextualSpacing/>
    </w:pPr>
  </w:style>
  <w:style w:type="character" w:customStyle="1" w:styleId="Rubrik6Char">
    <w:name w:val="Rubrik 6 Char"/>
    <w:basedOn w:val="Standardstycketeckensnitt"/>
    <w:link w:val="Rubrik6"/>
    <w:uiPriority w:val="9"/>
    <w:semiHidden/>
    <w:rsid w:val="00AA566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A566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66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A566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A5669"/>
    <w:pPr>
      <w:spacing w:after="0" w:line="240" w:lineRule="auto"/>
      <w:ind w:left="4252"/>
    </w:pPr>
  </w:style>
  <w:style w:type="character" w:customStyle="1" w:styleId="SignaturChar">
    <w:name w:val="Signatur Char"/>
    <w:basedOn w:val="Standardstycketeckensnitt"/>
    <w:link w:val="Signatur"/>
    <w:uiPriority w:val="99"/>
    <w:semiHidden/>
    <w:rsid w:val="00AA5669"/>
  </w:style>
  <w:style w:type="paragraph" w:styleId="Slutkommentar">
    <w:name w:val="endnote text"/>
    <w:basedOn w:val="Normal"/>
    <w:link w:val="SlutkommentarChar"/>
    <w:uiPriority w:val="99"/>
    <w:semiHidden/>
    <w:unhideWhenUsed/>
    <w:rsid w:val="00AA566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A5669"/>
    <w:rPr>
      <w:sz w:val="20"/>
      <w:szCs w:val="20"/>
    </w:rPr>
  </w:style>
  <w:style w:type="paragraph" w:styleId="Starktcitat">
    <w:name w:val="Intense Quote"/>
    <w:basedOn w:val="Normal"/>
    <w:next w:val="Normal"/>
    <w:link w:val="StarktcitatChar"/>
    <w:uiPriority w:val="30"/>
    <w:qFormat/>
    <w:rsid w:val="00AA566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A5669"/>
    <w:rPr>
      <w:b/>
      <w:bCs/>
      <w:i/>
      <w:iCs/>
      <w:color w:val="1A3050" w:themeColor="accent1"/>
    </w:rPr>
  </w:style>
  <w:style w:type="paragraph" w:styleId="Underrubrik">
    <w:name w:val="Subtitle"/>
    <w:basedOn w:val="Normal"/>
    <w:next w:val="Normal"/>
    <w:link w:val="UnderrubrikChar"/>
    <w:uiPriority w:val="11"/>
    <w:semiHidden/>
    <w:qFormat/>
    <w:rsid w:val="00AA566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A5669"/>
    <w:rPr>
      <w:rFonts w:asciiTheme="majorHAnsi" w:eastAsiaTheme="majorEastAsia" w:hAnsiTheme="majorHAnsi" w:cstheme="majorBidi"/>
      <w:i/>
      <w:iCs/>
      <w:color w:val="1A3050" w:themeColor="accent1"/>
      <w:spacing w:val="15"/>
      <w:sz w:val="24"/>
      <w:szCs w:val="24"/>
    </w:rPr>
  </w:style>
  <w:style w:type="paragraph" w:styleId="Revision">
    <w:name w:val="Revision"/>
    <w:hidden/>
    <w:uiPriority w:val="99"/>
    <w:semiHidden/>
    <w:rsid w:val="005F5C1A"/>
    <w:pPr>
      <w:spacing w:after="0" w:line="240" w:lineRule="auto"/>
    </w:pPr>
  </w:style>
  <w:style w:type="character" w:styleId="Kommentarsreferens">
    <w:name w:val="annotation reference"/>
    <w:basedOn w:val="Standardstycketeckensnitt"/>
    <w:uiPriority w:val="99"/>
    <w:semiHidden/>
    <w:unhideWhenUsed/>
    <w:rsid w:val="002058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191">
      <w:bodyDiv w:val="1"/>
      <w:marLeft w:val="0"/>
      <w:marRight w:val="0"/>
      <w:marTop w:val="0"/>
      <w:marBottom w:val="0"/>
      <w:divBdr>
        <w:top w:val="none" w:sz="0" w:space="0" w:color="auto"/>
        <w:left w:val="none" w:sz="0" w:space="0" w:color="auto"/>
        <w:bottom w:val="none" w:sz="0" w:space="0" w:color="auto"/>
        <w:right w:val="none" w:sz="0" w:space="0" w:color="auto"/>
      </w:divBdr>
    </w:div>
    <w:div w:id="316148530">
      <w:bodyDiv w:val="1"/>
      <w:marLeft w:val="0"/>
      <w:marRight w:val="0"/>
      <w:marTop w:val="0"/>
      <w:marBottom w:val="0"/>
      <w:divBdr>
        <w:top w:val="none" w:sz="0" w:space="0" w:color="auto"/>
        <w:left w:val="none" w:sz="0" w:space="0" w:color="auto"/>
        <w:bottom w:val="none" w:sz="0" w:space="0" w:color="auto"/>
        <w:right w:val="none" w:sz="0" w:space="0" w:color="auto"/>
      </w:divBdr>
    </w:div>
    <w:div w:id="1151098613">
      <w:bodyDiv w:val="1"/>
      <w:marLeft w:val="0"/>
      <w:marRight w:val="0"/>
      <w:marTop w:val="0"/>
      <w:marBottom w:val="0"/>
      <w:divBdr>
        <w:top w:val="none" w:sz="0" w:space="0" w:color="auto"/>
        <w:left w:val="none" w:sz="0" w:space="0" w:color="auto"/>
        <w:bottom w:val="none" w:sz="0" w:space="0" w:color="auto"/>
        <w:right w:val="none" w:sz="0" w:space="0" w:color="auto"/>
      </w:divBdr>
    </w:div>
    <w:div w:id="1187988435">
      <w:bodyDiv w:val="1"/>
      <w:marLeft w:val="0"/>
      <w:marRight w:val="0"/>
      <w:marTop w:val="0"/>
      <w:marBottom w:val="0"/>
      <w:divBdr>
        <w:top w:val="none" w:sz="0" w:space="0" w:color="auto"/>
        <w:left w:val="none" w:sz="0" w:space="0" w:color="auto"/>
        <w:bottom w:val="none" w:sz="0" w:space="0" w:color="auto"/>
        <w:right w:val="none" w:sz="0" w:space="0" w:color="auto"/>
      </w:divBdr>
    </w:div>
    <w:div w:id="1553270107">
      <w:bodyDiv w:val="1"/>
      <w:marLeft w:val="0"/>
      <w:marRight w:val="0"/>
      <w:marTop w:val="0"/>
      <w:marBottom w:val="0"/>
      <w:divBdr>
        <w:top w:val="none" w:sz="0" w:space="0" w:color="auto"/>
        <w:left w:val="none" w:sz="0" w:space="0" w:color="auto"/>
        <w:bottom w:val="none" w:sz="0" w:space="0" w:color="auto"/>
        <w:right w:val="none" w:sz="0" w:space="0" w:color="auto"/>
      </w:divBdr>
    </w:div>
    <w:div w:id="1653289894">
      <w:bodyDiv w:val="1"/>
      <w:marLeft w:val="0"/>
      <w:marRight w:val="0"/>
      <w:marTop w:val="0"/>
      <w:marBottom w:val="0"/>
      <w:divBdr>
        <w:top w:val="none" w:sz="0" w:space="0" w:color="auto"/>
        <w:left w:val="none" w:sz="0" w:space="0" w:color="auto"/>
        <w:bottom w:val="none" w:sz="0" w:space="0" w:color="auto"/>
        <w:right w:val="none" w:sz="0" w:space="0" w:color="auto"/>
      </w:divBdr>
    </w:div>
    <w:div w:id="17834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125878805540049ACD4356DEE12D71"/>
        <w:category>
          <w:name w:val="Allmänt"/>
          <w:gallery w:val="placeholder"/>
        </w:category>
        <w:types>
          <w:type w:val="bbPlcHdr"/>
        </w:types>
        <w:behaviors>
          <w:behavior w:val="content"/>
        </w:behaviors>
        <w:guid w:val="{AD0C4F5B-1C16-48AE-8FA2-942D75FB4375}"/>
      </w:docPartPr>
      <w:docPartBody>
        <w:p w14:paraId="78173FD4" w14:textId="77777777" w:rsidR="001C13B8" w:rsidRDefault="005F0AC4" w:rsidP="005F0AC4">
          <w:pPr>
            <w:pStyle w:val="44125878805540049ACD4356DEE12D71"/>
          </w:pPr>
          <w:r>
            <w:t xml:space="preserve"> </w:t>
          </w:r>
        </w:p>
      </w:docPartBody>
    </w:docPart>
    <w:docPart>
      <w:docPartPr>
        <w:name w:val="32C73716169545768538FE21599D2D0B"/>
        <w:category>
          <w:name w:val="Allmänt"/>
          <w:gallery w:val="placeholder"/>
        </w:category>
        <w:types>
          <w:type w:val="bbPlcHdr"/>
        </w:types>
        <w:behaviors>
          <w:behavior w:val="content"/>
        </w:behaviors>
        <w:guid w:val="{F09B6427-51A7-4F74-9587-64FFD4982BDE}"/>
      </w:docPartPr>
      <w:docPartBody>
        <w:p w14:paraId="78173FD5" w14:textId="77777777" w:rsidR="001C13B8" w:rsidRDefault="005F0AC4" w:rsidP="005F0AC4">
          <w:pPr>
            <w:pStyle w:val="32C73716169545768538FE21599D2D0B"/>
          </w:pPr>
          <w:r w:rsidRPr="00710A6C">
            <w:rPr>
              <w:rStyle w:val="Platshllartext"/>
              <w:b/>
            </w:rPr>
            <w:t xml:space="preserve"> </w:t>
          </w:r>
        </w:p>
      </w:docPartBody>
    </w:docPart>
    <w:docPart>
      <w:docPartPr>
        <w:name w:val="142C96C718E548BBB93BBF6C8B9EB83A"/>
        <w:category>
          <w:name w:val="Allmänt"/>
          <w:gallery w:val="placeholder"/>
        </w:category>
        <w:types>
          <w:type w:val="bbPlcHdr"/>
        </w:types>
        <w:behaviors>
          <w:behavior w:val="content"/>
        </w:behaviors>
        <w:guid w:val="{1B0AA250-2F4A-49CB-A152-75858B4B34F4}"/>
      </w:docPartPr>
      <w:docPartBody>
        <w:p w14:paraId="78173FD6" w14:textId="77777777" w:rsidR="001C13B8" w:rsidRDefault="005F0AC4" w:rsidP="005F0AC4">
          <w:pPr>
            <w:pStyle w:val="142C96C718E548BBB93BBF6C8B9EB83A"/>
          </w:pPr>
          <w:r>
            <w:t xml:space="preserve"> </w:t>
          </w:r>
        </w:p>
      </w:docPartBody>
    </w:docPart>
    <w:docPart>
      <w:docPartPr>
        <w:name w:val="CD709AB2E9A6443FA444A5585404F365"/>
        <w:category>
          <w:name w:val="Allmänt"/>
          <w:gallery w:val="placeholder"/>
        </w:category>
        <w:types>
          <w:type w:val="bbPlcHdr"/>
        </w:types>
        <w:behaviors>
          <w:behavior w:val="content"/>
        </w:behaviors>
        <w:guid w:val="{6CD6F4D0-6914-4F11-BF7B-2788198CF99D}"/>
      </w:docPartPr>
      <w:docPartBody>
        <w:p w14:paraId="78173FD7" w14:textId="77777777" w:rsidR="001C13B8" w:rsidRDefault="005F0AC4" w:rsidP="005F0AC4">
          <w:pPr>
            <w:pStyle w:val="CD709AB2E9A6443FA444A5585404F365"/>
          </w:pPr>
          <w:r>
            <w:rPr>
              <w:rStyle w:val="Platshllartext"/>
            </w:rPr>
            <w:t xml:space="preserve"> </w:t>
          </w:r>
        </w:p>
      </w:docPartBody>
    </w:docPart>
    <w:docPart>
      <w:docPartPr>
        <w:name w:val="BA826E26F3D94B0C9A4A31C75C3DEFBF"/>
        <w:category>
          <w:name w:val="Allmänt"/>
          <w:gallery w:val="placeholder"/>
        </w:category>
        <w:types>
          <w:type w:val="bbPlcHdr"/>
        </w:types>
        <w:behaviors>
          <w:behavior w:val="content"/>
        </w:behaviors>
        <w:guid w:val="{80C0C938-04AE-48D2-ABBC-85D5B4413EC0}"/>
      </w:docPartPr>
      <w:docPartBody>
        <w:p w14:paraId="78173FD8" w14:textId="77777777" w:rsidR="001C13B8" w:rsidRDefault="005F0AC4" w:rsidP="005F0AC4">
          <w:pPr>
            <w:pStyle w:val="BA826E26F3D94B0C9A4A31C75C3DEFBF"/>
          </w:pPr>
          <w:r>
            <w:rPr>
              <w:rStyle w:val="Platshllartext"/>
            </w:rPr>
            <w:t xml:space="preserve"> </w:t>
          </w:r>
        </w:p>
      </w:docPartBody>
    </w:docPart>
    <w:docPart>
      <w:docPartPr>
        <w:name w:val="0C0D1D5EF1E4469CB7BB00143D043EE5"/>
        <w:category>
          <w:name w:val="Allmänt"/>
          <w:gallery w:val="placeholder"/>
        </w:category>
        <w:types>
          <w:type w:val="bbPlcHdr"/>
        </w:types>
        <w:behaviors>
          <w:behavior w:val="content"/>
        </w:behaviors>
        <w:guid w:val="{50E49794-5379-4F1E-930C-0B672F27C54C}"/>
      </w:docPartPr>
      <w:docPartBody>
        <w:p w14:paraId="78173FD9" w14:textId="77777777" w:rsidR="001C13B8" w:rsidRDefault="005F0AC4" w:rsidP="005F0AC4">
          <w:pPr>
            <w:pStyle w:val="0C0D1D5EF1E4469CB7BB00143D043EE5"/>
          </w:pPr>
          <w:r>
            <w:rPr>
              <w:rStyle w:val="Platshllartext"/>
            </w:rPr>
            <w:t xml:space="preserve"> </w:t>
          </w:r>
        </w:p>
      </w:docPartBody>
    </w:docPart>
    <w:docPart>
      <w:docPartPr>
        <w:name w:val="D895AC0817E044909D218B883C076AED"/>
        <w:category>
          <w:name w:val="Allmänt"/>
          <w:gallery w:val="placeholder"/>
        </w:category>
        <w:types>
          <w:type w:val="bbPlcHdr"/>
        </w:types>
        <w:behaviors>
          <w:behavior w:val="content"/>
        </w:behaviors>
        <w:guid w:val="{5F360A89-3F0D-4490-BF4A-0682027DF884}"/>
      </w:docPartPr>
      <w:docPartBody>
        <w:p w14:paraId="78173FDA" w14:textId="77777777" w:rsidR="001C13B8" w:rsidRDefault="005F0AC4" w:rsidP="005F0AC4">
          <w:pPr>
            <w:pStyle w:val="D895AC0817E044909D218B883C076AE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C4"/>
    <w:rsid w:val="001C13B8"/>
    <w:rsid w:val="005F0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173F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4125878805540049ACD4356DEE12D71">
    <w:name w:val="44125878805540049ACD4356DEE12D71"/>
    <w:rsid w:val="005F0AC4"/>
  </w:style>
  <w:style w:type="character" w:styleId="Platshllartext">
    <w:name w:val="Placeholder Text"/>
    <w:basedOn w:val="Standardstycketeckensnitt"/>
    <w:uiPriority w:val="99"/>
    <w:semiHidden/>
    <w:rsid w:val="005F0AC4"/>
    <w:rPr>
      <w:color w:val="808080"/>
    </w:rPr>
  </w:style>
  <w:style w:type="paragraph" w:customStyle="1" w:styleId="32C73716169545768538FE21599D2D0B">
    <w:name w:val="32C73716169545768538FE21599D2D0B"/>
    <w:rsid w:val="005F0AC4"/>
  </w:style>
  <w:style w:type="paragraph" w:customStyle="1" w:styleId="9B47C1D7C2794E59BE9E9063D219031C">
    <w:name w:val="9B47C1D7C2794E59BE9E9063D219031C"/>
    <w:rsid w:val="005F0AC4"/>
  </w:style>
  <w:style w:type="paragraph" w:customStyle="1" w:styleId="B18CB826BB884DD4ADF21A2B3F990CFB">
    <w:name w:val="B18CB826BB884DD4ADF21A2B3F990CFB"/>
    <w:rsid w:val="005F0AC4"/>
  </w:style>
  <w:style w:type="paragraph" w:customStyle="1" w:styleId="142C96C718E548BBB93BBF6C8B9EB83A">
    <w:name w:val="142C96C718E548BBB93BBF6C8B9EB83A"/>
    <w:rsid w:val="005F0AC4"/>
  </w:style>
  <w:style w:type="paragraph" w:customStyle="1" w:styleId="CD709AB2E9A6443FA444A5585404F365">
    <w:name w:val="CD709AB2E9A6443FA444A5585404F365"/>
    <w:rsid w:val="005F0AC4"/>
  </w:style>
  <w:style w:type="paragraph" w:customStyle="1" w:styleId="BA826E26F3D94B0C9A4A31C75C3DEFBF">
    <w:name w:val="BA826E26F3D94B0C9A4A31C75C3DEFBF"/>
    <w:rsid w:val="005F0AC4"/>
  </w:style>
  <w:style w:type="paragraph" w:customStyle="1" w:styleId="18699078894942419EEFA1F37363B417">
    <w:name w:val="18699078894942419EEFA1F37363B417"/>
    <w:rsid w:val="005F0AC4"/>
  </w:style>
  <w:style w:type="paragraph" w:customStyle="1" w:styleId="AC50B66DA3A6430BBFA2C7F679562715">
    <w:name w:val="AC50B66DA3A6430BBFA2C7F679562715"/>
    <w:rsid w:val="005F0AC4"/>
  </w:style>
  <w:style w:type="paragraph" w:customStyle="1" w:styleId="05794E81E32D463AA7F304C293744B29">
    <w:name w:val="05794E81E32D463AA7F304C293744B29"/>
    <w:rsid w:val="005F0AC4"/>
  </w:style>
  <w:style w:type="paragraph" w:customStyle="1" w:styleId="0C0D1D5EF1E4469CB7BB00143D043EE5">
    <w:name w:val="0C0D1D5EF1E4469CB7BB00143D043EE5"/>
    <w:rsid w:val="005F0AC4"/>
  </w:style>
  <w:style w:type="paragraph" w:customStyle="1" w:styleId="D895AC0817E044909D218B883C076AED">
    <w:name w:val="D895AC0817E044909D218B883C076AED"/>
    <w:rsid w:val="005F0AC4"/>
  </w:style>
  <w:style w:type="paragraph" w:customStyle="1" w:styleId="3D11B15C20E546498412AF1F9517D706">
    <w:name w:val="3D11B15C20E546498412AF1F9517D706"/>
    <w:rsid w:val="005F0AC4"/>
  </w:style>
  <w:style w:type="paragraph" w:customStyle="1" w:styleId="E9E9D0DD8FD64FEEA5180CC16AB1502B">
    <w:name w:val="E9E9D0DD8FD64FEEA5180CC16AB1502B"/>
    <w:rsid w:val="005F0AC4"/>
  </w:style>
  <w:style w:type="paragraph" w:customStyle="1" w:styleId="3CE6A15F0EA84896BBB660B3010228B5">
    <w:name w:val="3CE6A15F0EA84896BBB660B3010228B5"/>
    <w:rsid w:val="005F0AC4"/>
  </w:style>
  <w:style w:type="paragraph" w:customStyle="1" w:styleId="B6FFDA92926D4569BFC0A074C6EED6AE">
    <w:name w:val="B6FFDA92926D4569BFC0A074C6EED6AE"/>
    <w:rsid w:val="005F0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Rktemplatetest</RkTemplate>
    <DocType>PM</DocType>
    <DocTypeShowName/>
    <Status> </Status>
    <Sender>
      <SenderName>Emma Lindahl Timmelstad</SenderName>
      <SenderTitle/>
      <SenderMail>emma.lindahl.timmelstad@regeringskansliet.se</SenderMail>
      <SenderPhone>08-405 44 76</SenderPhone>
    </Sender>
    <TopId>1</TopId>
    <TopSender/>
    <OrganisationInfo>
      <Organisatoriskenhet1>Justitiedepartementet</Organisatoriskenhet1>
      <Organisatoriskenhet2>Polisenheten</Organisatoriskenhet2>
      <Organisatoriskenhet3> </Organisatoriskenhet3>
      <Organisatoriskenhet1Id>142</Organisatoriskenhet1Id>
      <Organisatoriskenhet2Id>144</Organisatoriskenhet2Id>
      <Organisatoriskenhet3Id> </Organisatoriskenhet3Id>
    </OrganisationInfo>
    <HeaderDate/>
    <Office/>
    <Dnr>Ju2017/0630/POL</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f459c10e-ba80-42d3-9b2c-2b52c2edc702</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B0E870BE1CF3F44B515D29F766541B5" ma:contentTypeVersion="10" ma:contentTypeDescription="Skapa ett nytt dokument." ma:contentTypeScope="" ma:versionID="5c13f092528e7af0ad940167ebdbd155">
  <xsd:schema xmlns:xsd="http://www.w3.org/2001/XMLSchema" xmlns:xs="http://www.w3.org/2001/XMLSchema" xmlns:p="http://schemas.microsoft.com/office/2006/metadata/properties" xmlns:ns2="5429eb68-8afa-474e-a293-a9fa933f1d84" xmlns:ns3="03bdfa32-753e-480b-a763-6185260a9611" targetNamespace="http://schemas.microsoft.com/office/2006/metadata/properties" ma:root="true" ma:fieldsID="b857918371d082ad9c326f2d1a61aa8d" ns2:_="" ns3:_="">
    <xsd:import namespace="5429eb68-8afa-474e-a293-a9fa933f1d84"/>
    <xsd:import namespace="03bdfa32-753e-480b-a763-6185260a961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0cf81f1-42b5-4883-8b12-f8ed216206a0}" ma:internalName="TaxCatchAll" ma:showField="CatchAllData"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0cf81f1-42b5-4883-8b12-f8ed216206a0}" ma:internalName="TaxCatchAllLabel" ma:readOnly="true" ma:showField="CatchAllDataLabel" ma:web="5429eb68-8afa-474e-a293-a9fa933f1d8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6398-911A-43CB-93E8-ECAAA0E10B20}">
  <ds:schemaRefs>
    <ds:schemaRef ds:uri="http://lp/documentinfo/RK"/>
  </ds:schemaRefs>
</ds:datastoreItem>
</file>

<file path=customXml/itemProps2.xml><?xml version="1.0" encoding="utf-8"?>
<ds:datastoreItem xmlns:ds="http://schemas.openxmlformats.org/officeDocument/2006/customXml" ds:itemID="{53BC428E-09EA-4BB8-A642-069CA875C0A5}">
  <ds:schemaRefs>
    <ds:schemaRef ds:uri="http://schemas.microsoft.com/sharepoint/v3/contenttype/forms"/>
  </ds:schemaRefs>
</ds:datastoreItem>
</file>

<file path=customXml/itemProps3.xml><?xml version="1.0" encoding="utf-8"?>
<ds:datastoreItem xmlns:ds="http://schemas.openxmlformats.org/officeDocument/2006/customXml" ds:itemID="{60D10DDE-9B86-4B43-8183-53F85B052CB7}">
  <ds:schemaRefs>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http://purl.org/dc/elements/1.1/"/>
    <ds:schemaRef ds:uri="http://schemas.microsoft.com/office/2006/metadata/properties"/>
    <ds:schemaRef ds:uri="03bdfa32-753e-480b-a763-6185260a9611"/>
    <ds:schemaRef ds:uri="http://www.w3.org/XML/1998/namespace"/>
    <ds:schemaRef ds:uri="http://purl.org/dc/dcmitype/"/>
  </ds:schemaRefs>
</ds:datastoreItem>
</file>

<file path=customXml/itemProps4.xml><?xml version="1.0" encoding="utf-8"?>
<ds:datastoreItem xmlns:ds="http://schemas.openxmlformats.org/officeDocument/2006/customXml" ds:itemID="{1F8EBF51-2759-4CEE-82EA-C2FC78F44CB8}">
  <ds:schemaRefs>
    <ds:schemaRef ds:uri="http://schemas.microsoft.com/sharepoint/events"/>
  </ds:schemaRefs>
</ds:datastoreItem>
</file>

<file path=customXml/itemProps5.xml><?xml version="1.0" encoding="utf-8"?>
<ds:datastoreItem xmlns:ds="http://schemas.openxmlformats.org/officeDocument/2006/customXml" ds:itemID="{5839E97F-C1D0-409F-9966-24AB7889891C}">
  <ds:schemaRefs>
    <ds:schemaRef ds:uri="http://schemas.microsoft.com/sharepoint/v3/contenttype/forms/url"/>
  </ds:schemaRefs>
</ds:datastoreItem>
</file>

<file path=customXml/itemProps6.xml><?xml version="1.0" encoding="utf-8"?>
<ds:datastoreItem xmlns:ds="http://schemas.openxmlformats.org/officeDocument/2006/customXml" ds:itemID="{417C4231-3815-4735-9F58-654AD5D3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03bdfa32-753e-480b-a763-6185260a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D8D32BF-27FF-4673-A955-440B757E7B4F}"/>
</file>

<file path=customXml/itemProps8.xml><?xml version="1.0" encoding="utf-8"?>
<ds:datastoreItem xmlns:ds="http://schemas.openxmlformats.org/officeDocument/2006/customXml" ds:itemID="{35BBA6E1-EC86-407F-85BC-E2520C20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430</Words>
  <Characters>2283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Anna Alskog</cp:lastModifiedBy>
  <cp:revision>15</cp:revision>
  <cp:lastPrinted>2017-07-12T10:00:00Z</cp:lastPrinted>
  <dcterms:created xsi:type="dcterms:W3CDTF">2017-07-12T10:00:00Z</dcterms:created>
  <dcterms:modified xsi:type="dcterms:W3CDTF">2017-07-19T11:52:00Z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d1996e69-5507-4c90-af81-f6cd86a1e605</vt:lpwstr>
  </property>
</Properties>
</file>