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AC92A" w14:textId="77777777" w:rsidR="00136802" w:rsidRDefault="00136802" w:rsidP="00D920DF">
      <w:pPr>
        <w:pStyle w:val="Rubrik1utannumrering"/>
        <w:spacing w:before="0" w:after="0"/>
      </w:pPr>
      <w:r>
        <w:t>Svar på fråga 2019/20:1734 av Désirée Pethrus (KD)</w:t>
      </w:r>
    </w:p>
    <w:p w14:paraId="7E244465" w14:textId="77777777" w:rsidR="00136802" w:rsidRDefault="00136802" w:rsidP="00D920DF">
      <w:pPr>
        <w:pStyle w:val="Rubrik1utannumrering"/>
        <w:spacing w:before="0" w:after="0"/>
      </w:pPr>
      <w:r>
        <w:t>Placeringen av det nationella kompetensteamet mot hedersrelaterat våld och förtryck</w:t>
      </w:r>
    </w:p>
    <w:p w14:paraId="5060C55C" w14:textId="77777777" w:rsidR="00136802" w:rsidRDefault="00136802" w:rsidP="00136802">
      <w:pPr>
        <w:pStyle w:val="Brdtext"/>
      </w:pPr>
    </w:p>
    <w:p w14:paraId="2B803F34" w14:textId="77777777" w:rsidR="00136802" w:rsidRDefault="00136802" w:rsidP="00136802">
      <w:pPr>
        <w:pStyle w:val="Brdtext"/>
      </w:pPr>
      <w:r>
        <w:t>D</w:t>
      </w:r>
      <w:r w:rsidR="00257759">
        <w:t>é</w:t>
      </w:r>
      <w:r>
        <w:t>sirée Pethrus har frågat mig om jag kan ge besked om huruvida hela eller delar av det nationella kompetensteamet mot hedersvåld och förtryck kommer att flyttas från Länsstyrelsen i Östergötlands län till Jämställdhetsmyndigheten.</w:t>
      </w:r>
    </w:p>
    <w:p w14:paraId="72056D21" w14:textId="77777777" w:rsidR="004B6428" w:rsidRDefault="00136802" w:rsidP="00136802">
      <w:pPr>
        <w:pStyle w:val="Brdtext"/>
      </w:pPr>
      <w:r>
        <w:t xml:space="preserve">Hedersrelaterat våld och förtryck </w:t>
      </w:r>
      <w:r w:rsidR="00257759">
        <w:t xml:space="preserve">innebär oacceptabla kränkningar av mänskliga rättigheter och det </w:t>
      </w:r>
      <w:r>
        <w:t>orsakar stort lidande för de som utsätts. Det är därför av största vikt att förebygga våldet och förtrycket och att ge ett gott och samordnat stöd till de</w:t>
      </w:r>
      <w:r w:rsidR="00B8227B">
        <w:t>n</w:t>
      </w:r>
      <w:r>
        <w:t xml:space="preserve"> som utsätts. </w:t>
      </w:r>
    </w:p>
    <w:p w14:paraId="55387084" w14:textId="77777777" w:rsidR="004B6428" w:rsidRDefault="00136802" w:rsidP="004B6428">
      <w:pPr>
        <w:pStyle w:val="Brdtext"/>
      </w:pPr>
      <w:r>
        <w:t>Den eller de personer som utsätts för våldet och förtrycket kan idag möta yrkesverksamma från många olika aktörer i samhället</w:t>
      </w:r>
      <w:r w:rsidR="004B6428">
        <w:t>.</w:t>
      </w:r>
      <w:r>
        <w:t xml:space="preserve"> </w:t>
      </w:r>
      <w:r w:rsidR="004B6428">
        <w:t xml:space="preserve">Detta ställer krav på att yrkesverksamma som möter utsatta personer har kompetens och att samhällets insatser är samordnade. Här spelar en samlad nationell rådgivning till </w:t>
      </w:r>
      <w:r w:rsidR="00A50912">
        <w:t xml:space="preserve">berörda verksamheter, främst socialtjänst och skola, stärkt samordning samt kunskaps- och metodutveckling i arbetet mot hedersrelaterat våld och förtryck </w:t>
      </w:r>
      <w:r w:rsidR="004B6428">
        <w:t xml:space="preserve">en viktig roll, vilket </w:t>
      </w:r>
      <w:r w:rsidR="00A50912">
        <w:t xml:space="preserve">återkommande </w:t>
      </w:r>
      <w:r w:rsidR="004B6428">
        <w:t xml:space="preserve">har </w:t>
      </w:r>
      <w:r w:rsidR="00A50912">
        <w:t>uppmärksammats i utredningar och myndighetsrapporter.</w:t>
      </w:r>
      <w:r w:rsidR="00426AF3">
        <w:t xml:space="preserve"> </w:t>
      </w:r>
    </w:p>
    <w:p w14:paraId="71415696" w14:textId="77777777" w:rsidR="00136802" w:rsidRDefault="00136802" w:rsidP="00136802">
      <w:pPr>
        <w:pStyle w:val="Brdtext"/>
      </w:pPr>
      <w:r>
        <w:t xml:space="preserve">Länsstyrelsen i Östergötlands län har </w:t>
      </w:r>
      <w:r w:rsidR="00AA019B">
        <w:t xml:space="preserve">i </w:t>
      </w:r>
      <w:r w:rsidR="00A50912">
        <w:t xml:space="preserve">mer än tio års tid </w:t>
      </w:r>
      <w:r w:rsidR="00AA019B">
        <w:t xml:space="preserve">haft ett omfattande nationellt regeringsuppdrag om </w:t>
      </w:r>
      <w:r>
        <w:t>hedersrelaterat våld och förtryck.</w:t>
      </w:r>
      <w:r w:rsidR="00FD6197">
        <w:t xml:space="preserve"> </w:t>
      </w:r>
      <w:r>
        <w:t>Uppdraget till Länsstyrelsen i Östergötlands län består sammantaget i att</w:t>
      </w:r>
    </w:p>
    <w:p w14:paraId="72A3A223" w14:textId="77777777" w:rsidR="00AA019B" w:rsidRDefault="00AA019B" w:rsidP="00AA019B">
      <w:pPr>
        <w:pStyle w:val="Brdtext"/>
        <w:numPr>
          <w:ilvl w:val="0"/>
          <w:numId w:val="44"/>
        </w:numPr>
      </w:pPr>
      <w:r>
        <w:lastRenderedPageBreak/>
        <w:t>stödja enskilda yrkesverksamma och nationella myndigheter i deras arbete med barn och vuxna som är utsatta för eller riskerar att utsättas för hedersrelaterat våld och förtryck,</w:t>
      </w:r>
    </w:p>
    <w:p w14:paraId="0A901D6B" w14:textId="77777777" w:rsidR="00AA019B" w:rsidRDefault="00AA019B" w:rsidP="00AA019B">
      <w:pPr>
        <w:pStyle w:val="Brdtext"/>
        <w:numPr>
          <w:ilvl w:val="0"/>
          <w:numId w:val="44"/>
        </w:numPr>
      </w:pPr>
      <w:r>
        <w:t>skapa bättre förutsättningar för andras arbete på området genom kunskapsutveckling</w:t>
      </w:r>
      <w:r w:rsidR="00011E45">
        <w:t>,</w:t>
      </w:r>
    </w:p>
    <w:p w14:paraId="55C5395B" w14:textId="77777777" w:rsidR="00AA019B" w:rsidRDefault="00AA019B" w:rsidP="00AA019B">
      <w:pPr>
        <w:pStyle w:val="Brdtext"/>
        <w:numPr>
          <w:ilvl w:val="0"/>
          <w:numId w:val="44"/>
        </w:numPr>
      </w:pPr>
      <w:r>
        <w:t>stärka övriga länsstyrelser i deras förmåga att bistå kommuner och landsting genom kunskap och metodstöd,</w:t>
      </w:r>
    </w:p>
    <w:p w14:paraId="0A364DB3" w14:textId="77777777" w:rsidR="00AA019B" w:rsidRPr="00136802" w:rsidRDefault="00AA019B" w:rsidP="00AA019B">
      <w:pPr>
        <w:pStyle w:val="Brdtext"/>
        <w:numPr>
          <w:ilvl w:val="0"/>
          <w:numId w:val="44"/>
        </w:numPr>
      </w:pPr>
      <w:r>
        <w:t>främja samverkan mellan aktörer både strategiskt och i enskilda ärenden.</w:t>
      </w:r>
    </w:p>
    <w:p w14:paraId="604F863F" w14:textId="148ED53C" w:rsidR="004B6428" w:rsidRDefault="004B6428" w:rsidP="00B362B8">
      <w:pPr>
        <w:pStyle w:val="Brdtext"/>
      </w:pPr>
      <w:r>
        <w:t xml:space="preserve">I regeringspartiernas överenskommelse med Centerpartiet och Liberalerna anges att </w:t>
      </w:r>
      <w:r w:rsidR="004F0680">
        <w:t xml:space="preserve">Nationella </w:t>
      </w:r>
      <w:r>
        <w:t>kompetensteamet ska permanentas.</w:t>
      </w:r>
      <w:r w:rsidRPr="00FD6197">
        <w:t xml:space="preserve"> </w:t>
      </w:r>
    </w:p>
    <w:p w14:paraId="65DDFDE5" w14:textId="77777777" w:rsidR="00A0129C" w:rsidRDefault="00AA019B" w:rsidP="004B6428">
      <w:pPr>
        <w:pStyle w:val="Brdtext"/>
      </w:pPr>
      <w:r>
        <w:t xml:space="preserve">Myndigheten för vård- och omsorgsanalys har </w:t>
      </w:r>
      <w:r w:rsidR="004B6428">
        <w:t xml:space="preserve">på regeringens uppdrag </w:t>
      </w:r>
      <w:r>
        <w:t xml:space="preserve">utvärderat </w:t>
      </w:r>
      <w:r w:rsidR="00D920DF">
        <w:t xml:space="preserve">det arbete som </w:t>
      </w:r>
      <w:r>
        <w:t xml:space="preserve">länsstyrelsen </w:t>
      </w:r>
      <w:r w:rsidR="00D920DF">
        <w:t>utfört under perioden</w:t>
      </w:r>
      <w:r>
        <w:t xml:space="preserve"> </w:t>
      </w:r>
      <w:r w:rsidR="004B6428">
        <w:t>2011–2019</w:t>
      </w:r>
      <w:r>
        <w:t xml:space="preserve">. </w:t>
      </w:r>
      <w:r w:rsidR="004B6428">
        <w:t>Syftet med utvärderingen har var</w:t>
      </w:r>
      <w:r w:rsidR="00B362B8">
        <w:t>it att</w:t>
      </w:r>
      <w:r w:rsidR="004B6428">
        <w:t xml:space="preserve"> ge regeringen underlag för beslut om att inrätta ett permanent nationellt, sektorsövergripande uppdrag i arbetet mot hedersrelaterat våld och förtryck. </w:t>
      </w:r>
      <w:r>
        <w:t xml:space="preserve">Myndighetens rapport </w:t>
      </w:r>
      <w:r w:rsidR="00AE5538">
        <w:t xml:space="preserve">(2020:8 Strukturer för stöd) </w:t>
      </w:r>
      <w:r>
        <w:t>slutredovisades den 15 juni 2020</w:t>
      </w:r>
      <w:r w:rsidR="00AE5538">
        <w:t xml:space="preserve">. </w:t>
      </w:r>
    </w:p>
    <w:p w14:paraId="10622052" w14:textId="77777777" w:rsidR="00A50912" w:rsidRDefault="00D66D1A" w:rsidP="00CF6E13">
      <w:pPr>
        <w:pStyle w:val="Brdtext"/>
      </w:pPr>
      <w:r>
        <w:t xml:space="preserve">Rapporten analyseras </w:t>
      </w:r>
      <w:r w:rsidR="00AE5538">
        <w:t xml:space="preserve">för närvarande </w:t>
      </w:r>
      <w:r>
        <w:t xml:space="preserve">inom Regeringskansliet </w:t>
      </w:r>
      <w:r w:rsidR="00AE5538">
        <w:t xml:space="preserve">och </w:t>
      </w:r>
      <w:r>
        <w:t xml:space="preserve">regeringen </w:t>
      </w:r>
      <w:r w:rsidR="00AE5538">
        <w:t>avser att återkomma i frågan.</w:t>
      </w:r>
      <w:r w:rsidR="004D35EE" w:rsidRPr="004D35EE">
        <w:t xml:space="preserve"> </w:t>
      </w:r>
    </w:p>
    <w:p w14:paraId="1F7EB35F" w14:textId="5E32824F" w:rsidR="00426AF3" w:rsidRPr="00BB5112" w:rsidRDefault="00426AF3" w:rsidP="00CF6E13">
      <w:pPr>
        <w:pStyle w:val="Brdtext"/>
        <w:rPr>
          <w:lang w:val="de-DE"/>
        </w:rPr>
      </w:pPr>
      <w:r w:rsidRPr="00BB5112">
        <w:rPr>
          <w:lang w:val="de-DE"/>
        </w:rPr>
        <w:t>Stockholm den</w:t>
      </w:r>
      <w:r w:rsidR="001D03C5" w:rsidRPr="00BB5112">
        <w:rPr>
          <w:lang w:val="de-DE"/>
        </w:rPr>
        <w:t xml:space="preserve"> </w:t>
      </w:r>
      <w:r w:rsidR="00552963">
        <w:rPr>
          <w:lang w:val="de-DE"/>
        </w:rPr>
        <w:t>1</w:t>
      </w:r>
      <w:r w:rsidR="002324C4">
        <w:rPr>
          <w:lang w:val="de-DE"/>
        </w:rPr>
        <w:t>5</w:t>
      </w:r>
      <w:r w:rsidR="001D03C5" w:rsidRPr="00BB5112">
        <w:rPr>
          <w:lang w:val="de-DE"/>
        </w:rPr>
        <w:t xml:space="preserve"> juli 2020</w:t>
      </w:r>
    </w:p>
    <w:p w14:paraId="5AB40539" w14:textId="77777777" w:rsidR="001D03C5" w:rsidRPr="00BB5112" w:rsidRDefault="001D03C5" w:rsidP="00CF6E13">
      <w:pPr>
        <w:pStyle w:val="Brdtext"/>
        <w:rPr>
          <w:lang w:val="de-DE"/>
        </w:rPr>
      </w:pPr>
    </w:p>
    <w:p w14:paraId="47394103" w14:textId="77777777" w:rsidR="001D03C5" w:rsidRPr="00BB5112" w:rsidRDefault="001D03C5" w:rsidP="00CF6E13">
      <w:pPr>
        <w:pStyle w:val="Brdtext"/>
        <w:rPr>
          <w:lang w:val="de-DE"/>
        </w:rPr>
      </w:pPr>
      <w:bookmarkStart w:id="0" w:name="_GoBack"/>
      <w:bookmarkEnd w:id="0"/>
    </w:p>
    <w:p w14:paraId="7A7FD9BE" w14:textId="77777777" w:rsidR="00D920DF" w:rsidRPr="00BB5112" w:rsidRDefault="001D03C5" w:rsidP="00CF6E13">
      <w:pPr>
        <w:pStyle w:val="Brdtext"/>
        <w:rPr>
          <w:lang w:val="de-DE"/>
        </w:rPr>
      </w:pPr>
      <w:r w:rsidRPr="00BB5112">
        <w:rPr>
          <w:lang w:val="de-DE"/>
        </w:rPr>
        <w:t>Åsa Lindhage</w:t>
      </w:r>
      <w:r w:rsidR="00D920DF" w:rsidRPr="00BB5112">
        <w:rPr>
          <w:lang w:val="de-DE"/>
        </w:rPr>
        <w:t>n</w:t>
      </w:r>
    </w:p>
    <w:sectPr w:rsidR="00D920DF" w:rsidRPr="00BB5112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34F3B" w14:textId="77777777" w:rsidR="00B8240D" w:rsidRDefault="00B8240D" w:rsidP="00A87A54">
      <w:pPr>
        <w:spacing w:after="0" w:line="240" w:lineRule="auto"/>
      </w:pPr>
      <w:r>
        <w:separator/>
      </w:r>
    </w:p>
  </w:endnote>
  <w:endnote w:type="continuationSeparator" w:id="0">
    <w:p w14:paraId="076AADA8" w14:textId="77777777" w:rsidR="00B8240D" w:rsidRDefault="00B8240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F9674E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0FC069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A3492B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A0E85E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DEC4F9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D28E3A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3F3705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8CD3122" w14:textId="77777777" w:rsidTr="00C26068">
      <w:trPr>
        <w:trHeight w:val="227"/>
      </w:trPr>
      <w:tc>
        <w:tcPr>
          <w:tcW w:w="4074" w:type="dxa"/>
        </w:tcPr>
        <w:p w14:paraId="34B2BD7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81C17E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2E2E51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82814" w14:textId="77777777" w:rsidR="00B8240D" w:rsidRDefault="00B8240D" w:rsidP="00A87A54">
      <w:pPr>
        <w:spacing w:after="0" w:line="240" w:lineRule="auto"/>
      </w:pPr>
      <w:r>
        <w:separator/>
      </w:r>
    </w:p>
  </w:footnote>
  <w:footnote w:type="continuationSeparator" w:id="0">
    <w:p w14:paraId="74C7CDDC" w14:textId="77777777" w:rsidR="00B8240D" w:rsidRDefault="00B8240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36802" w14:paraId="1A3C2388" w14:textId="77777777" w:rsidTr="00C93EBA">
      <w:trPr>
        <w:trHeight w:val="227"/>
      </w:trPr>
      <w:tc>
        <w:tcPr>
          <w:tcW w:w="5534" w:type="dxa"/>
        </w:tcPr>
        <w:p w14:paraId="064E09D9" w14:textId="77777777" w:rsidR="00136802" w:rsidRPr="007D73AB" w:rsidRDefault="00136802">
          <w:pPr>
            <w:pStyle w:val="Sidhuvud"/>
          </w:pPr>
        </w:p>
      </w:tc>
      <w:tc>
        <w:tcPr>
          <w:tcW w:w="3170" w:type="dxa"/>
          <w:vAlign w:val="bottom"/>
        </w:tcPr>
        <w:p w14:paraId="7ADC8685" w14:textId="77777777" w:rsidR="00136802" w:rsidRPr="007D73AB" w:rsidRDefault="00136802" w:rsidP="00340DE0">
          <w:pPr>
            <w:pStyle w:val="Sidhuvud"/>
          </w:pPr>
        </w:p>
      </w:tc>
      <w:tc>
        <w:tcPr>
          <w:tcW w:w="1134" w:type="dxa"/>
        </w:tcPr>
        <w:p w14:paraId="7921A176" w14:textId="77777777" w:rsidR="00136802" w:rsidRDefault="00136802" w:rsidP="005A703A">
          <w:pPr>
            <w:pStyle w:val="Sidhuvud"/>
          </w:pPr>
        </w:p>
      </w:tc>
    </w:tr>
    <w:tr w:rsidR="00136802" w14:paraId="61E277DE" w14:textId="77777777" w:rsidTr="00C93EBA">
      <w:trPr>
        <w:trHeight w:val="1928"/>
      </w:trPr>
      <w:tc>
        <w:tcPr>
          <w:tcW w:w="5534" w:type="dxa"/>
        </w:tcPr>
        <w:p w14:paraId="102BCF08" w14:textId="77777777" w:rsidR="00136802" w:rsidRPr="00340DE0" w:rsidRDefault="0013680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E7C0FEC" wp14:editId="487B8782">
                <wp:extent cx="174211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211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BB22957" w14:textId="77777777" w:rsidR="00136802" w:rsidRPr="00710A6C" w:rsidRDefault="00136802" w:rsidP="00EE3C0F">
          <w:pPr>
            <w:pStyle w:val="Sidhuvud"/>
            <w:rPr>
              <w:b/>
            </w:rPr>
          </w:pPr>
        </w:p>
        <w:p w14:paraId="7CE8DAB9" w14:textId="77777777" w:rsidR="00136802" w:rsidRDefault="00136802" w:rsidP="00EE3C0F">
          <w:pPr>
            <w:pStyle w:val="Sidhuvud"/>
          </w:pPr>
        </w:p>
        <w:p w14:paraId="0C1BEF9C" w14:textId="77777777" w:rsidR="00136802" w:rsidRDefault="00136802" w:rsidP="00EE3C0F">
          <w:pPr>
            <w:pStyle w:val="Sidhuvud"/>
          </w:pPr>
        </w:p>
        <w:p w14:paraId="26C3E5A7" w14:textId="77777777" w:rsidR="00136802" w:rsidRDefault="0013680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3333D1643B1492B800B01E0028BF57E"/>
            </w:placeholder>
            <w:dataBinding w:prefixMappings="xmlns:ns0='http://lp/documentinfo/RK' " w:xpath="/ns0:DocumentInfo[1]/ns0:BaseInfo[1]/ns0:Dnr[1]" w:storeItemID="{3917ACBF-3BC6-4919-89B6-0E83A09F8A7C}"/>
            <w:text/>
          </w:sdtPr>
          <w:sdtEndPr/>
          <w:sdtContent>
            <w:p w14:paraId="444DF110" w14:textId="77777777" w:rsidR="00136802" w:rsidRDefault="00FC4EC8" w:rsidP="00EE3C0F">
              <w:pPr>
                <w:pStyle w:val="Sidhuvud"/>
              </w:pPr>
              <w:r>
                <w:t>A2020/01545/JÄM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3D2A3EEE3AE4B0F9A5DCA695C07F965"/>
            </w:placeholder>
            <w:showingPlcHdr/>
            <w:dataBinding w:prefixMappings="xmlns:ns0='http://lp/documentinfo/RK' " w:xpath="/ns0:DocumentInfo[1]/ns0:BaseInfo[1]/ns0:DocNumber[1]" w:storeItemID="{3917ACBF-3BC6-4919-89B6-0E83A09F8A7C}"/>
            <w:text/>
          </w:sdtPr>
          <w:sdtEndPr/>
          <w:sdtContent>
            <w:p w14:paraId="7D25D1E5" w14:textId="77777777" w:rsidR="00136802" w:rsidRDefault="0013680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EF22B4A" w14:textId="77777777" w:rsidR="00136802" w:rsidRDefault="00136802" w:rsidP="00EE3C0F">
          <w:pPr>
            <w:pStyle w:val="Sidhuvud"/>
          </w:pPr>
        </w:p>
      </w:tc>
      <w:tc>
        <w:tcPr>
          <w:tcW w:w="1134" w:type="dxa"/>
        </w:tcPr>
        <w:p w14:paraId="1B737B58" w14:textId="77777777" w:rsidR="00136802" w:rsidRDefault="00136802" w:rsidP="0094502D">
          <w:pPr>
            <w:pStyle w:val="Sidhuvud"/>
          </w:pPr>
        </w:p>
        <w:p w14:paraId="384FA10E" w14:textId="77777777" w:rsidR="00136802" w:rsidRPr="0094502D" w:rsidRDefault="00136802" w:rsidP="00EC71A6">
          <w:pPr>
            <w:pStyle w:val="Sidhuvud"/>
          </w:pPr>
        </w:p>
      </w:tc>
    </w:tr>
    <w:tr w:rsidR="00136802" w14:paraId="4CCE99FA" w14:textId="77777777" w:rsidTr="00C93EBA">
      <w:trPr>
        <w:trHeight w:val="2268"/>
      </w:trPr>
      <w:sdt>
        <w:sdtPr>
          <w:rPr>
            <w:b/>
            <w:bCs/>
          </w:rPr>
          <w:alias w:val="SenderText"/>
          <w:tag w:val="ccRKShow_SenderText"/>
          <w:id w:val="1374046025"/>
          <w:placeholder>
            <w:docPart w:val="4FC4C105C9EC408E9CC45B7D7655684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81D5B10" w14:textId="77777777" w:rsidR="00426AF3" w:rsidRDefault="00426AF3" w:rsidP="00340DE0">
              <w:pPr>
                <w:pStyle w:val="Sidhuvud"/>
                <w:rPr>
                  <w:b/>
                  <w:bCs/>
                </w:rPr>
              </w:pPr>
              <w:r w:rsidRPr="00426AF3">
                <w:rPr>
                  <w:b/>
                  <w:bCs/>
                </w:rPr>
                <w:t>Arbetsmarknadsdepartementet</w:t>
              </w:r>
            </w:p>
            <w:p w14:paraId="293B3F5E" w14:textId="77777777" w:rsidR="00426AF3" w:rsidRDefault="00426AF3" w:rsidP="00340DE0">
              <w:pPr>
                <w:pStyle w:val="Sidhuvud"/>
              </w:pPr>
              <w:r>
                <w:t>Jämställdhetsministern samt ministern med ansvar för arbetet mot diskriminering och segregation</w:t>
              </w:r>
            </w:p>
            <w:p w14:paraId="60FAC8B8" w14:textId="77777777" w:rsidR="00426AF3" w:rsidRDefault="00426AF3" w:rsidP="00340DE0">
              <w:pPr>
                <w:pStyle w:val="Sidhuvud"/>
              </w:pPr>
            </w:p>
            <w:p w14:paraId="2E9916C4" w14:textId="2BFCF4ED" w:rsidR="00136802" w:rsidRPr="00426AF3" w:rsidRDefault="00136802" w:rsidP="00340DE0">
              <w:pPr>
                <w:pStyle w:val="Sidhuvud"/>
                <w:rPr>
                  <w:b/>
                  <w:bCs/>
                </w:rPr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AC4F31184F5745C9A51F4D5984E63899"/>
            </w:placeholder>
            <w:dataBinding w:prefixMappings="xmlns:ns0='http://lp/documentinfo/RK' " w:xpath="/ns0:DocumentInfo[1]/ns0:BaseInfo[1]/ns0:Recipient[1]" w:storeItemID="{3917ACBF-3BC6-4919-89B6-0E83A09F8A7C}"/>
            <w:text w:multiLine="1"/>
          </w:sdtPr>
          <w:sdtEndPr/>
          <w:sdtContent>
            <w:p w14:paraId="37712DEE" w14:textId="77777777" w:rsidR="00136802" w:rsidRDefault="00FC4EC8" w:rsidP="00547B89">
              <w:pPr>
                <w:pStyle w:val="Sidhuvud"/>
              </w:pPr>
              <w:r>
                <w:t>Till riksdagen</w:t>
              </w:r>
            </w:p>
          </w:sdtContent>
        </w:sdt>
        <w:p w14:paraId="5457F355" w14:textId="77777777" w:rsidR="004F0680" w:rsidRDefault="004F0680" w:rsidP="004F0680">
          <w:pPr>
            <w:rPr>
              <w:rFonts w:asciiTheme="majorHAnsi" w:hAnsiTheme="majorHAnsi"/>
              <w:sz w:val="19"/>
            </w:rPr>
          </w:pPr>
        </w:p>
        <w:p w14:paraId="32D69CE8" w14:textId="77777777" w:rsidR="004F0680" w:rsidRDefault="004F0680" w:rsidP="004F0680">
          <w:pPr>
            <w:rPr>
              <w:rFonts w:asciiTheme="majorHAnsi" w:hAnsiTheme="majorHAnsi"/>
              <w:sz w:val="19"/>
            </w:rPr>
          </w:pPr>
        </w:p>
        <w:p w14:paraId="420B18B3" w14:textId="3F714D02" w:rsidR="004F0680" w:rsidRPr="004F0680" w:rsidRDefault="004F0680" w:rsidP="004F0680">
          <w:r>
            <w:t>Svaret är avsett att lämnas</w:t>
          </w:r>
          <w:r w:rsidR="00113339">
            <w:t xml:space="preserve"> senast </w:t>
          </w:r>
          <w:r>
            <w:t xml:space="preserve">måndagen den 20 juli </w:t>
          </w:r>
        </w:p>
      </w:tc>
      <w:tc>
        <w:tcPr>
          <w:tcW w:w="1134" w:type="dxa"/>
        </w:tcPr>
        <w:p w14:paraId="3EBF528C" w14:textId="77777777" w:rsidR="00136802" w:rsidRDefault="00136802" w:rsidP="003E6020">
          <w:pPr>
            <w:pStyle w:val="Sidhuvud"/>
          </w:pPr>
        </w:p>
      </w:tc>
    </w:tr>
  </w:tbl>
  <w:p w14:paraId="2CF5F2D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CAC35B7"/>
    <w:multiLevelType w:val="hybridMultilevel"/>
    <w:tmpl w:val="E9B8F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02"/>
    <w:rsid w:val="00000290"/>
    <w:rsid w:val="00001068"/>
    <w:rsid w:val="0000412C"/>
    <w:rsid w:val="00004D5C"/>
    <w:rsid w:val="00005F68"/>
    <w:rsid w:val="00006CA7"/>
    <w:rsid w:val="00011E45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3339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36802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03C5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4C4"/>
    <w:rsid w:val="00232EC3"/>
    <w:rsid w:val="00233D52"/>
    <w:rsid w:val="00237147"/>
    <w:rsid w:val="00242AD1"/>
    <w:rsid w:val="0024412C"/>
    <w:rsid w:val="0024537C"/>
    <w:rsid w:val="00257759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02F9"/>
    <w:rsid w:val="00292420"/>
    <w:rsid w:val="00296B7A"/>
    <w:rsid w:val="002974DC"/>
    <w:rsid w:val="002A0CB3"/>
    <w:rsid w:val="002A39EF"/>
    <w:rsid w:val="002A6820"/>
    <w:rsid w:val="002A6908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6AF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428"/>
    <w:rsid w:val="004B66DA"/>
    <w:rsid w:val="004B696B"/>
    <w:rsid w:val="004B7DFF"/>
    <w:rsid w:val="004C3A3F"/>
    <w:rsid w:val="004C52AA"/>
    <w:rsid w:val="004C5686"/>
    <w:rsid w:val="004C70EE"/>
    <w:rsid w:val="004D35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0680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336A"/>
    <w:rsid w:val="00544738"/>
    <w:rsid w:val="005456E4"/>
    <w:rsid w:val="00547B89"/>
    <w:rsid w:val="00551027"/>
    <w:rsid w:val="00552963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5A9C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04FC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0912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019B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5538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362B8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27B"/>
    <w:rsid w:val="00B8240D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112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D3A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6D1A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0DF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4EC8"/>
    <w:rsid w:val="00FC7600"/>
    <w:rsid w:val="00FD0B7B"/>
    <w:rsid w:val="00FD1A46"/>
    <w:rsid w:val="00FD4C08"/>
    <w:rsid w:val="00FD6197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41E4C3"/>
  <w15:docId w15:val="{84575D4C-6CF7-4D10-B32A-F269AB3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333D1643B1492B800B01E0028BF5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963812-3D7C-485E-BAEA-258C8A1F2CA6}"/>
      </w:docPartPr>
      <w:docPartBody>
        <w:p w:rsidR="00080296" w:rsidRDefault="000F439C" w:rsidP="000F439C">
          <w:pPr>
            <w:pStyle w:val="93333D1643B1492B800B01E0028BF57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D2A3EEE3AE4B0F9A5DCA695C07F9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39D407-0075-4753-AF3D-5F29500F098D}"/>
      </w:docPartPr>
      <w:docPartBody>
        <w:p w:rsidR="00080296" w:rsidRDefault="000F439C" w:rsidP="000F439C">
          <w:pPr>
            <w:pStyle w:val="53D2A3EEE3AE4B0F9A5DCA695C07F96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C4C105C9EC408E9CC45B7D765568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50FD92-5EDE-4AF3-AF32-84DC19A26B88}"/>
      </w:docPartPr>
      <w:docPartBody>
        <w:p w:rsidR="00080296" w:rsidRDefault="000F439C" w:rsidP="000F439C">
          <w:pPr>
            <w:pStyle w:val="4FC4C105C9EC408E9CC45B7D7655684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4F31184F5745C9A51F4D5984E638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35E1BC-4900-46AB-91D6-C11FE499DB8D}"/>
      </w:docPartPr>
      <w:docPartBody>
        <w:p w:rsidR="00080296" w:rsidRDefault="000F439C" w:rsidP="000F439C">
          <w:pPr>
            <w:pStyle w:val="AC4F31184F5745C9A51F4D5984E63899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9C"/>
    <w:rsid w:val="00080296"/>
    <w:rsid w:val="000B5D9A"/>
    <w:rsid w:val="000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1BDC32CDE7B4006B8DEC6DB31327DD9">
    <w:name w:val="11BDC32CDE7B4006B8DEC6DB31327DD9"/>
    <w:rsid w:val="000F439C"/>
  </w:style>
  <w:style w:type="character" w:styleId="Platshllartext">
    <w:name w:val="Placeholder Text"/>
    <w:basedOn w:val="Standardstycketeckensnitt"/>
    <w:uiPriority w:val="99"/>
    <w:semiHidden/>
    <w:rsid w:val="000F439C"/>
    <w:rPr>
      <w:noProof w:val="0"/>
      <w:color w:val="808080"/>
    </w:rPr>
  </w:style>
  <w:style w:type="paragraph" w:customStyle="1" w:styleId="5C7235F8271D4FE7A11BFB39E8792C95">
    <w:name w:val="5C7235F8271D4FE7A11BFB39E8792C95"/>
    <w:rsid w:val="000F439C"/>
  </w:style>
  <w:style w:type="paragraph" w:customStyle="1" w:styleId="E88C9C097D3844578334ED9154A762F7">
    <w:name w:val="E88C9C097D3844578334ED9154A762F7"/>
    <w:rsid w:val="000F439C"/>
  </w:style>
  <w:style w:type="paragraph" w:customStyle="1" w:styleId="B3E171A828574BF19BA3A8D5DE0D995C">
    <w:name w:val="B3E171A828574BF19BA3A8D5DE0D995C"/>
    <w:rsid w:val="000F439C"/>
  </w:style>
  <w:style w:type="paragraph" w:customStyle="1" w:styleId="93333D1643B1492B800B01E0028BF57E">
    <w:name w:val="93333D1643B1492B800B01E0028BF57E"/>
    <w:rsid w:val="000F439C"/>
  </w:style>
  <w:style w:type="paragraph" w:customStyle="1" w:styleId="53D2A3EEE3AE4B0F9A5DCA695C07F965">
    <w:name w:val="53D2A3EEE3AE4B0F9A5DCA695C07F965"/>
    <w:rsid w:val="000F439C"/>
  </w:style>
  <w:style w:type="paragraph" w:customStyle="1" w:styleId="4DB824BE7FDF4E6A916F0FE849728D09">
    <w:name w:val="4DB824BE7FDF4E6A916F0FE849728D09"/>
    <w:rsid w:val="000F439C"/>
  </w:style>
  <w:style w:type="paragraph" w:customStyle="1" w:styleId="9F49A4A668A84E7F8104F7591F4CAD77">
    <w:name w:val="9F49A4A668A84E7F8104F7591F4CAD77"/>
    <w:rsid w:val="000F439C"/>
  </w:style>
  <w:style w:type="paragraph" w:customStyle="1" w:styleId="46B3C68333244E2FAE0D50ED550BC9EE">
    <w:name w:val="46B3C68333244E2FAE0D50ED550BC9EE"/>
    <w:rsid w:val="000F439C"/>
  </w:style>
  <w:style w:type="paragraph" w:customStyle="1" w:styleId="4FC4C105C9EC408E9CC45B7D7655684D">
    <w:name w:val="4FC4C105C9EC408E9CC45B7D7655684D"/>
    <w:rsid w:val="000F439C"/>
  </w:style>
  <w:style w:type="paragraph" w:customStyle="1" w:styleId="AC4F31184F5745C9A51F4D5984E63899">
    <w:name w:val="AC4F31184F5745C9A51F4D5984E63899"/>
    <w:rsid w:val="000F439C"/>
  </w:style>
  <w:style w:type="paragraph" w:customStyle="1" w:styleId="53D2A3EEE3AE4B0F9A5DCA695C07F9651">
    <w:name w:val="53D2A3EEE3AE4B0F9A5DCA695C07F9651"/>
    <w:rsid w:val="000F439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FC4C105C9EC408E9CC45B7D7655684D1">
    <w:name w:val="4FC4C105C9EC408E9CC45B7D7655684D1"/>
    <w:rsid w:val="000F439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6363bbb2-c7bc-49b4-8881-1444a5add64e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7294D32C5E9EF34CB5632DDF2F5AF20F" ma:contentTypeVersion="26" ma:contentTypeDescription="Skapa nytt dokument med möjlighet att välja RK-mall" ma:contentTypeScope="" ma:versionID="8fd69e5baa6ab5cc97fc8a6f37a7ea81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0c29d14f-4f39-4721-823d-1d845105a599" targetNamespace="http://schemas.microsoft.com/office/2006/metadata/properties" ma:root="true" ma:fieldsID="a24ed00e610304e4eada239c8bf58202" ns2:_="" ns3:_="" ns4:_="" ns5:_="">
    <xsd:import namespace="4e9c2f0c-7bf8-49af-8356-cbf363fc78a7"/>
    <xsd:import namespace="cc625d36-bb37-4650-91b9-0c96159295ba"/>
    <xsd:import namespace="18f3d968-6251-40b0-9f11-012b293496c2"/>
    <xsd:import namespace="0c29d14f-4f39-4721-823d-1d845105a599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2e23b06d-ff9d-46ec-a4fc-fc7ca4e8240f}" ma:internalName="TaxCatchAllLabel" ma:readOnly="true" ma:showField="CatchAllDataLabel" ma:web="50ce4725-3f48-418b-b142-09b76e37f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e23b06d-ff9d-46ec-a4fc-fc7ca4e8240f}" ma:internalName="TaxCatchAll" ma:showField="CatchAllData" ma:web="50ce4725-3f48-418b-b142-09b76e37f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9d14f-4f39-4721-823d-1d845105a599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2020-07-06</HeaderDate>
    <Office/>
    <Dnr>A2020/01545/JÄM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2020-07-06</HeaderDate>
    <Office/>
    <Dnr>A2020/01545/JÄM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7A8FC-3AA0-4DF1-8496-08ECD9EA2671}"/>
</file>

<file path=customXml/itemProps2.xml><?xml version="1.0" encoding="utf-8"?>
<ds:datastoreItem xmlns:ds="http://schemas.openxmlformats.org/officeDocument/2006/customXml" ds:itemID="{EE6227DA-5374-420A-9350-DFF0E597BA67}"/>
</file>

<file path=customXml/itemProps3.xml><?xml version="1.0" encoding="utf-8"?>
<ds:datastoreItem xmlns:ds="http://schemas.openxmlformats.org/officeDocument/2006/customXml" ds:itemID="{BAB861E5-108C-4827-9F62-D706579AACB2}"/>
</file>

<file path=customXml/itemProps4.xml><?xml version="1.0" encoding="utf-8"?>
<ds:datastoreItem xmlns:ds="http://schemas.openxmlformats.org/officeDocument/2006/customXml" ds:itemID="{EE6227DA-5374-420A-9350-DFF0E597BA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BA7472-38A7-4C21-8D53-0FBD37088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0c29d14f-4f39-4721-823d-1d845105a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917ACBF-3BC6-4919-89B6-0E83A09F8A7C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3917ACBF-3BC6-4919-89B6-0E83A09F8A7C}"/>
</file>

<file path=customXml/itemProps8.xml><?xml version="1.0" encoding="utf-8"?>
<ds:datastoreItem xmlns:ds="http://schemas.openxmlformats.org/officeDocument/2006/customXml" ds:itemID="{698B7F0B-B440-49C3-922E-3833DABEB9A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402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1734 Hedersrelaterat våld och förtryck.docx</dc:title>
  <dc:subject/>
  <dc:creator>Cecilia Asklöf</dc:creator>
  <cp:keywords/>
  <dc:description/>
  <cp:lastModifiedBy>Eva Rod</cp:lastModifiedBy>
  <cp:revision>4</cp:revision>
  <cp:lastPrinted>2020-07-15T08:26:00Z</cp:lastPrinted>
  <dcterms:created xsi:type="dcterms:W3CDTF">2020-07-15T08:35:00Z</dcterms:created>
  <dcterms:modified xsi:type="dcterms:W3CDTF">2020-07-15T11:05:00Z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1933baf7-bcaa-4f5d-aa9f-9948d6007c88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