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108B" w:rsidP="00DA0661">
      <w:pPr>
        <w:pStyle w:val="Title"/>
      </w:pPr>
      <w:bookmarkStart w:id="0" w:name="Start"/>
      <w:bookmarkEnd w:id="0"/>
      <w:r>
        <w:t>Svar på fråga 2021/22:1570 av Ola Johansson (C)</w:t>
      </w:r>
      <w:r>
        <w:br/>
        <w:t>Digitala vigselbevis</w:t>
      </w:r>
    </w:p>
    <w:p w:rsidR="00FA572B" w:rsidP="002749F7">
      <w:pPr>
        <w:pStyle w:val="BodyText"/>
      </w:pPr>
      <w:r>
        <w:t>Ola Johansson har frågat mig när och på vilket sätt jag och regeringen avser att effektivisera vigselförrättarnas arbete med att delge Skatteverket och i förekommande fall länsstyrelserna att en vigsel har skett och att denna ska registreras</w:t>
      </w:r>
      <w:r w:rsidR="009C6EBD">
        <w:t>.</w:t>
      </w:r>
    </w:p>
    <w:p w:rsidR="005B5CF8" w:rsidP="00803F67">
      <w:pPr>
        <w:pStyle w:val="BodyText"/>
      </w:pPr>
      <w:r>
        <w:t xml:space="preserve">Jag vill börja med att </w:t>
      </w:r>
      <w:r w:rsidR="0030665E">
        <w:t xml:space="preserve">nämna </w:t>
      </w:r>
      <w:r>
        <w:t>att det för att en vigsel ska vara giltig inte är e</w:t>
      </w:r>
      <w:r w:rsidR="00803F67">
        <w:t>n förutsättning</w:t>
      </w:r>
      <w:r>
        <w:t xml:space="preserve"> att Skatteverket har underrättats om vigseln. Med det sagt är det naturligtvis viktigt att underrättelsen sker så att korrekta uppgifter blir registrerade. </w:t>
      </w:r>
      <w:r>
        <w:t>D</w:t>
      </w:r>
      <w:r w:rsidR="00803F67">
        <w:t>igitalisering, ökad effektivitet och tillgänglighet för med</w:t>
      </w:r>
      <w:r>
        <w:softHyphen/>
      </w:r>
      <w:r w:rsidR="00803F67">
        <w:t xml:space="preserve">borgarna är viktiga frågor som regeringen </w:t>
      </w:r>
      <w:r w:rsidR="00702C18">
        <w:t xml:space="preserve">och Skatteverket </w:t>
      </w:r>
      <w:r w:rsidR="00803F67">
        <w:t>arbetar med kontinuerligt. Ett exempel är att det vid årsskiftet blev möjligt att bekräfta föräldraskap digitalt direkt till Skatte</w:t>
      </w:r>
      <w:r w:rsidR="00803F67">
        <w:softHyphen/>
        <w:t xml:space="preserve">verket. </w:t>
      </w:r>
      <w:r>
        <w:t>Inom Skatteverkets folkbok</w:t>
      </w:r>
      <w:r>
        <w:softHyphen/>
        <w:t>förings</w:t>
      </w:r>
      <w:r>
        <w:softHyphen/>
      </w:r>
      <w:r>
        <w:softHyphen/>
        <w:t>verksam</w:t>
      </w:r>
      <w:r>
        <w:softHyphen/>
        <w:t xml:space="preserve">het pågår ett flerårigt </w:t>
      </w:r>
      <w:r w:rsidR="00E57873">
        <w:t xml:space="preserve">utvecklingsarbete gällande </w:t>
      </w:r>
      <w:r>
        <w:t>digitalisering som innebär att manuell hantering förändras till digital</w:t>
      </w:r>
      <w:r w:rsidR="002B6352">
        <w:t>. I det arbetet ingår frågor om v</w:t>
      </w:r>
      <w:r w:rsidRPr="00702C18">
        <w:t>igsel och hinders</w:t>
      </w:r>
      <w:r w:rsidR="002B6352">
        <w:softHyphen/>
      </w:r>
      <w:r w:rsidRPr="00702C18">
        <w:t>prövning</w:t>
      </w:r>
      <w:r>
        <w:t>.</w:t>
      </w:r>
    </w:p>
    <w:p w:rsidR="00FA572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FD5341100E245DF9B99C707D09CA01C"/>
          </w:placeholder>
          <w:dataBinding w:xpath="/ns0:DocumentInfo[1]/ns0:BaseInfo[1]/ns0:HeaderDate[1]" w:storeItemID="{B921DF17-5DAE-47D9-B3FC-D73E7CDD418A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maj 2022</w:t>
          </w:r>
        </w:sdtContent>
      </w:sdt>
    </w:p>
    <w:p w:rsidR="00FA572B" w:rsidP="004E7A8F">
      <w:pPr>
        <w:pStyle w:val="Brdtextutanavstnd"/>
      </w:pPr>
    </w:p>
    <w:p w:rsidR="00FA572B" w:rsidP="004E7A8F">
      <w:pPr>
        <w:pStyle w:val="Brdtextutanavstnd"/>
      </w:pPr>
    </w:p>
    <w:p w:rsidR="00FA572B" w:rsidP="00422A41">
      <w:pPr>
        <w:pStyle w:val="BodyText"/>
      </w:pPr>
      <w:r>
        <w:t>Morgan Johansson</w:t>
      </w:r>
    </w:p>
    <w:p w:rsidR="007A108B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108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108B" w:rsidRPr="007D73AB" w:rsidP="00340DE0">
          <w:pPr>
            <w:pStyle w:val="Header"/>
          </w:pPr>
        </w:p>
      </w:tc>
      <w:tc>
        <w:tcPr>
          <w:tcW w:w="1134" w:type="dxa"/>
        </w:tcPr>
        <w:p w:rsidR="007A108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108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108B" w:rsidRPr="00710A6C" w:rsidP="00EE3C0F">
          <w:pPr>
            <w:pStyle w:val="Header"/>
            <w:rPr>
              <w:b/>
            </w:rPr>
          </w:pPr>
        </w:p>
        <w:p w:rsidR="007A108B" w:rsidP="00EE3C0F">
          <w:pPr>
            <w:pStyle w:val="Header"/>
          </w:pPr>
        </w:p>
        <w:p w:rsidR="007A108B" w:rsidP="00EE3C0F">
          <w:pPr>
            <w:pStyle w:val="Header"/>
          </w:pPr>
        </w:p>
        <w:p w:rsidR="007A108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793EF5AE7634A4F92E2D0FDEA873E36"/>
            </w:placeholder>
            <w:dataBinding w:xpath="/ns0:DocumentInfo[1]/ns0:BaseInfo[1]/ns0:Dnr[1]" w:storeItemID="{B921DF17-5DAE-47D9-B3FC-D73E7CDD418A}" w:prefixMappings="xmlns:ns0='http://lp/documentinfo/RK' "/>
            <w:text/>
          </w:sdtPr>
          <w:sdtContent>
            <w:p w:rsidR="007A108B" w:rsidP="00EE3C0F">
              <w:pPr>
                <w:pStyle w:val="Header"/>
              </w:pPr>
              <w:r>
                <w:t>Ju2022/01676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C17C2B8B104FFF9865BD77758B2792"/>
            </w:placeholder>
            <w:showingPlcHdr/>
            <w:dataBinding w:xpath="/ns0:DocumentInfo[1]/ns0:BaseInfo[1]/ns0:DocNumber[1]" w:storeItemID="{B921DF17-5DAE-47D9-B3FC-D73E7CDD418A}" w:prefixMappings="xmlns:ns0='http://lp/documentinfo/RK' "/>
            <w:text/>
          </w:sdtPr>
          <w:sdtContent>
            <w:p w:rsidR="007A108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A108B" w:rsidP="00EE3C0F">
          <w:pPr>
            <w:pStyle w:val="Header"/>
          </w:pPr>
        </w:p>
      </w:tc>
      <w:tc>
        <w:tcPr>
          <w:tcW w:w="1134" w:type="dxa"/>
        </w:tcPr>
        <w:p w:rsidR="007A108B" w:rsidP="0094502D">
          <w:pPr>
            <w:pStyle w:val="Header"/>
          </w:pPr>
        </w:p>
        <w:p w:rsidR="007A108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0D29D424C44DE782F306DA108025F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A572B" w:rsidRPr="00FA572B" w:rsidP="00340DE0">
              <w:pPr>
                <w:pStyle w:val="Header"/>
                <w:rPr>
                  <w:b/>
                </w:rPr>
              </w:pPr>
              <w:r w:rsidRPr="00FA572B">
                <w:rPr>
                  <w:b/>
                </w:rPr>
                <w:t>Justitiedepartementet</w:t>
              </w:r>
            </w:p>
            <w:p w:rsidR="00E34D85" w:rsidP="00340DE0">
              <w:pPr>
                <w:pStyle w:val="Header"/>
              </w:pPr>
              <w:r w:rsidRPr="00FA572B">
                <w:t>Justitie- och inrikesministern</w:t>
              </w:r>
            </w:p>
            <w:p w:rsidR="00E34D85" w:rsidP="00E34D85">
              <w:pPr>
                <w:pStyle w:val="Header"/>
              </w:pPr>
            </w:p>
            <w:p w:rsidR="007A108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C43DE0B6364445B92059DF0EE1FDA9"/>
          </w:placeholder>
          <w:dataBinding w:xpath="/ns0:DocumentInfo[1]/ns0:BaseInfo[1]/ns0:Recipient[1]" w:storeItemID="{B921DF17-5DAE-47D9-B3FC-D73E7CDD418A}" w:prefixMappings="xmlns:ns0='http://lp/documentinfo/RK' "/>
          <w:text w:multiLine="1"/>
        </w:sdtPr>
        <w:sdtContent>
          <w:tc>
            <w:tcPr>
              <w:tcW w:w="3170" w:type="dxa"/>
            </w:tcPr>
            <w:p w:rsidR="007A108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A108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93EF5AE7634A4F92E2D0FDEA873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E9458-0647-46BB-BC87-075FFF4D78B3}"/>
      </w:docPartPr>
      <w:docPartBody>
        <w:p w:rsidR="00A405AF" w:rsidP="00E73F8C">
          <w:pPr>
            <w:pStyle w:val="6793EF5AE7634A4F92E2D0FDEA873E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C17C2B8B104FFF9865BD77758B2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7654F-282A-49FE-98EF-FF8A809B4EF3}"/>
      </w:docPartPr>
      <w:docPartBody>
        <w:p w:rsidR="00A405AF" w:rsidP="00E73F8C">
          <w:pPr>
            <w:pStyle w:val="14C17C2B8B104FFF9865BD77758B27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0D29D424C44DE782F306DA10802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A6687-50E9-4391-914E-EFFE815B5851}"/>
      </w:docPartPr>
      <w:docPartBody>
        <w:p w:rsidR="00A405AF" w:rsidP="00E73F8C">
          <w:pPr>
            <w:pStyle w:val="540D29D424C44DE782F306DA108025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C43DE0B6364445B92059DF0EE1F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A1BDE-9E0E-4199-B59C-BB7E1DCD8EBE}"/>
      </w:docPartPr>
      <w:docPartBody>
        <w:p w:rsidR="00A405AF" w:rsidP="00E73F8C">
          <w:pPr>
            <w:pStyle w:val="6BC43DE0B6364445B92059DF0EE1FD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D5341100E245DF9B99C707D09CA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B63FA-55DE-450B-9251-2EDC5E56DB35}"/>
      </w:docPartPr>
      <w:docPartBody>
        <w:p w:rsidR="00A405AF" w:rsidP="00E73F8C">
          <w:pPr>
            <w:pStyle w:val="AFD5341100E245DF9B99C707D09CA0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F8C"/>
    <w:rPr>
      <w:noProof w:val="0"/>
      <w:color w:val="808080"/>
    </w:rPr>
  </w:style>
  <w:style w:type="paragraph" w:customStyle="1" w:styleId="6793EF5AE7634A4F92E2D0FDEA873E36">
    <w:name w:val="6793EF5AE7634A4F92E2D0FDEA873E36"/>
    <w:rsid w:val="00E73F8C"/>
  </w:style>
  <w:style w:type="paragraph" w:customStyle="1" w:styleId="6BC43DE0B6364445B92059DF0EE1FDA9">
    <w:name w:val="6BC43DE0B6364445B92059DF0EE1FDA9"/>
    <w:rsid w:val="00E73F8C"/>
  </w:style>
  <w:style w:type="paragraph" w:customStyle="1" w:styleId="14C17C2B8B104FFF9865BD77758B27921">
    <w:name w:val="14C17C2B8B104FFF9865BD77758B27921"/>
    <w:rsid w:val="00E73F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0D29D424C44DE782F306DA108025F51">
    <w:name w:val="540D29D424C44DE782F306DA108025F51"/>
    <w:rsid w:val="00E73F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D5341100E245DF9B99C707D09CA01C">
    <w:name w:val="AFD5341100E245DF9B99C707D09CA01C"/>
    <w:rsid w:val="00E73F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2022-05-18T00:00:00</HeaderDate>
    <Office/>
    <Dnr>Ju2022/01676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065fde59-f7a9-4e0a-8d67-4db240ff6579</RD_Svarsid>
  </documentManagement>
</p:properties>
</file>

<file path=customXml/itemProps1.xml><?xml version="1.0" encoding="utf-8"?>
<ds:datastoreItem xmlns:ds="http://schemas.openxmlformats.org/officeDocument/2006/customXml" ds:itemID="{E5631E41-73A6-42DA-A4B1-A47003E51978}"/>
</file>

<file path=customXml/itemProps2.xml><?xml version="1.0" encoding="utf-8"?>
<ds:datastoreItem xmlns:ds="http://schemas.openxmlformats.org/officeDocument/2006/customXml" ds:itemID="{8FD830B6-E7C3-4C05-90C3-36B0F2F756A8}"/>
</file>

<file path=customXml/itemProps3.xml><?xml version="1.0" encoding="utf-8"?>
<ds:datastoreItem xmlns:ds="http://schemas.openxmlformats.org/officeDocument/2006/customXml" ds:itemID="{B921DF17-5DAE-47D9-B3FC-D73E7CDD418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0E1871A-00B7-4C57-A64D-B6421F460B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1570.docx</dc:title>
  <cp:revision>5</cp:revision>
  <cp:lastPrinted>2022-05-13T08:50:00Z</cp:lastPrinted>
  <dcterms:created xsi:type="dcterms:W3CDTF">2022-05-13T09:18:00Z</dcterms:created>
  <dcterms:modified xsi:type="dcterms:W3CDTF">2022-05-17T10:32:00Z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3b11d694-66c0-4c6a-97c0-5db9f2231aa7</vt:lpwstr>
  </property>
</Properties>
</file>