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1E0D" w14:textId="5756F419" w:rsidR="00861247" w:rsidRDefault="00861247" w:rsidP="00DA0661">
      <w:pPr>
        <w:pStyle w:val="Rubrik"/>
      </w:pPr>
      <w:bookmarkStart w:id="0" w:name="Start"/>
      <w:bookmarkEnd w:id="0"/>
      <w:r>
        <w:t>Svar på fråga 2020/21:2608 av Björn Söder (SD)</w:t>
      </w:r>
      <w:r>
        <w:br/>
      </w:r>
      <w:r w:rsidRPr="00861247">
        <w:t>Förberedande åtgärder för att säkerställa säkerheten i 5G</w:t>
      </w:r>
      <w:r>
        <w:t>-</w:t>
      </w:r>
      <w:r w:rsidRPr="00861247">
        <w:t>uppbyggnaden</w:t>
      </w:r>
    </w:p>
    <w:p w14:paraId="7DC5659B" w14:textId="2830AAA8" w:rsidR="00861247" w:rsidRDefault="00861247" w:rsidP="00861247">
      <w:pPr>
        <w:pStyle w:val="Brdtext"/>
      </w:pPr>
      <w:r>
        <w:t>Björn Söder har frågat mig om regeringen vidtar några särskilda förberedande åtgärder för att säkerställa säkerheten i uppbyggnaden av 5G</w:t>
      </w:r>
      <w:r w:rsidR="00A24BE9">
        <w:t xml:space="preserve"> </w:t>
      </w:r>
      <w:r>
        <w:t>beroende på hur rättens utslag</w:t>
      </w:r>
      <w:r w:rsidR="00DD142E">
        <w:t xml:space="preserve"> kommer att bli</w:t>
      </w:r>
      <w:r w:rsidR="00DD142E" w:rsidRPr="00DD142E">
        <w:t xml:space="preserve"> i de pågående måle</w:t>
      </w:r>
      <w:r w:rsidR="00DD142E">
        <w:t>n</w:t>
      </w:r>
      <w:r w:rsidR="00DD142E" w:rsidRPr="00DD142E">
        <w:t xml:space="preserve"> </w:t>
      </w:r>
      <w:r w:rsidR="00DD142E">
        <w:t>om</w:t>
      </w:r>
      <w:r w:rsidR="00DD142E" w:rsidRPr="00DD142E">
        <w:t xml:space="preserve"> överklaganden av vissa tillståndsvillkor i Post- och telestyrelsens (PTS) beslut att meddela tillstånd att använda radiosändare i 3,5 GHz- och 2,3 GHz-banden. </w:t>
      </w:r>
    </w:p>
    <w:p w14:paraId="466539CA" w14:textId="291AB0BC" w:rsidR="00861247" w:rsidRDefault="00861247" w:rsidP="00861247">
      <w:pPr>
        <w:pStyle w:val="Brdtext"/>
      </w:pPr>
      <w:r>
        <w:t xml:space="preserve">Precis som </w:t>
      </w:r>
      <w:r w:rsidR="00DD142E">
        <w:t xml:space="preserve">Björn </w:t>
      </w:r>
      <w:r>
        <w:t xml:space="preserve">Söder konstaterar i sin fråga kan varken jag eller regeringen </w:t>
      </w:r>
      <w:r w:rsidRPr="00861247">
        <w:t>kommentera</w:t>
      </w:r>
      <w:r>
        <w:t xml:space="preserve"> det aktuella målet i förvaltningsrätten. Det ankommer på domstolarna att ta ställning till överklagandena av </w:t>
      </w:r>
      <w:r w:rsidR="004538F1">
        <w:t xml:space="preserve">PTS </w:t>
      </w:r>
      <w:r>
        <w:t>beslut. Regeringen får inte bestämma hur en domstol ska döma i det enskilda fallet eller hur en domstol i övrigt ska tillämpa en rättsregel i ett särskilt fall.</w:t>
      </w:r>
    </w:p>
    <w:p w14:paraId="7CE6AA93" w14:textId="03054F50" w:rsidR="00C415C7" w:rsidRDefault="00FC4B44" w:rsidP="00861247">
      <w:pPr>
        <w:pStyle w:val="Brdtext"/>
      </w:pPr>
      <w:r w:rsidRPr="00FC4B44">
        <w:t xml:space="preserve">Utbyggnaden av 5G är en högprioriterad fråga för Sverige och det är viktigt att vi upprätthåller en hög nivå av säkerhet för att inte bli sårbara när allt mer av samhället digitaliseras. Därför </w:t>
      </w:r>
      <w:r w:rsidR="004C49EA">
        <w:t>tog</w:t>
      </w:r>
      <w:r w:rsidR="004C49EA" w:rsidRPr="00FC4B44">
        <w:t xml:space="preserve"> </w:t>
      </w:r>
      <w:r w:rsidRPr="00FC4B44">
        <w:t xml:space="preserve">regeringen initiativ till den lagstiftning som trädde i kraft den 1 januari 2020 och som ger PTS möjlighet att, efter samråd med Försvarsmakten och Säkerhetspolisen, neka radiotillstånd eller förena tillstånd med nödvändiga villkor för att skydda Sveriges säkerhet. </w:t>
      </w:r>
      <w:r>
        <w:t xml:space="preserve">Vidare </w:t>
      </w:r>
      <w:r w:rsidR="00C415C7">
        <w:t>uppdrog</w:t>
      </w:r>
      <w:r>
        <w:t xml:space="preserve"> r</w:t>
      </w:r>
      <w:r w:rsidRPr="00FC4B44">
        <w:t xml:space="preserve">egeringen i fjol </w:t>
      </w:r>
      <w:r w:rsidR="00C415C7">
        <w:t xml:space="preserve">åt </w:t>
      </w:r>
      <w:r w:rsidR="00A24BE9">
        <w:t>PTS</w:t>
      </w:r>
      <w:r w:rsidR="004538F1">
        <w:t xml:space="preserve"> </w:t>
      </w:r>
      <w:r w:rsidR="004538F1" w:rsidRPr="004538F1">
        <w:t xml:space="preserve">att kartlägga de främsta hoten mot och riskerna för </w:t>
      </w:r>
      <w:r w:rsidR="00A24BE9">
        <w:t>5G-infrastrukturen</w:t>
      </w:r>
      <w:r w:rsidR="004538F1" w:rsidRPr="004538F1">
        <w:t xml:space="preserve"> samt att föreslå vilka åtgärder som bör vidtas för att reducera identifierade risker.</w:t>
      </w:r>
      <w:r w:rsidR="004538F1">
        <w:t xml:space="preserve"> </w:t>
      </w:r>
      <w:r w:rsidR="00C415C7" w:rsidRPr="00C415C7">
        <w:t>PTS redovisade uppdraget d</w:t>
      </w:r>
      <w:r w:rsidR="004538F1">
        <w:t xml:space="preserve">en </w:t>
      </w:r>
      <w:r w:rsidR="004538F1" w:rsidRPr="004538F1">
        <w:t>31</w:t>
      </w:r>
      <w:r w:rsidR="00A24BE9">
        <w:t xml:space="preserve"> </w:t>
      </w:r>
      <w:r w:rsidR="004538F1" w:rsidRPr="004538F1">
        <w:t>mars</w:t>
      </w:r>
      <w:r w:rsidR="00A24BE9">
        <w:t xml:space="preserve"> </w:t>
      </w:r>
      <w:r w:rsidR="004538F1" w:rsidRPr="004538F1">
        <w:t>2021</w:t>
      </w:r>
      <w:r w:rsidR="00C415C7">
        <w:t xml:space="preserve">. I </w:t>
      </w:r>
      <w:r w:rsidR="004538F1" w:rsidRPr="004538F1">
        <w:t>redovisning</w:t>
      </w:r>
      <w:r w:rsidR="004538F1">
        <w:t>en</w:t>
      </w:r>
      <w:r w:rsidR="004538F1" w:rsidRPr="004538F1">
        <w:t xml:space="preserve"> </w:t>
      </w:r>
      <w:r w:rsidR="00C415C7" w:rsidRPr="00E63B4F">
        <w:t xml:space="preserve">redogör </w:t>
      </w:r>
      <w:r w:rsidR="004538F1" w:rsidRPr="004538F1">
        <w:t xml:space="preserve">PTS </w:t>
      </w:r>
      <w:r w:rsidR="00E63B4F" w:rsidRPr="00E63B4F">
        <w:t xml:space="preserve">för ett antal åtgärder som </w:t>
      </w:r>
      <w:r w:rsidR="00E63B4F" w:rsidRPr="00E63B4F">
        <w:lastRenderedPageBreak/>
        <w:t>myndigheten har vidtagit</w:t>
      </w:r>
      <w:r w:rsidR="00E63B4F">
        <w:t xml:space="preserve"> och </w:t>
      </w:r>
      <w:r w:rsidR="00E63B4F" w:rsidRPr="00E63B4F">
        <w:t>avser</w:t>
      </w:r>
      <w:r w:rsidR="00E63B4F">
        <w:t xml:space="preserve"> att</w:t>
      </w:r>
      <w:r w:rsidR="00E63B4F" w:rsidRPr="00E63B4F">
        <w:t xml:space="preserve"> vidta för att ytterligare stärka säkerheten</w:t>
      </w:r>
      <w:r w:rsidR="00E63B4F">
        <w:t xml:space="preserve"> i elektroniska kommunikationsnät</w:t>
      </w:r>
      <w:r w:rsidR="004538F1">
        <w:t xml:space="preserve">. </w:t>
      </w:r>
    </w:p>
    <w:p w14:paraId="01718336" w14:textId="6C668BC5" w:rsidR="00861247" w:rsidRPr="00DB48AB" w:rsidRDefault="00861247" w:rsidP="00DB48AB">
      <w:pPr>
        <w:pStyle w:val="Brdtext"/>
      </w:pPr>
      <w:r w:rsidRPr="00861247">
        <w:rPr>
          <w:lang w:val="de-DE"/>
        </w:rPr>
        <w:t xml:space="preserve">Stockholm den </w:t>
      </w:r>
      <w:sdt>
        <w:sdtPr>
          <w:rPr>
            <w:lang w:val="de-DE"/>
          </w:rPr>
          <w:id w:val="-1225218591"/>
          <w:placeholder>
            <w:docPart w:val="4AEDD8C7BC9549899AD928545D868C18"/>
          </w:placeholder>
          <w:dataBinding w:prefixMappings="xmlns:ns0='http://lp/documentinfo/RK' " w:xpath="/ns0:DocumentInfo[1]/ns0:BaseInfo[1]/ns0:HeaderDate[1]" w:storeItemID="{DC4CD734-FF10-4DD3-803A-8C4D0493D8C8}"/>
          <w:date w:fullDate="2021-04-28T00:00:00Z">
            <w:dateFormat w:val="d MMMM yyyy"/>
            <w:lid w:val="sv-SE"/>
            <w:storeMappedDataAs w:val="dateTime"/>
            <w:calendar w:val="gregorian"/>
          </w:date>
        </w:sdtPr>
        <w:sdtEndPr/>
        <w:sdtContent>
          <w:r w:rsidR="00A55874">
            <w:t>28 april 2021</w:t>
          </w:r>
        </w:sdtContent>
      </w:sdt>
      <w:r w:rsidR="00A55874">
        <w:br/>
      </w:r>
      <w:r w:rsidR="00FE4C1F">
        <w:br/>
      </w:r>
      <w:r w:rsidR="00FE4C1F">
        <w:br/>
      </w:r>
      <w:r w:rsidR="00FE4C1F">
        <w:br/>
      </w:r>
      <w:r>
        <w:t xml:space="preserve">Anders </w:t>
      </w:r>
      <w:proofErr w:type="spellStart"/>
      <w:r>
        <w:t>Ygeman</w:t>
      </w:r>
      <w:proofErr w:type="spellEnd"/>
    </w:p>
    <w:sectPr w:rsidR="00861247" w:rsidRPr="00DB48AB" w:rsidSect="00FC01C5">
      <w:footerReference w:type="default" r:id="rId15"/>
      <w:headerReference w:type="first" r:id="rId16"/>
      <w:footerReference w:type="first" r:id="rId17"/>
      <w:pgSz w:w="11906" w:h="16838" w:code="9"/>
      <w:pgMar w:top="2041" w:right="1985" w:bottom="1135" w:left="2466" w:header="340" w:footer="1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C5CA" w14:textId="77777777" w:rsidR="00861247" w:rsidRDefault="00861247" w:rsidP="00A87A54">
      <w:pPr>
        <w:spacing w:after="0" w:line="240" w:lineRule="auto"/>
      </w:pPr>
      <w:r>
        <w:separator/>
      </w:r>
    </w:p>
  </w:endnote>
  <w:endnote w:type="continuationSeparator" w:id="0">
    <w:p w14:paraId="3EF6ADBF" w14:textId="77777777" w:rsidR="00861247" w:rsidRDefault="0086124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994F9A2" w14:textId="77777777" w:rsidTr="006A26EC">
      <w:trPr>
        <w:trHeight w:val="227"/>
        <w:jc w:val="right"/>
      </w:trPr>
      <w:tc>
        <w:tcPr>
          <w:tcW w:w="708" w:type="dxa"/>
          <w:vAlign w:val="bottom"/>
        </w:tcPr>
        <w:p w14:paraId="168C25D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05939B1" w14:textId="77777777" w:rsidTr="006A26EC">
      <w:trPr>
        <w:trHeight w:val="850"/>
        <w:jc w:val="right"/>
      </w:trPr>
      <w:tc>
        <w:tcPr>
          <w:tcW w:w="708" w:type="dxa"/>
          <w:vAlign w:val="bottom"/>
        </w:tcPr>
        <w:p w14:paraId="033982BD" w14:textId="77777777" w:rsidR="005606BC" w:rsidRPr="00347E11" w:rsidRDefault="005606BC" w:rsidP="005606BC">
          <w:pPr>
            <w:pStyle w:val="Sidfot"/>
            <w:spacing w:line="276" w:lineRule="auto"/>
            <w:jc w:val="right"/>
          </w:pPr>
        </w:p>
      </w:tc>
    </w:tr>
  </w:tbl>
  <w:p w14:paraId="0A071B8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DBE413" w14:textId="77777777" w:rsidTr="001F4302">
      <w:trPr>
        <w:trHeight w:val="510"/>
      </w:trPr>
      <w:tc>
        <w:tcPr>
          <w:tcW w:w="8525" w:type="dxa"/>
          <w:gridSpan w:val="2"/>
          <w:vAlign w:val="bottom"/>
        </w:tcPr>
        <w:p w14:paraId="430ED3B0" w14:textId="77777777" w:rsidR="00347E11" w:rsidRPr="00347E11" w:rsidRDefault="00347E11" w:rsidP="00347E11">
          <w:pPr>
            <w:pStyle w:val="Sidfot"/>
            <w:rPr>
              <w:sz w:val="8"/>
            </w:rPr>
          </w:pPr>
        </w:p>
      </w:tc>
    </w:tr>
    <w:tr w:rsidR="00093408" w:rsidRPr="00EE3C0F" w14:paraId="1D36E069" w14:textId="77777777" w:rsidTr="00C26068">
      <w:trPr>
        <w:trHeight w:val="227"/>
      </w:trPr>
      <w:tc>
        <w:tcPr>
          <w:tcW w:w="4074" w:type="dxa"/>
        </w:tcPr>
        <w:p w14:paraId="50C97E46" w14:textId="77777777" w:rsidR="00347E11" w:rsidRPr="00F53AEA" w:rsidRDefault="00347E11" w:rsidP="00C26068">
          <w:pPr>
            <w:pStyle w:val="Sidfot"/>
            <w:spacing w:line="276" w:lineRule="auto"/>
          </w:pPr>
        </w:p>
      </w:tc>
      <w:tc>
        <w:tcPr>
          <w:tcW w:w="4451" w:type="dxa"/>
        </w:tcPr>
        <w:p w14:paraId="5CFE274F" w14:textId="77777777" w:rsidR="00093408" w:rsidRPr="00F53AEA" w:rsidRDefault="00093408" w:rsidP="00F53AEA">
          <w:pPr>
            <w:pStyle w:val="Sidfot"/>
            <w:spacing w:line="276" w:lineRule="auto"/>
          </w:pPr>
        </w:p>
      </w:tc>
    </w:tr>
  </w:tbl>
  <w:p w14:paraId="5D4BE66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01954" w14:textId="77777777" w:rsidR="00861247" w:rsidRDefault="00861247" w:rsidP="00A87A54">
      <w:pPr>
        <w:spacing w:after="0" w:line="240" w:lineRule="auto"/>
      </w:pPr>
      <w:r>
        <w:separator/>
      </w:r>
    </w:p>
  </w:footnote>
  <w:footnote w:type="continuationSeparator" w:id="0">
    <w:p w14:paraId="62DBB407" w14:textId="77777777" w:rsidR="00861247" w:rsidRDefault="0086124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1247" w14:paraId="58BF74A9" w14:textId="77777777" w:rsidTr="00C93EBA">
      <w:trPr>
        <w:trHeight w:val="227"/>
      </w:trPr>
      <w:tc>
        <w:tcPr>
          <w:tcW w:w="5534" w:type="dxa"/>
        </w:tcPr>
        <w:p w14:paraId="0AAF5B25" w14:textId="77777777" w:rsidR="00861247" w:rsidRPr="007D73AB" w:rsidRDefault="00861247">
          <w:pPr>
            <w:pStyle w:val="Sidhuvud"/>
          </w:pPr>
        </w:p>
      </w:tc>
      <w:tc>
        <w:tcPr>
          <w:tcW w:w="3170" w:type="dxa"/>
          <w:vAlign w:val="bottom"/>
        </w:tcPr>
        <w:p w14:paraId="044862FA" w14:textId="77777777" w:rsidR="00861247" w:rsidRPr="007D73AB" w:rsidRDefault="00861247" w:rsidP="00340DE0">
          <w:pPr>
            <w:pStyle w:val="Sidhuvud"/>
          </w:pPr>
        </w:p>
      </w:tc>
      <w:tc>
        <w:tcPr>
          <w:tcW w:w="1134" w:type="dxa"/>
        </w:tcPr>
        <w:p w14:paraId="6809BDB3" w14:textId="77777777" w:rsidR="00861247" w:rsidRDefault="00861247" w:rsidP="005A703A">
          <w:pPr>
            <w:pStyle w:val="Sidhuvud"/>
          </w:pPr>
        </w:p>
      </w:tc>
    </w:tr>
    <w:tr w:rsidR="00861247" w14:paraId="506CB343" w14:textId="77777777" w:rsidTr="00C93EBA">
      <w:trPr>
        <w:trHeight w:val="1928"/>
      </w:trPr>
      <w:tc>
        <w:tcPr>
          <w:tcW w:w="5534" w:type="dxa"/>
        </w:tcPr>
        <w:p w14:paraId="43EB622B" w14:textId="77777777" w:rsidR="00861247" w:rsidRPr="00340DE0" w:rsidRDefault="00861247" w:rsidP="00340DE0">
          <w:pPr>
            <w:pStyle w:val="Sidhuvud"/>
          </w:pPr>
          <w:r>
            <w:rPr>
              <w:noProof/>
            </w:rPr>
            <w:drawing>
              <wp:inline distT="0" distB="0" distL="0" distR="0" wp14:anchorId="6188BF58" wp14:editId="562188AE">
                <wp:extent cx="1748028" cy="505968"/>
                <wp:effectExtent l="0" t="0" r="5080" b="8890"/>
                <wp:docPr id="25" name="Bildobjekt 25"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821DF3E" w14:textId="77777777" w:rsidR="00861247" w:rsidRPr="00710A6C" w:rsidRDefault="00861247" w:rsidP="00EE3C0F">
          <w:pPr>
            <w:pStyle w:val="Sidhuvud"/>
            <w:rPr>
              <w:b/>
            </w:rPr>
          </w:pPr>
        </w:p>
        <w:p w14:paraId="067E1C47" w14:textId="77777777" w:rsidR="00861247" w:rsidRDefault="00861247" w:rsidP="00EE3C0F">
          <w:pPr>
            <w:pStyle w:val="Sidhuvud"/>
          </w:pPr>
        </w:p>
        <w:p w14:paraId="2F0F7F99" w14:textId="77777777" w:rsidR="00861247" w:rsidRDefault="00861247" w:rsidP="00EE3C0F">
          <w:pPr>
            <w:pStyle w:val="Sidhuvud"/>
          </w:pPr>
        </w:p>
        <w:p w14:paraId="009EE614" w14:textId="77777777" w:rsidR="00861247" w:rsidRDefault="00861247" w:rsidP="00EE3C0F">
          <w:pPr>
            <w:pStyle w:val="Sidhuvud"/>
          </w:pPr>
        </w:p>
        <w:sdt>
          <w:sdtPr>
            <w:alias w:val="Dnr"/>
            <w:tag w:val="ccRKShow_Dnr"/>
            <w:id w:val="-829283628"/>
            <w:placeholder>
              <w:docPart w:val="37311AC70FA54B1D9C7746ACA939D06E"/>
            </w:placeholder>
            <w:dataBinding w:prefixMappings="xmlns:ns0='http://lp/documentinfo/RK' " w:xpath="/ns0:DocumentInfo[1]/ns0:BaseInfo[1]/ns0:Dnr[1]" w:storeItemID="{DC4CD734-FF10-4DD3-803A-8C4D0493D8C8}"/>
            <w:text/>
          </w:sdtPr>
          <w:sdtEndPr/>
          <w:sdtContent>
            <w:p w14:paraId="6AED4A68" w14:textId="69D78C3A" w:rsidR="00861247" w:rsidRDefault="004223E2" w:rsidP="00EE3C0F">
              <w:pPr>
                <w:pStyle w:val="Sidhuvud"/>
              </w:pPr>
              <w:r>
                <w:t>I2021/01253</w:t>
              </w:r>
            </w:p>
          </w:sdtContent>
        </w:sdt>
        <w:sdt>
          <w:sdtPr>
            <w:alias w:val="DocNumber"/>
            <w:tag w:val="DocNumber"/>
            <w:id w:val="1726028884"/>
            <w:placeholder>
              <w:docPart w:val="27D40316F5A24353B5789AF90A58F0E6"/>
            </w:placeholder>
            <w:showingPlcHdr/>
            <w:dataBinding w:prefixMappings="xmlns:ns0='http://lp/documentinfo/RK' " w:xpath="/ns0:DocumentInfo[1]/ns0:BaseInfo[1]/ns0:DocNumber[1]" w:storeItemID="{DC4CD734-FF10-4DD3-803A-8C4D0493D8C8}"/>
            <w:text/>
          </w:sdtPr>
          <w:sdtEndPr/>
          <w:sdtContent>
            <w:p w14:paraId="2C4C5A04" w14:textId="77777777" w:rsidR="00861247" w:rsidRDefault="00861247" w:rsidP="00EE3C0F">
              <w:pPr>
                <w:pStyle w:val="Sidhuvud"/>
              </w:pPr>
              <w:r>
                <w:rPr>
                  <w:rStyle w:val="Platshllartext"/>
                </w:rPr>
                <w:t xml:space="preserve"> </w:t>
              </w:r>
            </w:p>
          </w:sdtContent>
        </w:sdt>
        <w:p w14:paraId="08260F91" w14:textId="77777777" w:rsidR="00861247" w:rsidRDefault="00861247" w:rsidP="00EE3C0F">
          <w:pPr>
            <w:pStyle w:val="Sidhuvud"/>
          </w:pPr>
        </w:p>
      </w:tc>
      <w:tc>
        <w:tcPr>
          <w:tcW w:w="1134" w:type="dxa"/>
        </w:tcPr>
        <w:p w14:paraId="372FE56C" w14:textId="77777777" w:rsidR="00861247" w:rsidRDefault="00861247" w:rsidP="0094502D">
          <w:pPr>
            <w:pStyle w:val="Sidhuvud"/>
          </w:pPr>
        </w:p>
        <w:p w14:paraId="43813F78" w14:textId="77777777" w:rsidR="00861247" w:rsidRPr="0094502D" w:rsidRDefault="00861247" w:rsidP="00EC71A6">
          <w:pPr>
            <w:pStyle w:val="Sidhuvud"/>
          </w:pPr>
        </w:p>
      </w:tc>
    </w:tr>
    <w:tr w:rsidR="00861247" w14:paraId="6B517DDB" w14:textId="77777777" w:rsidTr="00C93EBA">
      <w:trPr>
        <w:trHeight w:val="2268"/>
      </w:trPr>
      <w:sdt>
        <w:sdtPr>
          <w:alias w:val="SenderText"/>
          <w:tag w:val="ccRKShow_SenderText"/>
          <w:id w:val="1374046025"/>
          <w:placeholder>
            <w:docPart w:val="C04AE9CF251F49C28DE1B639F69EBFA6"/>
          </w:placeholder>
        </w:sdtPr>
        <w:sdtEndPr>
          <w:rPr>
            <w:rFonts w:asciiTheme="minorHAnsi" w:hAnsiTheme="minorHAnsi"/>
            <w:sz w:val="25"/>
          </w:rPr>
        </w:sdtEndPr>
        <w:sdtContent>
          <w:sdt>
            <w:sdtPr>
              <w:alias w:val="SenderText"/>
              <w:tag w:val="ccRKShow_SenderText"/>
              <w:id w:val="-2015763075"/>
              <w:placeholder>
                <w:docPart w:val="F690ABA151B64744BA3BB315396BAF7C"/>
              </w:placeholder>
            </w:sdtPr>
            <w:sdtEndPr>
              <w:rPr>
                <w:rFonts w:asciiTheme="minorHAnsi" w:hAnsiTheme="minorHAnsi"/>
                <w:sz w:val="25"/>
              </w:rPr>
            </w:sdtEndPr>
            <w:sdtContent>
              <w:tc>
                <w:tcPr>
                  <w:tcW w:w="5534" w:type="dxa"/>
                  <w:tcMar>
                    <w:right w:w="1134" w:type="dxa"/>
                  </w:tcMar>
                </w:tcPr>
                <w:p w14:paraId="447EC8DD" w14:textId="77777777" w:rsidR="00861247" w:rsidRPr="0070761D" w:rsidRDefault="00861247" w:rsidP="00861247">
                  <w:pPr>
                    <w:pStyle w:val="Sidhuvud"/>
                    <w:rPr>
                      <w:b/>
                    </w:rPr>
                  </w:pPr>
                  <w:r w:rsidRPr="0070761D">
                    <w:rPr>
                      <w:b/>
                    </w:rPr>
                    <w:t>Infrastrukturdepartementet</w:t>
                  </w:r>
                </w:p>
                <w:p w14:paraId="7525F4EB" w14:textId="23F3D013" w:rsidR="00861247" w:rsidRPr="00340DE0" w:rsidRDefault="00861247" w:rsidP="005B0A20">
                  <w:pPr>
                    <w:ind w:right="-47"/>
                  </w:pPr>
                  <w:r w:rsidRPr="00E012E5">
                    <w:rPr>
                      <w:rFonts w:asciiTheme="majorHAnsi" w:hAnsiTheme="majorHAnsi" w:cstheme="majorHAnsi"/>
                      <w:sz w:val="19"/>
                      <w:szCs w:val="19"/>
                    </w:rPr>
                    <w:t>Energi- och digitaliseringsministern</w:t>
                  </w:r>
                </w:p>
              </w:tc>
            </w:sdtContent>
          </w:sdt>
        </w:sdtContent>
      </w:sdt>
      <w:sdt>
        <w:sdtPr>
          <w:alias w:val="Recipient"/>
          <w:tag w:val="ccRKShow_Recipient"/>
          <w:id w:val="-28344517"/>
          <w:placeholder>
            <w:docPart w:val="04C76D9F4A3C4C79BEEC1E18BC3732FD"/>
          </w:placeholder>
          <w:dataBinding w:prefixMappings="xmlns:ns0='http://lp/documentinfo/RK' " w:xpath="/ns0:DocumentInfo[1]/ns0:BaseInfo[1]/ns0:Recipient[1]" w:storeItemID="{DC4CD734-FF10-4DD3-803A-8C4D0493D8C8}"/>
          <w:text w:multiLine="1"/>
        </w:sdtPr>
        <w:sdtEndPr/>
        <w:sdtContent>
          <w:tc>
            <w:tcPr>
              <w:tcW w:w="3170" w:type="dxa"/>
            </w:tcPr>
            <w:p w14:paraId="4C31C492" w14:textId="77777777" w:rsidR="00861247" w:rsidRDefault="00861247" w:rsidP="00547B89">
              <w:pPr>
                <w:pStyle w:val="Sidhuvud"/>
              </w:pPr>
              <w:r>
                <w:t>Till riksdagen</w:t>
              </w:r>
            </w:p>
          </w:tc>
        </w:sdtContent>
      </w:sdt>
      <w:tc>
        <w:tcPr>
          <w:tcW w:w="1134" w:type="dxa"/>
        </w:tcPr>
        <w:p w14:paraId="2C4EEFC7" w14:textId="77777777" w:rsidR="00861247" w:rsidRDefault="00861247" w:rsidP="003E6020">
          <w:pPr>
            <w:pStyle w:val="Sidhuvud"/>
          </w:pPr>
        </w:p>
      </w:tc>
    </w:tr>
  </w:tbl>
  <w:p w14:paraId="30562F3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4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038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8E"/>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3E2"/>
    <w:rsid w:val="00422A7F"/>
    <w:rsid w:val="00426213"/>
    <w:rsid w:val="00431A7B"/>
    <w:rsid w:val="0043623F"/>
    <w:rsid w:val="00437459"/>
    <w:rsid w:val="00441D70"/>
    <w:rsid w:val="004425C2"/>
    <w:rsid w:val="004451EF"/>
    <w:rsid w:val="00445604"/>
    <w:rsid w:val="00446BAE"/>
    <w:rsid w:val="004508BA"/>
    <w:rsid w:val="004538F1"/>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49EA"/>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0A20"/>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711"/>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1247"/>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5F3"/>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24BE9"/>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5874"/>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2D8"/>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5C7"/>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46A1"/>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142E"/>
    <w:rsid w:val="00DD212F"/>
    <w:rsid w:val="00DE18F5"/>
    <w:rsid w:val="00DE73D2"/>
    <w:rsid w:val="00DF5BFB"/>
    <w:rsid w:val="00DF5CD6"/>
    <w:rsid w:val="00E012E5"/>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188"/>
    <w:rsid w:val="00E54246"/>
    <w:rsid w:val="00E55D8E"/>
    <w:rsid w:val="00E63B4F"/>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1C5"/>
    <w:rsid w:val="00FC069A"/>
    <w:rsid w:val="00FC08A9"/>
    <w:rsid w:val="00FC0BA0"/>
    <w:rsid w:val="00FC4B44"/>
    <w:rsid w:val="00FC7600"/>
    <w:rsid w:val="00FD0B7B"/>
    <w:rsid w:val="00FD1A46"/>
    <w:rsid w:val="00FD4C08"/>
    <w:rsid w:val="00FE1DCC"/>
    <w:rsid w:val="00FE1DD4"/>
    <w:rsid w:val="00FE2B19"/>
    <w:rsid w:val="00FE4C1F"/>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2AADBB"/>
  <w15:docId w15:val="{5C46BA2B-5513-43BF-B348-CDDC211C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8B2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4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311AC70FA54B1D9C7746ACA939D06E"/>
        <w:category>
          <w:name w:val="Allmänt"/>
          <w:gallery w:val="placeholder"/>
        </w:category>
        <w:types>
          <w:type w:val="bbPlcHdr"/>
        </w:types>
        <w:behaviors>
          <w:behavior w:val="content"/>
        </w:behaviors>
        <w:guid w:val="{D69D76D6-C9B0-4408-AFB7-261846926A28}"/>
      </w:docPartPr>
      <w:docPartBody>
        <w:p w:rsidR="009D1BBC" w:rsidRDefault="00490EF4" w:rsidP="00490EF4">
          <w:pPr>
            <w:pStyle w:val="37311AC70FA54B1D9C7746ACA939D06E"/>
          </w:pPr>
          <w:r>
            <w:rPr>
              <w:rStyle w:val="Platshllartext"/>
            </w:rPr>
            <w:t xml:space="preserve"> </w:t>
          </w:r>
        </w:p>
      </w:docPartBody>
    </w:docPart>
    <w:docPart>
      <w:docPartPr>
        <w:name w:val="27D40316F5A24353B5789AF90A58F0E6"/>
        <w:category>
          <w:name w:val="Allmänt"/>
          <w:gallery w:val="placeholder"/>
        </w:category>
        <w:types>
          <w:type w:val="bbPlcHdr"/>
        </w:types>
        <w:behaviors>
          <w:behavior w:val="content"/>
        </w:behaviors>
        <w:guid w:val="{FEA89852-EEC1-467D-BB37-4A27B73417FD}"/>
      </w:docPartPr>
      <w:docPartBody>
        <w:p w:rsidR="009D1BBC" w:rsidRDefault="00490EF4" w:rsidP="00490EF4">
          <w:pPr>
            <w:pStyle w:val="27D40316F5A24353B5789AF90A58F0E61"/>
          </w:pPr>
          <w:r>
            <w:rPr>
              <w:rStyle w:val="Platshllartext"/>
            </w:rPr>
            <w:t xml:space="preserve"> </w:t>
          </w:r>
        </w:p>
      </w:docPartBody>
    </w:docPart>
    <w:docPart>
      <w:docPartPr>
        <w:name w:val="C04AE9CF251F49C28DE1B639F69EBFA6"/>
        <w:category>
          <w:name w:val="Allmänt"/>
          <w:gallery w:val="placeholder"/>
        </w:category>
        <w:types>
          <w:type w:val="bbPlcHdr"/>
        </w:types>
        <w:behaviors>
          <w:behavior w:val="content"/>
        </w:behaviors>
        <w:guid w:val="{D1898BB0-DAB5-48AA-8746-1A3C135A6509}"/>
      </w:docPartPr>
      <w:docPartBody>
        <w:p w:rsidR="009D1BBC" w:rsidRDefault="00490EF4" w:rsidP="00490EF4">
          <w:pPr>
            <w:pStyle w:val="C04AE9CF251F49C28DE1B639F69EBFA61"/>
          </w:pPr>
          <w:r>
            <w:rPr>
              <w:rStyle w:val="Platshllartext"/>
            </w:rPr>
            <w:t xml:space="preserve"> </w:t>
          </w:r>
        </w:p>
      </w:docPartBody>
    </w:docPart>
    <w:docPart>
      <w:docPartPr>
        <w:name w:val="04C76D9F4A3C4C79BEEC1E18BC3732FD"/>
        <w:category>
          <w:name w:val="Allmänt"/>
          <w:gallery w:val="placeholder"/>
        </w:category>
        <w:types>
          <w:type w:val="bbPlcHdr"/>
        </w:types>
        <w:behaviors>
          <w:behavior w:val="content"/>
        </w:behaviors>
        <w:guid w:val="{E1DD4B76-0DAB-4FB9-9DA7-C760FBD0599D}"/>
      </w:docPartPr>
      <w:docPartBody>
        <w:p w:rsidR="009D1BBC" w:rsidRDefault="00490EF4" w:rsidP="00490EF4">
          <w:pPr>
            <w:pStyle w:val="04C76D9F4A3C4C79BEEC1E18BC3732FD"/>
          </w:pPr>
          <w:r>
            <w:rPr>
              <w:rStyle w:val="Platshllartext"/>
            </w:rPr>
            <w:t xml:space="preserve"> </w:t>
          </w:r>
        </w:p>
      </w:docPartBody>
    </w:docPart>
    <w:docPart>
      <w:docPartPr>
        <w:name w:val="4AEDD8C7BC9549899AD928545D868C18"/>
        <w:category>
          <w:name w:val="Allmänt"/>
          <w:gallery w:val="placeholder"/>
        </w:category>
        <w:types>
          <w:type w:val="bbPlcHdr"/>
        </w:types>
        <w:behaviors>
          <w:behavior w:val="content"/>
        </w:behaviors>
        <w:guid w:val="{7E9C949B-F386-4863-BA3F-E1A717FF6BC0}"/>
      </w:docPartPr>
      <w:docPartBody>
        <w:p w:rsidR="009D1BBC" w:rsidRDefault="00490EF4" w:rsidP="00490EF4">
          <w:pPr>
            <w:pStyle w:val="4AEDD8C7BC9549899AD928545D868C18"/>
          </w:pPr>
          <w:r>
            <w:rPr>
              <w:rStyle w:val="Platshllartext"/>
            </w:rPr>
            <w:t>Klicka här för att ange datum.</w:t>
          </w:r>
        </w:p>
      </w:docPartBody>
    </w:docPart>
    <w:docPart>
      <w:docPartPr>
        <w:name w:val="F690ABA151B64744BA3BB315396BAF7C"/>
        <w:category>
          <w:name w:val="Allmänt"/>
          <w:gallery w:val="placeholder"/>
        </w:category>
        <w:types>
          <w:type w:val="bbPlcHdr"/>
        </w:types>
        <w:behaviors>
          <w:behavior w:val="content"/>
        </w:behaviors>
        <w:guid w:val="{A909AEA1-D39D-4011-A137-0B2715606BA5}"/>
      </w:docPartPr>
      <w:docPartBody>
        <w:p w:rsidR="009D1BBC" w:rsidRDefault="00490EF4" w:rsidP="00490EF4">
          <w:pPr>
            <w:pStyle w:val="F690ABA151B64744BA3BB315396BAF7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F4"/>
    <w:rsid w:val="00490EF4"/>
    <w:rsid w:val="009D1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3B1A20F020494CAEE4F5D4207B6723">
    <w:name w:val="723B1A20F020494CAEE4F5D4207B6723"/>
    <w:rsid w:val="00490EF4"/>
  </w:style>
  <w:style w:type="character" w:styleId="Platshllartext">
    <w:name w:val="Placeholder Text"/>
    <w:basedOn w:val="Standardstycketeckensnitt"/>
    <w:uiPriority w:val="99"/>
    <w:semiHidden/>
    <w:rsid w:val="00490EF4"/>
    <w:rPr>
      <w:noProof w:val="0"/>
      <w:color w:val="808080"/>
    </w:rPr>
  </w:style>
  <w:style w:type="paragraph" w:customStyle="1" w:styleId="D7138CA7A9464A84912D4E29260B1416">
    <w:name w:val="D7138CA7A9464A84912D4E29260B1416"/>
    <w:rsid w:val="00490EF4"/>
  </w:style>
  <w:style w:type="paragraph" w:customStyle="1" w:styleId="41880D7D81C14D9F9FD21CF2D101AABC">
    <w:name w:val="41880D7D81C14D9F9FD21CF2D101AABC"/>
    <w:rsid w:val="00490EF4"/>
  </w:style>
  <w:style w:type="paragraph" w:customStyle="1" w:styleId="C500A3B981044F98818DA0CE7C573D52">
    <w:name w:val="C500A3B981044F98818DA0CE7C573D52"/>
    <w:rsid w:val="00490EF4"/>
  </w:style>
  <w:style w:type="paragraph" w:customStyle="1" w:styleId="37311AC70FA54B1D9C7746ACA939D06E">
    <w:name w:val="37311AC70FA54B1D9C7746ACA939D06E"/>
    <w:rsid w:val="00490EF4"/>
  </w:style>
  <w:style w:type="paragraph" w:customStyle="1" w:styleId="27D40316F5A24353B5789AF90A58F0E6">
    <w:name w:val="27D40316F5A24353B5789AF90A58F0E6"/>
    <w:rsid w:val="00490EF4"/>
  </w:style>
  <w:style w:type="paragraph" w:customStyle="1" w:styleId="DDE4CCDAF1AA4164AD4722EE9B224671">
    <w:name w:val="DDE4CCDAF1AA4164AD4722EE9B224671"/>
    <w:rsid w:val="00490EF4"/>
  </w:style>
  <w:style w:type="paragraph" w:customStyle="1" w:styleId="861B81E6A2C846F6A303218A94A7B4B2">
    <w:name w:val="861B81E6A2C846F6A303218A94A7B4B2"/>
    <w:rsid w:val="00490EF4"/>
  </w:style>
  <w:style w:type="paragraph" w:customStyle="1" w:styleId="6E5ADA9162D744AC86665ACD67E1EA21">
    <w:name w:val="6E5ADA9162D744AC86665ACD67E1EA21"/>
    <w:rsid w:val="00490EF4"/>
  </w:style>
  <w:style w:type="paragraph" w:customStyle="1" w:styleId="C04AE9CF251F49C28DE1B639F69EBFA6">
    <w:name w:val="C04AE9CF251F49C28DE1B639F69EBFA6"/>
    <w:rsid w:val="00490EF4"/>
  </w:style>
  <w:style w:type="paragraph" w:customStyle="1" w:styleId="04C76D9F4A3C4C79BEEC1E18BC3732FD">
    <w:name w:val="04C76D9F4A3C4C79BEEC1E18BC3732FD"/>
    <w:rsid w:val="00490EF4"/>
  </w:style>
  <w:style w:type="paragraph" w:customStyle="1" w:styleId="27D40316F5A24353B5789AF90A58F0E61">
    <w:name w:val="27D40316F5A24353B5789AF90A58F0E61"/>
    <w:rsid w:val="00490E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4AE9CF251F49C28DE1B639F69EBFA61">
    <w:name w:val="C04AE9CF251F49C28DE1B639F69EBFA61"/>
    <w:rsid w:val="00490E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AA379AE4D24E2A8076FBBB0F92DD9D">
    <w:name w:val="05AA379AE4D24E2A8076FBBB0F92DD9D"/>
    <w:rsid w:val="00490EF4"/>
  </w:style>
  <w:style w:type="paragraph" w:customStyle="1" w:styleId="4827FFC3D2214CD7AC5B7E7B422161E6">
    <w:name w:val="4827FFC3D2214CD7AC5B7E7B422161E6"/>
    <w:rsid w:val="00490EF4"/>
  </w:style>
  <w:style w:type="paragraph" w:customStyle="1" w:styleId="C7D1AA6F334544C18F1F5C757CAB5168">
    <w:name w:val="C7D1AA6F334544C18F1F5C757CAB5168"/>
    <w:rsid w:val="00490EF4"/>
  </w:style>
  <w:style w:type="paragraph" w:customStyle="1" w:styleId="3BE4BF22B13848EFAB9DFDCF43B17F17">
    <w:name w:val="3BE4BF22B13848EFAB9DFDCF43B17F17"/>
    <w:rsid w:val="00490EF4"/>
  </w:style>
  <w:style w:type="paragraph" w:customStyle="1" w:styleId="A2829D04FF7542FE86B220B8B7194FC5">
    <w:name w:val="A2829D04FF7542FE86B220B8B7194FC5"/>
    <w:rsid w:val="00490EF4"/>
  </w:style>
  <w:style w:type="paragraph" w:customStyle="1" w:styleId="4AEDD8C7BC9549899AD928545D868C18">
    <w:name w:val="4AEDD8C7BC9549899AD928545D868C18"/>
    <w:rsid w:val="00490EF4"/>
  </w:style>
  <w:style w:type="paragraph" w:customStyle="1" w:styleId="8F16E5C836174EA59D449E54520538CF">
    <w:name w:val="8F16E5C836174EA59D449E54520538CF"/>
    <w:rsid w:val="00490EF4"/>
  </w:style>
  <w:style w:type="paragraph" w:customStyle="1" w:styleId="F690ABA151B64744BA3BB315396BAF7C">
    <w:name w:val="F690ABA151B64744BA3BB315396BAF7C"/>
    <w:rsid w:val="00490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2021-04-28T00:00:00</HeaderDate>
    <Office/>
    <Dnr>I2021/01253</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7fb8c6ed-acef-498e-92a4-d21252cdea5b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2021-04-28T00:00:00</HeaderDate>
    <Office/>
    <Dnr>I2021/01253</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397B-61E0-4300-BE9D-83B5125E2BF1}"/>
</file>

<file path=customXml/itemProps2.xml><?xml version="1.0" encoding="utf-8"?>
<ds:datastoreItem xmlns:ds="http://schemas.openxmlformats.org/officeDocument/2006/customXml" ds:itemID="{DC4CD734-FF10-4DD3-803A-8C4D0493D8C8}"/>
</file>

<file path=customXml/itemProps3.xml><?xml version="1.0" encoding="utf-8"?>
<ds:datastoreItem xmlns:ds="http://schemas.openxmlformats.org/officeDocument/2006/customXml" ds:itemID="{60B675DF-1F09-414C-BAE8-F7CD6500A2EE}"/>
</file>

<file path=customXml/itemProps4.xml><?xml version="1.0" encoding="utf-8"?>
<ds:datastoreItem xmlns:ds="http://schemas.openxmlformats.org/officeDocument/2006/customXml" ds:itemID="{DC4CD734-FF10-4DD3-803A-8C4D0493D8C8}">
  <ds:schemaRefs>
    <ds:schemaRef ds:uri="http://lp/documentinfo/RK"/>
  </ds:schemaRefs>
</ds:datastoreItem>
</file>

<file path=customXml/itemProps5.xml><?xml version="1.0" encoding="utf-8"?>
<ds:datastoreItem xmlns:ds="http://schemas.openxmlformats.org/officeDocument/2006/customXml" ds:itemID="{012CCDD7-5DAD-47D1-AD2A-53A75DA520D7}">
  <ds:schemaRefs>
    <ds:schemaRef ds:uri="http://schemas.microsoft.com/sharepoint/v3/contenttype/forms"/>
  </ds:schemaRefs>
</ds:datastoreItem>
</file>

<file path=customXml/itemProps6.xml><?xml version="1.0" encoding="utf-8"?>
<ds:datastoreItem xmlns:ds="http://schemas.openxmlformats.org/officeDocument/2006/customXml" ds:itemID="{E07B78DA-BBFA-4775-A168-C526A0A67989}">
  <ds:schemaRefs>
    <ds:schemaRef ds:uri="Microsoft.SharePoint.Taxonomy.ContentTypeSync"/>
  </ds:schemaRefs>
</ds:datastoreItem>
</file>

<file path=customXml/itemProps7.xml><?xml version="1.0" encoding="utf-8"?>
<ds:datastoreItem xmlns:ds="http://schemas.openxmlformats.org/officeDocument/2006/customXml" ds:itemID="{012CCDD7-5DAD-47D1-AD2A-53A75DA520D7}"/>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2608 av Björn Söder (SD) Förberedande åtgärder för att säkerställa säkerheten i 5G-uppbyggnaden.docx</dc:title>
  <dc:subject/>
  <dc:creator>Shafagh Elhami</dc:creator>
  <cp:keywords/>
  <dc:description/>
  <cp:lastModifiedBy>Maria Solberg</cp:lastModifiedBy>
  <cp:revision>18</cp:revision>
  <dcterms:created xsi:type="dcterms:W3CDTF">2021-04-22T08:15:00Z</dcterms:created>
  <dcterms:modified xsi:type="dcterms:W3CDTF">2021-04-27T10:48:00Z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