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42C3" w14:textId="58B0B42C" w:rsidR="00A91973" w:rsidRDefault="007C37AE" w:rsidP="00472EBA">
      <w:pPr>
        <w:pStyle w:val="Rubrik"/>
      </w:pPr>
      <w:bookmarkStart w:id="0" w:name="_GoBack"/>
      <w:bookmarkEnd w:id="0"/>
      <w:r>
        <w:t>S</w:t>
      </w:r>
      <w:r w:rsidR="00DD38DB">
        <w:t>var på fråga 2016/17:1245</w:t>
      </w:r>
      <w:r w:rsidR="00A91973">
        <w:t xml:space="preserve"> av </w:t>
      </w:r>
      <w:r w:rsidR="00DD38DB">
        <w:t>Sten Bergheden (M</w:t>
      </w:r>
      <w:r w:rsidR="00A91973">
        <w:t xml:space="preserve">) </w:t>
      </w:r>
      <w:r w:rsidR="00DD38DB">
        <w:t>Polishögskola i Skaraborg</w:t>
      </w:r>
    </w:p>
    <w:p w14:paraId="0543D3F8" w14:textId="0D6B1D36" w:rsidR="007C37AE" w:rsidRPr="00DD38DB" w:rsidRDefault="00DD38DB" w:rsidP="00691016">
      <w:pPr>
        <w:rPr>
          <w:sz w:val="24"/>
          <w:szCs w:val="24"/>
        </w:rPr>
      </w:pPr>
      <w:r w:rsidRPr="00DD38DB">
        <w:rPr>
          <w:sz w:val="24"/>
          <w:szCs w:val="24"/>
        </w:rPr>
        <w:t>Sten Bergheden</w:t>
      </w:r>
      <w:r w:rsidR="007C37AE" w:rsidRPr="00DD38DB">
        <w:rPr>
          <w:sz w:val="24"/>
          <w:szCs w:val="24"/>
        </w:rPr>
        <w:t xml:space="preserve"> har frågat mig </w:t>
      </w:r>
      <w:r w:rsidRPr="00DD38DB">
        <w:rPr>
          <w:sz w:val="24"/>
          <w:szCs w:val="24"/>
        </w:rPr>
        <w:t xml:space="preserve">om jag avser att arbeta för att förlägga en polishögskola eller delar av polisutbildningen till Skaraborg. </w:t>
      </w:r>
    </w:p>
    <w:p w14:paraId="5D850BEC" w14:textId="5A924960" w:rsidR="006B5EEC" w:rsidRDefault="00497C35" w:rsidP="00DD38DB">
      <w:pPr>
        <w:pStyle w:val="Brdtext"/>
        <w:rPr>
          <w:sz w:val="24"/>
          <w:szCs w:val="24"/>
        </w:rPr>
      </w:pPr>
      <w:r w:rsidRPr="00DD38DB">
        <w:rPr>
          <w:sz w:val="24"/>
          <w:szCs w:val="24"/>
        </w:rPr>
        <w:t xml:space="preserve">Det är Polismyndighetens ansvar att säkerställa kompetensförsörjningen för polisverksamheten och det kan konstateras att </w:t>
      </w:r>
      <w:r w:rsidR="00DD38DB" w:rsidRPr="00DD38DB">
        <w:rPr>
          <w:sz w:val="24"/>
          <w:szCs w:val="24"/>
        </w:rPr>
        <w:t>myndigheten</w:t>
      </w:r>
      <w:r w:rsidRPr="00DD38DB">
        <w:rPr>
          <w:sz w:val="24"/>
          <w:szCs w:val="24"/>
        </w:rPr>
        <w:t xml:space="preserve"> står inför en utmaning att rekrytera poliser i den omfattning som kommer att krävas.</w:t>
      </w:r>
    </w:p>
    <w:p w14:paraId="71B8A366" w14:textId="3468680B" w:rsidR="00DD38DB" w:rsidRPr="00DD38DB" w:rsidRDefault="00DD38DB" w:rsidP="00DD38DB">
      <w:pPr>
        <w:pStyle w:val="Brdtext"/>
        <w:rPr>
          <w:sz w:val="24"/>
          <w:szCs w:val="24"/>
        </w:rPr>
      </w:pPr>
      <w:r w:rsidRPr="00DD38DB">
        <w:rPr>
          <w:sz w:val="24"/>
          <w:szCs w:val="24"/>
        </w:rPr>
        <w:t>Att öppna upp för fler lärosäten att bedriva polisutbildning kan i sig innebära en förstärkt förmåga till breddad rekrytering över hela landet</w:t>
      </w:r>
      <w:r w:rsidR="00D21295">
        <w:rPr>
          <w:sz w:val="24"/>
          <w:szCs w:val="24"/>
        </w:rPr>
        <w:t xml:space="preserve"> och jag är inte främmande för en sådan ordning</w:t>
      </w:r>
      <w:r w:rsidRPr="00DD38DB">
        <w:rPr>
          <w:sz w:val="24"/>
          <w:szCs w:val="24"/>
        </w:rPr>
        <w:t>.</w:t>
      </w:r>
      <w:r w:rsidR="006B5EEC">
        <w:rPr>
          <w:sz w:val="24"/>
          <w:szCs w:val="24"/>
        </w:rPr>
        <w:t xml:space="preserve"> Det är </w:t>
      </w:r>
      <w:r w:rsidRPr="00DD38DB">
        <w:rPr>
          <w:sz w:val="24"/>
          <w:szCs w:val="24"/>
        </w:rPr>
        <w:t>Polismyndigheten som är uppdragsgivare åt de tre lärosäten som bedriver polisutbildning</w:t>
      </w:r>
      <w:r w:rsidR="006B5EEC">
        <w:rPr>
          <w:sz w:val="24"/>
          <w:szCs w:val="24"/>
        </w:rPr>
        <w:t xml:space="preserve"> i dag</w:t>
      </w:r>
      <w:r w:rsidRPr="00DD38DB">
        <w:rPr>
          <w:sz w:val="24"/>
          <w:szCs w:val="24"/>
        </w:rPr>
        <w:t xml:space="preserve">. Med gällande ordning är det alltså </w:t>
      </w:r>
      <w:r w:rsidR="00814293">
        <w:rPr>
          <w:sz w:val="24"/>
          <w:szCs w:val="24"/>
        </w:rPr>
        <w:t xml:space="preserve">i första hand </w:t>
      </w:r>
      <w:r w:rsidRPr="00DD38DB">
        <w:rPr>
          <w:sz w:val="24"/>
          <w:szCs w:val="24"/>
        </w:rPr>
        <w:t>Polismyndigheten som har inflytande över vilka och hur många lärosäten som, efter beslut av regeringen, ska få bedriva grundutbildning till polisman.</w:t>
      </w:r>
    </w:p>
    <w:p w14:paraId="46498695" w14:textId="77777777" w:rsidR="002E3DC7" w:rsidRPr="00DD38DB" w:rsidRDefault="00497C35" w:rsidP="002E3DC7">
      <w:pPr>
        <w:pStyle w:val="Brdtext"/>
        <w:rPr>
          <w:sz w:val="24"/>
          <w:szCs w:val="24"/>
        </w:rPr>
      </w:pPr>
      <w:r w:rsidRPr="00DD38DB">
        <w:rPr>
          <w:sz w:val="24"/>
          <w:szCs w:val="24"/>
        </w:rPr>
        <w:t>Jag kommer även fortsättningsvis att noga följa Polismyndighetens arbete med kompetensförsörjning, bland annat inom ramen för beredningen av betänkandet Polis i framtiden – polisutbildningen som högskoleutbildning (SOU 2016:39).</w:t>
      </w:r>
    </w:p>
    <w:p w14:paraId="1B892DA0" w14:textId="656CF503" w:rsidR="001270C7" w:rsidRPr="00DD38DB" w:rsidRDefault="00B771CF" w:rsidP="002E3DC7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Stockholm den 26 april</w:t>
      </w:r>
    </w:p>
    <w:p w14:paraId="7B8F5053" w14:textId="77777777" w:rsidR="001270C7" w:rsidRPr="00DD38DB" w:rsidRDefault="001270C7" w:rsidP="005C120D">
      <w:pPr>
        <w:pStyle w:val="Brdtext"/>
        <w:rPr>
          <w:sz w:val="24"/>
          <w:szCs w:val="24"/>
        </w:rPr>
      </w:pPr>
    </w:p>
    <w:p w14:paraId="5A858C01" w14:textId="601CA3C8" w:rsidR="00DD38DB" w:rsidRPr="00222258" w:rsidRDefault="004510B3" w:rsidP="005C120D">
      <w:pPr>
        <w:pStyle w:val="Brdtext"/>
      </w:pPr>
      <w:r w:rsidRPr="00DD38DB">
        <w:rPr>
          <w:sz w:val="24"/>
          <w:szCs w:val="24"/>
        </w:rPr>
        <w:t xml:space="preserve">Anders </w:t>
      </w:r>
      <w:proofErr w:type="spellStart"/>
      <w:r w:rsidRPr="00DD38DB">
        <w:rPr>
          <w:sz w:val="24"/>
          <w:szCs w:val="24"/>
        </w:rPr>
        <w:t>Ygeman</w:t>
      </w:r>
      <w:proofErr w:type="spellEnd"/>
    </w:p>
    <w:sectPr w:rsidR="00DD38DB" w:rsidRPr="00222258" w:rsidSect="00A91973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38FBF" w14:textId="77777777" w:rsidR="002A2417" w:rsidRDefault="002A2417" w:rsidP="00A87A54">
      <w:pPr>
        <w:spacing w:after="0" w:line="240" w:lineRule="auto"/>
      </w:pPr>
      <w:r>
        <w:separator/>
      </w:r>
    </w:p>
  </w:endnote>
  <w:endnote w:type="continuationSeparator" w:id="0">
    <w:p w14:paraId="208E4681" w14:textId="77777777" w:rsidR="002A2417" w:rsidRDefault="002A2417" w:rsidP="00A87A54">
      <w:pPr>
        <w:spacing w:after="0" w:line="240" w:lineRule="auto"/>
      </w:pPr>
      <w:r>
        <w:continuationSeparator/>
      </w:r>
    </w:p>
  </w:endnote>
  <w:endnote w:type="continuationNotice" w:id="1">
    <w:p w14:paraId="5B964B05" w14:textId="77777777" w:rsidR="008479CE" w:rsidRDefault="00847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A2417" w:rsidRPr="00347E11" w14:paraId="75EFF65F" w14:textId="77777777" w:rsidTr="002A2417">
      <w:trPr>
        <w:trHeight w:val="227"/>
        <w:jc w:val="right"/>
      </w:trPr>
      <w:tc>
        <w:tcPr>
          <w:tcW w:w="708" w:type="dxa"/>
          <w:vAlign w:val="bottom"/>
        </w:tcPr>
        <w:p w14:paraId="159AFD31" w14:textId="77777777" w:rsidR="002A2417" w:rsidRPr="00B62610" w:rsidRDefault="002A241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15FA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15FA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A2417" w:rsidRPr="00347E11" w14:paraId="4A40588F" w14:textId="77777777" w:rsidTr="002A2417">
      <w:trPr>
        <w:trHeight w:val="850"/>
        <w:jc w:val="right"/>
      </w:trPr>
      <w:tc>
        <w:tcPr>
          <w:tcW w:w="708" w:type="dxa"/>
          <w:vAlign w:val="bottom"/>
        </w:tcPr>
        <w:p w14:paraId="11CB95D9" w14:textId="77777777" w:rsidR="002A2417" w:rsidRPr="00347E11" w:rsidRDefault="002A2417" w:rsidP="005606BC">
          <w:pPr>
            <w:pStyle w:val="Sidfot"/>
            <w:spacing w:line="276" w:lineRule="auto"/>
            <w:jc w:val="right"/>
          </w:pPr>
        </w:p>
      </w:tc>
    </w:tr>
  </w:tbl>
  <w:p w14:paraId="21923EAB" w14:textId="77777777" w:rsidR="002A2417" w:rsidRPr="005606BC" w:rsidRDefault="002A241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25"/>
    </w:tblGrid>
    <w:tr w:rsidR="002A2417" w:rsidRPr="00347E11" w14:paraId="3860E980" w14:textId="77777777" w:rsidTr="001F4302">
      <w:trPr>
        <w:trHeight w:val="510"/>
      </w:trPr>
      <w:tc>
        <w:tcPr>
          <w:tcW w:w="8525" w:type="dxa"/>
          <w:vAlign w:val="bottom"/>
        </w:tcPr>
        <w:p w14:paraId="0D595D67" w14:textId="77777777" w:rsidR="002A2417" w:rsidRPr="00347E11" w:rsidRDefault="002A2417" w:rsidP="00347E11">
          <w:pPr>
            <w:pStyle w:val="Sidfot"/>
            <w:rPr>
              <w:sz w:val="8"/>
            </w:rPr>
          </w:pPr>
        </w:p>
      </w:tc>
    </w:tr>
  </w:tbl>
  <w:p w14:paraId="5FD4FD4E" w14:textId="77777777" w:rsidR="002A2417" w:rsidRPr="00EE3C0F" w:rsidRDefault="002A241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38E9F" w14:textId="77777777" w:rsidR="002A2417" w:rsidRDefault="002A2417" w:rsidP="00A87A54">
      <w:pPr>
        <w:spacing w:after="0" w:line="240" w:lineRule="auto"/>
      </w:pPr>
      <w:r>
        <w:separator/>
      </w:r>
    </w:p>
  </w:footnote>
  <w:footnote w:type="continuationSeparator" w:id="0">
    <w:p w14:paraId="17356E48" w14:textId="77777777" w:rsidR="002A2417" w:rsidRDefault="002A2417" w:rsidP="00A87A54">
      <w:pPr>
        <w:spacing w:after="0" w:line="240" w:lineRule="auto"/>
      </w:pPr>
      <w:r>
        <w:continuationSeparator/>
      </w:r>
    </w:p>
  </w:footnote>
  <w:footnote w:type="continuationNotice" w:id="1">
    <w:p w14:paraId="50E51936" w14:textId="77777777" w:rsidR="008479CE" w:rsidRDefault="008479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2417" w14:paraId="4359E7B7" w14:textId="77777777" w:rsidTr="00C93EBA">
      <w:trPr>
        <w:trHeight w:val="227"/>
      </w:trPr>
      <w:tc>
        <w:tcPr>
          <w:tcW w:w="5534" w:type="dxa"/>
        </w:tcPr>
        <w:p w14:paraId="3E56901E" w14:textId="77777777" w:rsidR="002A2417" w:rsidRPr="007D73AB" w:rsidRDefault="002A2417">
          <w:pPr>
            <w:pStyle w:val="Sidhuvud"/>
          </w:pPr>
        </w:p>
      </w:tc>
      <w:tc>
        <w:tcPr>
          <w:tcW w:w="3170" w:type="dxa"/>
          <w:vAlign w:val="bottom"/>
        </w:tcPr>
        <w:p w14:paraId="19E39782" w14:textId="77777777" w:rsidR="002A2417" w:rsidRPr="007D73AB" w:rsidRDefault="002A2417" w:rsidP="00340DE0">
          <w:pPr>
            <w:pStyle w:val="Sidhuvud"/>
          </w:pPr>
        </w:p>
      </w:tc>
      <w:tc>
        <w:tcPr>
          <w:tcW w:w="1134" w:type="dxa"/>
        </w:tcPr>
        <w:p w14:paraId="4B382114" w14:textId="77777777" w:rsidR="002A2417" w:rsidRDefault="002A2417" w:rsidP="002A2417">
          <w:pPr>
            <w:pStyle w:val="Sidhuvud"/>
          </w:pPr>
        </w:p>
      </w:tc>
    </w:tr>
    <w:tr w:rsidR="002A2417" w14:paraId="1A28DB3F" w14:textId="77777777" w:rsidTr="00C93EBA">
      <w:trPr>
        <w:trHeight w:val="1928"/>
      </w:trPr>
      <w:tc>
        <w:tcPr>
          <w:tcW w:w="5534" w:type="dxa"/>
        </w:tcPr>
        <w:p w14:paraId="6B1B1D16" w14:textId="77777777" w:rsidR="002A2417" w:rsidRPr="00340DE0" w:rsidRDefault="002A2417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25C2D2E" wp14:editId="553E26C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37CB62" w14:textId="77777777" w:rsidR="002A2417" w:rsidRPr="00710A6C" w:rsidRDefault="002A2417" w:rsidP="00EE3C0F">
          <w:pPr>
            <w:pStyle w:val="Sidhuvud"/>
            <w:rPr>
              <w:b/>
            </w:rPr>
          </w:pPr>
        </w:p>
        <w:p w14:paraId="198221C8" w14:textId="77777777" w:rsidR="002A2417" w:rsidRDefault="002A2417" w:rsidP="00EE3C0F">
          <w:pPr>
            <w:pStyle w:val="Sidhuvud"/>
          </w:pPr>
        </w:p>
        <w:p w14:paraId="3056AB75" w14:textId="77777777" w:rsidR="002A2417" w:rsidRDefault="002A2417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A56D25E0222140C994D166C6AB3399E2"/>
            </w:placeholder>
            <w:showingPlcHdr/>
            <w:dataBinding w:prefixMappings="xmlns:ns0='http://lp/documentinfo/RK' " w:xpath="/ns0:DocumentInfo[1]/ns0:BaseInfo[1]/ns0:HeaderDate[1]" w:storeItemID="{C312962A-330C-4F58-8AA6-EF4129F191C4}"/>
            <w:date w:fullDate="2016-12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7FC6B05" w14:textId="77777777" w:rsidR="002A2417" w:rsidRDefault="002A2417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37D7AC4D90474DB9BCC916243653660B"/>
            </w:placeholder>
            <w:dataBinding w:prefixMappings="xmlns:ns0='http://lp/documentinfo/RK' " w:xpath="/ns0:DocumentInfo[1]/ns0:BaseInfo[1]/ns0:Dnr[1]" w:storeItemID="{C312962A-330C-4F58-8AA6-EF4129F191C4}"/>
            <w:text/>
          </w:sdtPr>
          <w:sdtEndPr/>
          <w:sdtContent>
            <w:p w14:paraId="79A2452D" w14:textId="4B4646E0" w:rsidR="002A2417" w:rsidRDefault="00DD38DB" w:rsidP="00EE3C0F">
              <w:pPr>
                <w:pStyle w:val="Sidhuvud"/>
              </w:pPr>
              <w:r>
                <w:t>Ju2016/03669/POL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BF1DDAE31F034A368A879D05EB667973"/>
            </w:placeholder>
            <w:showingPlcHdr/>
            <w:dataBinding w:prefixMappings="xmlns:ns0='http://lp/documentinfo/RK' " w:xpath="/ns0:DocumentInfo[1]/ns0:BaseInfo[1]/ns0:DocNumber[1]" w:storeItemID="{C312962A-330C-4F58-8AA6-EF4129F191C4}"/>
            <w:text/>
          </w:sdtPr>
          <w:sdtEndPr/>
          <w:sdtContent>
            <w:p w14:paraId="6144CF8C" w14:textId="77777777" w:rsidR="002A2417" w:rsidRDefault="002A241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DB25F9" w14:textId="77777777" w:rsidR="002A2417" w:rsidRDefault="002A2417" w:rsidP="00EE3C0F">
          <w:pPr>
            <w:pStyle w:val="Sidhuvud"/>
          </w:pPr>
        </w:p>
      </w:tc>
      <w:tc>
        <w:tcPr>
          <w:tcW w:w="1134" w:type="dxa"/>
        </w:tcPr>
        <w:p w14:paraId="1D4C7B74" w14:textId="77777777" w:rsidR="002A2417" w:rsidRPr="0094502D" w:rsidRDefault="002A2417" w:rsidP="0094502D">
          <w:pPr>
            <w:pStyle w:val="Sidhuvud"/>
          </w:pPr>
        </w:p>
      </w:tc>
    </w:tr>
    <w:tr w:rsidR="002A2417" w14:paraId="1A1F4A5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800B9AC257D84226BE74611BA984A1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6FCC04" w14:textId="77777777" w:rsidR="002A2417" w:rsidRPr="00A91973" w:rsidRDefault="002A2417" w:rsidP="00340DE0">
              <w:pPr>
                <w:pStyle w:val="Sidhuvud"/>
                <w:rPr>
                  <w:b/>
                </w:rPr>
              </w:pPr>
              <w:r w:rsidRPr="00A91973">
                <w:rPr>
                  <w:b/>
                </w:rPr>
                <w:t>Justitiedepartementet</w:t>
              </w:r>
            </w:p>
            <w:p w14:paraId="57F27DE8" w14:textId="77777777" w:rsidR="002A2417" w:rsidRDefault="002A2417" w:rsidP="00340DE0">
              <w:pPr>
                <w:pStyle w:val="Sidhuvud"/>
              </w:pPr>
            </w:p>
            <w:p w14:paraId="0CD51FED" w14:textId="77777777" w:rsidR="002A2417" w:rsidRPr="00340DE0" w:rsidRDefault="002A2417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D0B799DF54134BAC93218239D13C2EBA"/>
          </w:placeholder>
          <w:showingPlcHdr/>
          <w:dataBinding w:prefixMappings="xmlns:ns0='http://lp/documentinfo/RK' " w:xpath="/ns0:DocumentInfo[1]/ns0:BaseInfo[1]/ns0:Recipient[1]" w:storeItemID="{C312962A-330C-4F58-8AA6-EF4129F191C4}"/>
          <w:text w:multiLine="1"/>
        </w:sdtPr>
        <w:sdtEndPr/>
        <w:sdtContent>
          <w:tc>
            <w:tcPr>
              <w:tcW w:w="3170" w:type="dxa"/>
            </w:tcPr>
            <w:p w14:paraId="67367720" w14:textId="77777777" w:rsidR="002A2417" w:rsidRDefault="002A2417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2F84F106" w14:textId="77777777" w:rsidR="002A2417" w:rsidRDefault="002A2417" w:rsidP="003E6020">
          <w:pPr>
            <w:pStyle w:val="Sidhuvud"/>
          </w:pPr>
        </w:p>
      </w:tc>
    </w:tr>
  </w:tbl>
  <w:p w14:paraId="3D730F25" w14:textId="77777777" w:rsidR="002A2417" w:rsidRDefault="002A241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1E8C8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C0111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62EE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B29C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3"/>
    <w:rsid w:val="00004D5C"/>
    <w:rsid w:val="00005F68"/>
    <w:rsid w:val="00012B00"/>
    <w:rsid w:val="00014EF6"/>
    <w:rsid w:val="00017197"/>
    <w:rsid w:val="0001725B"/>
    <w:rsid w:val="000203B0"/>
    <w:rsid w:val="00022070"/>
    <w:rsid w:val="00025992"/>
    <w:rsid w:val="00026711"/>
    <w:rsid w:val="0003679E"/>
    <w:rsid w:val="00041EDC"/>
    <w:rsid w:val="00053CAA"/>
    <w:rsid w:val="00057FE0"/>
    <w:rsid w:val="00064811"/>
    <w:rsid w:val="00066BC9"/>
    <w:rsid w:val="0007033C"/>
    <w:rsid w:val="00070CA9"/>
    <w:rsid w:val="000757FC"/>
    <w:rsid w:val="000862E0"/>
    <w:rsid w:val="000873C3"/>
    <w:rsid w:val="00093408"/>
    <w:rsid w:val="0009435C"/>
    <w:rsid w:val="000A2B7C"/>
    <w:rsid w:val="000B711D"/>
    <w:rsid w:val="000C61D1"/>
    <w:rsid w:val="000E12D9"/>
    <w:rsid w:val="000F00B8"/>
    <w:rsid w:val="0011413E"/>
    <w:rsid w:val="00121002"/>
    <w:rsid w:val="001270C7"/>
    <w:rsid w:val="00127E49"/>
    <w:rsid w:val="001428E2"/>
    <w:rsid w:val="00170CE4"/>
    <w:rsid w:val="0017300E"/>
    <w:rsid w:val="00173126"/>
    <w:rsid w:val="00192E34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60D2D"/>
    <w:rsid w:val="00281106"/>
    <w:rsid w:val="0028137B"/>
    <w:rsid w:val="00282D27"/>
    <w:rsid w:val="00292420"/>
    <w:rsid w:val="00296B7A"/>
    <w:rsid w:val="002A2417"/>
    <w:rsid w:val="002A6820"/>
    <w:rsid w:val="002C5B48"/>
    <w:rsid w:val="002D4298"/>
    <w:rsid w:val="002D4829"/>
    <w:rsid w:val="002D69DB"/>
    <w:rsid w:val="002E3DC7"/>
    <w:rsid w:val="002E4D3F"/>
    <w:rsid w:val="002F59E0"/>
    <w:rsid w:val="002F66A6"/>
    <w:rsid w:val="003020B0"/>
    <w:rsid w:val="003050DB"/>
    <w:rsid w:val="00310561"/>
    <w:rsid w:val="00311D8C"/>
    <w:rsid w:val="003128E2"/>
    <w:rsid w:val="0031684E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043C"/>
    <w:rsid w:val="00365461"/>
    <w:rsid w:val="00370311"/>
    <w:rsid w:val="00380663"/>
    <w:rsid w:val="003853E3"/>
    <w:rsid w:val="0038587E"/>
    <w:rsid w:val="00392ED4"/>
    <w:rsid w:val="003A2E73"/>
    <w:rsid w:val="003A54B9"/>
    <w:rsid w:val="003A5969"/>
    <w:rsid w:val="003A5C58"/>
    <w:rsid w:val="003B02E0"/>
    <w:rsid w:val="003C7BE0"/>
    <w:rsid w:val="003D0DD3"/>
    <w:rsid w:val="003D17EF"/>
    <w:rsid w:val="003D3535"/>
    <w:rsid w:val="003E6020"/>
    <w:rsid w:val="004021EE"/>
    <w:rsid w:val="0041223B"/>
    <w:rsid w:val="00413A4E"/>
    <w:rsid w:val="00415163"/>
    <w:rsid w:val="004157BE"/>
    <w:rsid w:val="0042068E"/>
    <w:rsid w:val="00422030"/>
    <w:rsid w:val="00422A7F"/>
    <w:rsid w:val="00432F3F"/>
    <w:rsid w:val="00441D70"/>
    <w:rsid w:val="004510B3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7C35"/>
    <w:rsid w:val="004A66B1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EA0"/>
    <w:rsid w:val="004F6525"/>
    <w:rsid w:val="00505905"/>
    <w:rsid w:val="00511A1B"/>
    <w:rsid w:val="00511A68"/>
    <w:rsid w:val="0052127C"/>
    <w:rsid w:val="005251BA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30FA"/>
    <w:rsid w:val="00596E2B"/>
    <w:rsid w:val="005A5193"/>
    <w:rsid w:val="005B115A"/>
    <w:rsid w:val="005B537F"/>
    <w:rsid w:val="005C120D"/>
    <w:rsid w:val="005C68AD"/>
    <w:rsid w:val="005E2F29"/>
    <w:rsid w:val="005E4E79"/>
    <w:rsid w:val="005E5CE7"/>
    <w:rsid w:val="005F7E53"/>
    <w:rsid w:val="006175D7"/>
    <w:rsid w:val="006208E5"/>
    <w:rsid w:val="00631F82"/>
    <w:rsid w:val="00650080"/>
    <w:rsid w:val="00654B4D"/>
    <w:rsid w:val="0065559D"/>
    <w:rsid w:val="00660902"/>
    <w:rsid w:val="0066378C"/>
    <w:rsid w:val="00670A48"/>
    <w:rsid w:val="00672F6F"/>
    <w:rsid w:val="006771CC"/>
    <w:rsid w:val="00691016"/>
    <w:rsid w:val="0069523C"/>
    <w:rsid w:val="006962CA"/>
    <w:rsid w:val="006B4A30"/>
    <w:rsid w:val="006B5EEC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43E09"/>
    <w:rsid w:val="00750C93"/>
    <w:rsid w:val="00754E24"/>
    <w:rsid w:val="00757B3B"/>
    <w:rsid w:val="00761647"/>
    <w:rsid w:val="00773075"/>
    <w:rsid w:val="00773F36"/>
    <w:rsid w:val="00776254"/>
    <w:rsid w:val="00777CFF"/>
    <w:rsid w:val="00782B3F"/>
    <w:rsid w:val="00782E3C"/>
    <w:rsid w:val="0079641B"/>
    <w:rsid w:val="007A1887"/>
    <w:rsid w:val="007A629C"/>
    <w:rsid w:val="007A6348"/>
    <w:rsid w:val="007C37AE"/>
    <w:rsid w:val="007C44FF"/>
    <w:rsid w:val="007C7BDB"/>
    <w:rsid w:val="007D0363"/>
    <w:rsid w:val="007D73AB"/>
    <w:rsid w:val="007E2712"/>
    <w:rsid w:val="007E4A9C"/>
    <w:rsid w:val="007E5516"/>
    <w:rsid w:val="007E7EE2"/>
    <w:rsid w:val="007F06CA"/>
    <w:rsid w:val="0080228F"/>
    <w:rsid w:val="00804C1B"/>
    <w:rsid w:val="00814293"/>
    <w:rsid w:val="008178E6"/>
    <w:rsid w:val="0082249C"/>
    <w:rsid w:val="00830B7B"/>
    <w:rsid w:val="008349AA"/>
    <w:rsid w:val="008375D5"/>
    <w:rsid w:val="008431AF"/>
    <w:rsid w:val="0084684C"/>
    <w:rsid w:val="008479CE"/>
    <w:rsid w:val="008504F6"/>
    <w:rsid w:val="00856A45"/>
    <w:rsid w:val="00863BB7"/>
    <w:rsid w:val="00875DDD"/>
    <w:rsid w:val="00881BC6"/>
    <w:rsid w:val="008860CC"/>
    <w:rsid w:val="00891929"/>
    <w:rsid w:val="00892596"/>
    <w:rsid w:val="00893029"/>
    <w:rsid w:val="0089514A"/>
    <w:rsid w:val="008A0A0D"/>
    <w:rsid w:val="008A4CEA"/>
    <w:rsid w:val="008A7506"/>
    <w:rsid w:val="008B1603"/>
    <w:rsid w:val="008C4538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4502D"/>
    <w:rsid w:val="00947013"/>
    <w:rsid w:val="00984EA2"/>
    <w:rsid w:val="00986CC3"/>
    <w:rsid w:val="0099068E"/>
    <w:rsid w:val="009920AA"/>
    <w:rsid w:val="009923BD"/>
    <w:rsid w:val="00992E8D"/>
    <w:rsid w:val="009A4D0A"/>
    <w:rsid w:val="009C2459"/>
    <w:rsid w:val="009C255A"/>
    <w:rsid w:val="009C2B46"/>
    <w:rsid w:val="009C4448"/>
    <w:rsid w:val="009C610D"/>
    <w:rsid w:val="009D5D40"/>
    <w:rsid w:val="009D6B1B"/>
    <w:rsid w:val="009E107B"/>
    <w:rsid w:val="009E18D6"/>
    <w:rsid w:val="00A00D24"/>
    <w:rsid w:val="00A01F5C"/>
    <w:rsid w:val="00A14573"/>
    <w:rsid w:val="00A2019A"/>
    <w:rsid w:val="00A3270B"/>
    <w:rsid w:val="00A379E4"/>
    <w:rsid w:val="00A43B02"/>
    <w:rsid w:val="00A46B85"/>
    <w:rsid w:val="00A50585"/>
    <w:rsid w:val="00A506F1"/>
    <w:rsid w:val="00A508A6"/>
    <w:rsid w:val="00A5156E"/>
    <w:rsid w:val="00A53E57"/>
    <w:rsid w:val="00A56824"/>
    <w:rsid w:val="00A67276"/>
    <w:rsid w:val="00A67840"/>
    <w:rsid w:val="00A71A9E"/>
    <w:rsid w:val="00A7382D"/>
    <w:rsid w:val="00A743AC"/>
    <w:rsid w:val="00A803F7"/>
    <w:rsid w:val="00A8483F"/>
    <w:rsid w:val="00A870B0"/>
    <w:rsid w:val="00A87A54"/>
    <w:rsid w:val="00A91973"/>
    <w:rsid w:val="00AA1809"/>
    <w:rsid w:val="00AB5519"/>
    <w:rsid w:val="00AB6313"/>
    <w:rsid w:val="00AB71DD"/>
    <w:rsid w:val="00AC15C5"/>
    <w:rsid w:val="00AD0E75"/>
    <w:rsid w:val="00AD2F04"/>
    <w:rsid w:val="00AF0BB7"/>
    <w:rsid w:val="00AF0BDE"/>
    <w:rsid w:val="00AF0EDE"/>
    <w:rsid w:val="00B0234E"/>
    <w:rsid w:val="00B06751"/>
    <w:rsid w:val="00B149E2"/>
    <w:rsid w:val="00B2169D"/>
    <w:rsid w:val="00B21CBB"/>
    <w:rsid w:val="00B23911"/>
    <w:rsid w:val="00B263C0"/>
    <w:rsid w:val="00B316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771CF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15FA7"/>
    <w:rsid w:val="00C2071A"/>
    <w:rsid w:val="00C20ACB"/>
    <w:rsid w:val="00C23703"/>
    <w:rsid w:val="00C26068"/>
    <w:rsid w:val="00C271A8"/>
    <w:rsid w:val="00C37A77"/>
    <w:rsid w:val="00C41141"/>
    <w:rsid w:val="00C461E6"/>
    <w:rsid w:val="00C63EC4"/>
    <w:rsid w:val="00C9061B"/>
    <w:rsid w:val="00C93EBA"/>
    <w:rsid w:val="00CA1A51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CF7B27"/>
    <w:rsid w:val="00D021D2"/>
    <w:rsid w:val="00D061BB"/>
    <w:rsid w:val="00D07BE1"/>
    <w:rsid w:val="00D116C0"/>
    <w:rsid w:val="00D13433"/>
    <w:rsid w:val="00D13D8A"/>
    <w:rsid w:val="00D21295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4704"/>
    <w:rsid w:val="00D95424"/>
    <w:rsid w:val="00DA5C0D"/>
    <w:rsid w:val="00DB714B"/>
    <w:rsid w:val="00DD0722"/>
    <w:rsid w:val="00DD38DB"/>
    <w:rsid w:val="00DF5BFB"/>
    <w:rsid w:val="00E022DA"/>
    <w:rsid w:val="00E03BCB"/>
    <w:rsid w:val="00E124DC"/>
    <w:rsid w:val="00E406DF"/>
    <w:rsid w:val="00E469E4"/>
    <w:rsid w:val="00E475C3"/>
    <w:rsid w:val="00E5060B"/>
    <w:rsid w:val="00E509B0"/>
    <w:rsid w:val="00E55D8E"/>
    <w:rsid w:val="00EA1688"/>
    <w:rsid w:val="00EA4C83"/>
    <w:rsid w:val="00EC1DA0"/>
    <w:rsid w:val="00EC328E"/>
    <w:rsid w:val="00EC329B"/>
    <w:rsid w:val="00EC62A5"/>
    <w:rsid w:val="00EC73EB"/>
    <w:rsid w:val="00ED592E"/>
    <w:rsid w:val="00ED6ABD"/>
    <w:rsid w:val="00ED72E1"/>
    <w:rsid w:val="00EE3C0F"/>
    <w:rsid w:val="00EE6810"/>
    <w:rsid w:val="00EF2A7F"/>
    <w:rsid w:val="00EF4803"/>
    <w:rsid w:val="00F03EAC"/>
    <w:rsid w:val="00F04B7C"/>
    <w:rsid w:val="00F14024"/>
    <w:rsid w:val="00F25761"/>
    <w:rsid w:val="00F259D7"/>
    <w:rsid w:val="00F25AC2"/>
    <w:rsid w:val="00F32D05"/>
    <w:rsid w:val="00F35263"/>
    <w:rsid w:val="00F403BF"/>
    <w:rsid w:val="00F4342F"/>
    <w:rsid w:val="00F45227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D73DC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011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D25E0222140C994D166C6AB33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6C70B-D31A-4795-BE68-C82E690F257A}"/>
      </w:docPartPr>
      <w:docPartBody>
        <w:p w14:paraId="6920B0E0" w14:textId="77777777" w:rsidR="002E5CE8" w:rsidRDefault="004E7761" w:rsidP="004E7761">
          <w:pPr>
            <w:pStyle w:val="A56D25E0222140C994D166C6AB3399E2"/>
          </w:pPr>
          <w:r>
            <w:t xml:space="preserve"> </w:t>
          </w:r>
        </w:p>
      </w:docPartBody>
    </w:docPart>
    <w:docPart>
      <w:docPartPr>
        <w:name w:val="37D7AC4D90474DB9BCC9162436536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9451D-F79F-4EAA-8214-38CA240C346A}"/>
      </w:docPartPr>
      <w:docPartBody>
        <w:p w14:paraId="6920B0E1" w14:textId="77777777" w:rsidR="002E5CE8" w:rsidRDefault="004E7761" w:rsidP="004E7761">
          <w:pPr>
            <w:pStyle w:val="37D7AC4D90474DB9BCC91624365366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DDAE31F034A368A879D05EB667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61FCC-6725-42E2-AAC5-790764A7F38D}"/>
      </w:docPartPr>
      <w:docPartBody>
        <w:p w14:paraId="6920B0E2" w14:textId="77777777" w:rsidR="002E5CE8" w:rsidRDefault="004E7761" w:rsidP="004E7761">
          <w:pPr>
            <w:pStyle w:val="BF1DDAE31F034A368A879D05EB667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B9AC257D84226BE74611BA984A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FCEA2-3FE5-4C56-8B3A-09BD90EBA9C0}"/>
      </w:docPartPr>
      <w:docPartBody>
        <w:p w14:paraId="6920B0E3" w14:textId="77777777" w:rsidR="002E5CE8" w:rsidRDefault="004E7761" w:rsidP="004E7761">
          <w:pPr>
            <w:pStyle w:val="800B9AC257D84226BE74611BA984A1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799DF54134BAC93218239D13C2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A00CC-0F15-41D9-BCCA-3F56CB3811B4}"/>
      </w:docPartPr>
      <w:docPartBody>
        <w:p w14:paraId="6920B0E4" w14:textId="77777777" w:rsidR="002E5CE8" w:rsidRDefault="004E7761" w:rsidP="004E7761">
          <w:pPr>
            <w:pStyle w:val="D0B799DF54134BAC93218239D13C2EB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1"/>
    <w:rsid w:val="002E25F3"/>
    <w:rsid w:val="002E5CE8"/>
    <w:rsid w:val="004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0B0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b16eb4b9-ad0e-4990-b055-5039a7985924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Susanna Herrera</SenderName>
      <SenderTitle/>
      <SenderMail>susanna.herrera@regeringskansliet.se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Ju2016/03669/POL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RK_LOGO_SV_BW.png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802E-16D5-43D1-8411-A82E915A7E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F5C4DA-9516-455E-88FB-D4197117BC3F}">
  <ds:schemaRefs>
    <ds:schemaRef ds:uri="http://schemas.microsoft.com/office/2006/documentManagement/types"/>
    <ds:schemaRef ds:uri="5429eb68-8afa-474e-a293-a9fa933f1d84"/>
    <ds:schemaRef ds:uri="http://schemas.microsoft.com/office/infopath/2007/PartnerControls"/>
    <ds:schemaRef ds:uri="http://purl.org/dc/terms/"/>
    <ds:schemaRef ds:uri="http://purl.org/dc/dcmitype/"/>
    <ds:schemaRef ds:uri="03bdfa32-753e-480b-a763-6185260a961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A8B91E-F910-4D54-BDFA-88A92E1BCCC4}"/>
</file>

<file path=customXml/itemProps4.xml><?xml version="1.0" encoding="utf-8"?>
<ds:datastoreItem xmlns:ds="http://schemas.openxmlformats.org/officeDocument/2006/customXml" ds:itemID="{C312962A-330C-4F58-8AA6-EF4129F191C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B4B795E-EAC8-44AE-BF02-DD456B7BE2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4AC5B2F-776D-41E3-AC0D-1463EAC86637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BF88DF1F-4133-45BC-87BB-8C8B9170B592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C216BAA2-216A-4780-8243-6AE97E97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Susanna Herrera</Manager>
  <Company>Regeringskansliet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Herrera</dc:creator>
  <cp:lastModifiedBy>Kristina Teglund</cp:lastModifiedBy>
  <cp:revision>7</cp:revision>
  <cp:lastPrinted>2016-12-06T14:21:00Z</cp:lastPrinted>
  <dcterms:created xsi:type="dcterms:W3CDTF">2017-04-19T13:44:00Z</dcterms:created>
  <dcterms:modified xsi:type="dcterms:W3CDTF">2017-04-21T10:44:00Z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7d5e1077-5074-4a21-a081-0a236eff5921</vt:lpwstr>
  </property>
</Properties>
</file>