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E859E" w14:textId="0F4B8EA1" w:rsidR="00581AAE" w:rsidRDefault="00581AAE" w:rsidP="00DA0661">
      <w:pPr>
        <w:pStyle w:val="Rubrik"/>
      </w:pPr>
      <w:bookmarkStart w:id="0" w:name="Start"/>
      <w:bookmarkEnd w:id="0"/>
      <w:r>
        <w:t xml:space="preserve">Svar på fråga </w:t>
      </w:r>
      <w:r w:rsidRPr="00581AAE">
        <w:t xml:space="preserve">2019/20:1385 </w:t>
      </w:r>
      <w:r>
        <w:t xml:space="preserve">av </w:t>
      </w:r>
      <w:r w:rsidRPr="00581AAE">
        <w:t>Cassandra Sundin</w:t>
      </w:r>
      <w:r>
        <w:t xml:space="preserve"> (SD)</w:t>
      </w:r>
      <w:r>
        <w:br/>
      </w:r>
      <w:r w:rsidRPr="00581AAE">
        <w:t>Situa</w:t>
      </w:r>
      <w:bookmarkStart w:id="1" w:name="_GoBack"/>
      <w:bookmarkEnd w:id="1"/>
      <w:r w:rsidRPr="00581AAE">
        <w:t>tionen för STF med anledning av covid-19</w:t>
      </w:r>
    </w:p>
    <w:p w14:paraId="5F98BD69" w14:textId="425C8175" w:rsidR="00581AAE" w:rsidRDefault="00581AAE" w:rsidP="009A267D">
      <w:pPr>
        <w:pStyle w:val="Brdtext"/>
      </w:pPr>
      <w:r>
        <w:t xml:space="preserve">Cassandra Sundin har frågat </w:t>
      </w:r>
      <w:r w:rsidRPr="00581AAE">
        <w:t xml:space="preserve">kultur- och demokratiminister Amanda Lind </w:t>
      </w:r>
      <w:r w:rsidR="009A267D">
        <w:t>v</w:t>
      </w:r>
      <w:r w:rsidRPr="00581AAE">
        <w:t xml:space="preserve">ilka åtgärder ministern och regeringen </w:t>
      </w:r>
      <w:r w:rsidR="009A267D">
        <w:t>avser vidta för att säkerställa fri</w:t>
      </w:r>
      <w:r w:rsidR="00CE5C43">
        <w:t>-</w:t>
      </w:r>
      <w:r w:rsidR="009A267D">
        <w:t xml:space="preserve">luftsorganisationernas överlevnad. </w:t>
      </w:r>
    </w:p>
    <w:p w14:paraId="01A75C23" w14:textId="77777777" w:rsidR="00581AAE" w:rsidRDefault="00581AAE" w:rsidP="006A12F1">
      <w:pPr>
        <w:pStyle w:val="Brdtext"/>
      </w:pPr>
      <w:r>
        <w:t>Arbetet inom regeringen är så fördelat att det är jag som ska svara på frågan.</w:t>
      </w:r>
    </w:p>
    <w:p w14:paraId="22841B3D" w14:textId="28840A4E" w:rsidR="00876823" w:rsidRDefault="009A267D" w:rsidP="009A267D">
      <w:pPr>
        <w:pStyle w:val="Brdtext"/>
      </w:pPr>
      <w:r>
        <w:t xml:space="preserve">Att kunna utöva friluftsliv är betydelsefullt för många människor. Under </w:t>
      </w:r>
      <w:r w:rsidR="00AA1D6C">
        <w:t>corona</w:t>
      </w:r>
      <w:r>
        <w:t xml:space="preserve">pandemin har friluftslivets betydelse blivit särskilt </w:t>
      </w:r>
      <w:r w:rsidR="00E4668E">
        <w:t>framträdande</w:t>
      </w:r>
      <w:r>
        <w:t xml:space="preserve"> då många människor har sökt sig ut i naturen. Friluftsliv är en hörnsten i natur</w:t>
      </w:r>
      <w:r w:rsidR="00CE5C43">
        <w:t>-</w:t>
      </w:r>
      <w:r>
        <w:t xml:space="preserve">vårdspolitiken. Alla människor oavsett förutsättningar ska ha möjlighet att vistas i naturen och utöva friluftsliv med allemansrätten som grund. Regeringen anser att förutsättningarna för människor att utöva friluftsliv </w:t>
      </w:r>
      <w:r w:rsidR="00CE5C43">
        <w:br/>
      </w:r>
      <w:r>
        <w:t>ska fortsätta att utvecklas</w:t>
      </w:r>
      <w:r w:rsidR="008553E0">
        <w:t>. A</w:t>
      </w:r>
      <w:r>
        <w:t>rbetet med att underlätta friluftslivet</w:t>
      </w:r>
      <w:r w:rsidR="008553E0">
        <w:t xml:space="preserve"> är </w:t>
      </w:r>
      <w:r w:rsidR="00D3460A">
        <w:t>viktigt</w:t>
      </w:r>
      <w:r w:rsidR="008553E0">
        <w:t>. Det handlar</w:t>
      </w:r>
      <w:r>
        <w:t xml:space="preserve"> </w:t>
      </w:r>
      <w:r w:rsidR="00D050D1">
        <w:t xml:space="preserve">bland annat </w:t>
      </w:r>
      <w:r w:rsidR="008553E0">
        <w:t xml:space="preserve">om </w:t>
      </w:r>
      <w:r>
        <w:t xml:space="preserve">tillgänglighet till </w:t>
      </w:r>
      <w:r w:rsidR="0032424E" w:rsidRPr="0032424E">
        <w:t>natur- och kulturlandskapet i allmänhet och skyddade naturområden i synnerhet</w:t>
      </w:r>
      <w:r w:rsidR="008553E0">
        <w:t>,</w:t>
      </w:r>
      <w:r w:rsidR="00D050D1">
        <w:t xml:space="preserve"> </w:t>
      </w:r>
      <w:r>
        <w:t xml:space="preserve">tillgång till information om friluftsliv </w:t>
      </w:r>
      <w:r w:rsidR="00987AFD">
        <w:t>samt</w:t>
      </w:r>
      <w:r>
        <w:t xml:space="preserve"> upprustning av det statliga ledsystemet i fjälle</w:t>
      </w:r>
      <w:r w:rsidR="00D45783">
        <w:t>n</w:t>
      </w:r>
      <w:r>
        <w:t xml:space="preserve">. </w:t>
      </w:r>
    </w:p>
    <w:p w14:paraId="445040E6" w14:textId="5DB1F95F" w:rsidR="009A267D" w:rsidRDefault="009A267D" w:rsidP="009A267D">
      <w:pPr>
        <w:pStyle w:val="Brdtext"/>
      </w:pPr>
      <w:r>
        <w:t xml:space="preserve">Grunden för människors möjligheter att bedriva friluftsliv i alla delar av landet </w:t>
      </w:r>
      <w:r w:rsidR="00D050D1">
        <w:t>vilar</w:t>
      </w:r>
      <w:r>
        <w:t xml:space="preserve"> inte enbart </w:t>
      </w:r>
      <w:r w:rsidR="00D050D1">
        <w:t xml:space="preserve">på </w:t>
      </w:r>
      <w:r>
        <w:t>allemansrätten och en rik tillgång till mångfald av natur</w:t>
      </w:r>
      <w:r w:rsidR="005623D8">
        <w:t xml:space="preserve"> och kultur</w:t>
      </w:r>
      <w:r>
        <w:t xml:space="preserve"> utan också individens </w:t>
      </w:r>
      <w:r w:rsidR="00D050D1">
        <w:t xml:space="preserve">eget </w:t>
      </w:r>
      <w:r>
        <w:t xml:space="preserve">intresse </w:t>
      </w:r>
      <w:r w:rsidR="00D050D1">
        <w:t>samt</w:t>
      </w:r>
      <w:r>
        <w:t xml:space="preserve"> ideella organisa</w:t>
      </w:r>
      <w:r w:rsidR="00CE5C43">
        <w:t>-</w:t>
      </w:r>
      <w:r>
        <w:t>tioners engagemang.</w:t>
      </w:r>
      <w:r w:rsidR="00D050D1">
        <w:t xml:space="preserve"> </w:t>
      </w:r>
      <w:r>
        <w:t>Friluftsorganisationernas verksamhet</w:t>
      </w:r>
      <w:r w:rsidR="00A33943">
        <w:t xml:space="preserve"> och inte minst den verksamhet som bedrivs av Svenska Turistföreningen</w:t>
      </w:r>
      <w:r>
        <w:t xml:space="preserve"> är viktig för möj</w:t>
      </w:r>
      <w:r w:rsidR="00CE5C43">
        <w:t>-</w:t>
      </w:r>
      <w:r>
        <w:t>ligheten att bedriva friluftsliv</w:t>
      </w:r>
      <w:r w:rsidR="00E4668E">
        <w:t xml:space="preserve"> och upptäcka olika delar av Sverige</w:t>
      </w:r>
      <w:r>
        <w:t>. Regeringen bedömer att statsbidraget till friluftsorganisationer, vilket fördelas av orga</w:t>
      </w:r>
      <w:r w:rsidR="00CE5C43">
        <w:t>-</w:t>
      </w:r>
      <w:r>
        <w:t xml:space="preserve">nisationen Svenskt Friluftsliv, </w:t>
      </w:r>
      <w:r w:rsidR="008C113A">
        <w:t xml:space="preserve">är viktigt och att det </w:t>
      </w:r>
      <w:r>
        <w:t>ger goda effekter för sam</w:t>
      </w:r>
      <w:r w:rsidR="00CE5C43">
        <w:t>-</w:t>
      </w:r>
      <w:r>
        <w:t>hället och för folkhälsan.</w:t>
      </w:r>
      <w:r w:rsidR="00956160">
        <w:t xml:space="preserve"> </w:t>
      </w:r>
      <w:r w:rsidR="001A2FCD">
        <w:t xml:space="preserve">Regeringen höjde därför </w:t>
      </w:r>
      <w:r w:rsidR="00C130FE">
        <w:t xml:space="preserve">bidraget </w:t>
      </w:r>
      <w:r w:rsidR="005E3855">
        <w:lastRenderedPageBreak/>
        <w:t>till friluftsorga</w:t>
      </w:r>
      <w:r w:rsidR="00CE5C43">
        <w:t>-</w:t>
      </w:r>
      <w:r w:rsidR="005E3855">
        <w:t xml:space="preserve">nisationer </w:t>
      </w:r>
      <w:r w:rsidR="001A2FCD">
        <w:t>i budgetpropositionen för 201</w:t>
      </w:r>
      <w:r w:rsidR="002F7BDC">
        <w:t>6</w:t>
      </w:r>
      <w:r w:rsidR="001A2FCD">
        <w:t xml:space="preserve"> </w:t>
      </w:r>
      <w:r w:rsidR="002F7BDC">
        <w:t xml:space="preserve">med 20 </w:t>
      </w:r>
      <w:r w:rsidR="00C130FE">
        <w:t>miljoner kronor</w:t>
      </w:r>
      <w:r w:rsidR="002F7BDC">
        <w:t xml:space="preserve">, </w:t>
      </w:r>
      <w:r w:rsidR="001A2FCD">
        <w:t xml:space="preserve">från </w:t>
      </w:r>
      <w:r w:rsidR="00C130FE">
        <w:t>drygt 27 miljoner</w:t>
      </w:r>
      <w:r w:rsidR="001A2FCD">
        <w:t xml:space="preserve"> kronor till </w:t>
      </w:r>
      <w:r w:rsidR="00C130FE">
        <w:t>drygt 47 miljoner kronor.</w:t>
      </w:r>
      <w:r w:rsidR="001A2FCD">
        <w:t xml:space="preserve"> </w:t>
      </w:r>
    </w:p>
    <w:p w14:paraId="0C1EB621" w14:textId="0626DF61" w:rsidR="008553E0" w:rsidRDefault="008553E0" w:rsidP="008553E0">
      <w:pPr>
        <w:pStyle w:val="Brdtext"/>
      </w:pPr>
      <w:r>
        <w:t>Svenska Turistföreningen</w:t>
      </w:r>
      <w:r w:rsidR="00737FFB">
        <w:t xml:space="preserve"> utgör också en del av den svenska besöksnäringen</w:t>
      </w:r>
      <w:r>
        <w:t>. I likhet med andra delar av samhället befinner sig företagen i ett</w:t>
      </w:r>
      <w:r w:rsidRPr="008A437D">
        <w:t xml:space="preserve"> mycket all</w:t>
      </w:r>
      <w:r w:rsidR="00CE5C43">
        <w:t>-</w:t>
      </w:r>
      <w:r w:rsidRPr="008A437D">
        <w:t>varligt läge på grund av det nya coronaviruset</w:t>
      </w:r>
      <w:r>
        <w:t>. Många aktörer upplever eko</w:t>
      </w:r>
      <w:r w:rsidR="00CE5C43">
        <w:t>-</w:t>
      </w:r>
      <w:r>
        <w:t>nomiska bekymmer, inte minst inom besöksnäringen. För att mildra konse</w:t>
      </w:r>
      <w:r w:rsidR="00CE5C43">
        <w:t>-</w:t>
      </w:r>
      <w:r>
        <w:t>kvenserna för företagen har r</w:t>
      </w:r>
      <w:r w:rsidRPr="008A437D">
        <w:t>egeringen presenterat ett flertal åtgärdspaket</w:t>
      </w:r>
      <w:r w:rsidR="005D3721">
        <w:t>.</w:t>
      </w:r>
      <w:r>
        <w:t xml:space="preserve"> </w:t>
      </w:r>
      <w:r w:rsidR="005D3721">
        <w:t>Det handlar bland annat om en statlig företagsakut för små och medelstora företag, tillfälligt sänkta arbetsgivaravgifter och egenavgifter samt tillfällig rabatt för hyreskostnader. Dessutom ska Almi Företagspartner, Svensk Exportkredit och Exportkreditnämnden få utökade lånemöjligheter. Regeringen har även föreslagit att staten tar över sjuklöneansvaret i två månader, slopat karensavdrag, höjt anslag för smittbärarpenning, att företag ges likviditetsförstärkning via skattekontot, det nya systemet för korttids</w:t>
      </w:r>
      <w:r w:rsidR="00CE5C43">
        <w:t>-</w:t>
      </w:r>
      <w:r w:rsidR="005D3721">
        <w:t xml:space="preserve">permittering samt ett omställningsstöd till företag som har tappat kraftigt i omsättning under mars och april 2020 på grund av det nya coronavirusets konsekvenser. </w:t>
      </w:r>
    </w:p>
    <w:p w14:paraId="782C8B27" w14:textId="7D911D63" w:rsidR="008A3C29" w:rsidRDefault="008A3C29" w:rsidP="008553E0">
      <w:pPr>
        <w:pStyle w:val="Brdtext"/>
      </w:pPr>
      <w:r>
        <w:t xml:space="preserve">Friluftsorganisationernas verksamhet och den svenska besöksnäringen är mycket viktig både nu och framöver. </w:t>
      </w:r>
    </w:p>
    <w:p w14:paraId="55D69D1E" w14:textId="58C6043D" w:rsidR="00581AAE" w:rsidRDefault="00581AAE" w:rsidP="006A12F1">
      <w:pPr>
        <w:pStyle w:val="Brdtext"/>
      </w:pPr>
      <w:r>
        <w:t xml:space="preserve">Stockholm den </w:t>
      </w:r>
      <w:sdt>
        <w:sdtPr>
          <w:id w:val="2032990546"/>
          <w:placeholder>
            <w:docPart w:val="2C1C2413429340A084E882068AE4958D"/>
          </w:placeholder>
          <w:dataBinding w:prefixMappings="xmlns:ns0='http://lp/documentinfo/RK' " w:xpath="/ns0:DocumentInfo[1]/ns0:BaseInfo[1]/ns0:HeaderDate[1]" w:storeItemID="{7145389A-A2E0-4E61-845A-FE6E7945842F}"/>
          <w:date w:fullDate="2020-06-04T00:00:00Z">
            <w:dateFormat w:val="d MMMM yyyy"/>
            <w:lid w:val="sv-SE"/>
            <w:storeMappedDataAs w:val="dateTime"/>
            <w:calendar w:val="gregorian"/>
          </w:date>
        </w:sdtPr>
        <w:sdtEndPr/>
        <w:sdtContent>
          <w:r w:rsidR="003701DA">
            <w:t>4 juni</w:t>
          </w:r>
          <w:r>
            <w:t xml:space="preserve"> 2020</w:t>
          </w:r>
        </w:sdtContent>
      </w:sdt>
    </w:p>
    <w:p w14:paraId="25567D17" w14:textId="77777777" w:rsidR="00581AAE" w:rsidRDefault="00581AAE" w:rsidP="00471B06">
      <w:pPr>
        <w:pStyle w:val="Brdtextutanavstnd"/>
      </w:pPr>
    </w:p>
    <w:p w14:paraId="02099222" w14:textId="77777777" w:rsidR="00581AAE" w:rsidRDefault="00581AAE" w:rsidP="00471B06">
      <w:pPr>
        <w:pStyle w:val="Brdtextutanavstnd"/>
      </w:pPr>
    </w:p>
    <w:p w14:paraId="4437CD5C" w14:textId="77777777" w:rsidR="00581AAE" w:rsidRDefault="00581AAE" w:rsidP="00471B06">
      <w:pPr>
        <w:pStyle w:val="Brdtextutanavstnd"/>
      </w:pPr>
    </w:p>
    <w:sdt>
      <w:sdtPr>
        <w:alias w:val="Klicka på listpilen"/>
        <w:tag w:val="run-loadAllMinistersFromDep"/>
        <w:id w:val="908118230"/>
        <w:placeholder>
          <w:docPart w:val="40B8A3E3E7274AF085B9A71C23E93913"/>
        </w:placeholder>
        <w:dataBinding w:prefixMappings="xmlns:ns0='http://lp/documentinfo/RK' " w:xpath="/ns0:DocumentInfo[1]/ns0:BaseInfo[1]/ns0:TopSender[1]" w:storeItemID="{7145389A-A2E0-4E61-845A-FE6E7945842F}"/>
        <w:comboBox w:lastValue="Miljö- och klimatministern samt vice statsministern">
          <w:listItem w:displayText="Isabella Lövin" w:value="Miljö- och klimatministern samt vice statsministern"/>
        </w:comboBox>
      </w:sdtPr>
      <w:sdtEndPr/>
      <w:sdtContent>
        <w:p w14:paraId="2BCE264E" w14:textId="7B52C0D5" w:rsidR="00581AAE" w:rsidRDefault="00080AFB" w:rsidP="00422A41">
          <w:pPr>
            <w:pStyle w:val="Brdtext"/>
          </w:pPr>
          <w:r>
            <w:t>Isabella Lövin</w:t>
          </w:r>
        </w:p>
      </w:sdtContent>
    </w:sdt>
    <w:p w14:paraId="1EA04DB0" w14:textId="77777777" w:rsidR="00581AAE" w:rsidRPr="00DB48AB" w:rsidRDefault="00581AAE" w:rsidP="00DB48AB">
      <w:pPr>
        <w:pStyle w:val="Brdtext"/>
      </w:pPr>
    </w:p>
    <w:sectPr w:rsidR="00581AAE"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AC59C" w14:textId="77777777" w:rsidR="00581AAE" w:rsidRDefault="00581AAE" w:rsidP="00A87A54">
      <w:pPr>
        <w:spacing w:after="0" w:line="240" w:lineRule="auto"/>
      </w:pPr>
      <w:r>
        <w:separator/>
      </w:r>
    </w:p>
  </w:endnote>
  <w:endnote w:type="continuationSeparator" w:id="0">
    <w:p w14:paraId="7469E6CF" w14:textId="77777777" w:rsidR="00581AAE" w:rsidRDefault="00581AA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19095" w14:textId="77777777" w:rsidR="00684883" w:rsidRDefault="0068488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0E3B85E" w14:textId="77777777" w:rsidTr="006A26EC">
      <w:trPr>
        <w:trHeight w:val="227"/>
        <w:jc w:val="right"/>
      </w:trPr>
      <w:tc>
        <w:tcPr>
          <w:tcW w:w="708" w:type="dxa"/>
          <w:vAlign w:val="bottom"/>
        </w:tcPr>
        <w:p w14:paraId="1CDB3743"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B5B7AA1" w14:textId="77777777" w:rsidTr="006A26EC">
      <w:trPr>
        <w:trHeight w:val="850"/>
        <w:jc w:val="right"/>
      </w:trPr>
      <w:tc>
        <w:tcPr>
          <w:tcW w:w="708" w:type="dxa"/>
          <w:vAlign w:val="bottom"/>
        </w:tcPr>
        <w:p w14:paraId="5B24BC5F" w14:textId="77777777" w:rsidR="005606BC" w:rsidRPr="00347E11" w:rsidRDefault="005606BC" w:rsidP="005606BC">
          <w:pPr>
            <w:pStyle w:val="Sidfot"/>
            <w:spacing w:line="276" w:lineRule="auto"/>
            <w:jc w:val="right"/>
          </w:pPr>
        </w:p>
      </w:tc>
    </w:tr>
  </w:tbl>
  <w:p w14:paraId="6F7C3E77"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FCCE7C0" w14:textId="77777777" w:rsidTr="001F4302">
      <w:trPr>
        <w:trHeight w:val="510"/>
      </w:trPr>
      <w:tc>
        <w:tcPr>
          <w:tcW w:w="8525" w:type="dxa"/>
          <w:gridSpan w:val="2"/>
          <w:vAlign w:val="bottom"/>
        </w:tcPr>
        <w:p w14:paraId="19E275C6" w14:textId="77777777" w:rsidR="00347E11" w:rsidRPr="00347E11" w:rsidRDefault="00347E11" w:rsidP="00347E11">
          <w:pPr>
            <w:pStyle w:val="Sidfot"/>
            <w:rPr>
              <w:sz w:val="8"/>
            </w:rPr>
          </w:pPr>
        </w:p>
      </w:tc>
    </w:tr>
    <w:tr w:rsidR="00093408" w:rsidRPr="00EE3C0F" w14:paraId="1D6D9181" w14:textId="77777777" w:rsidTr="00C26068">
      <w:trPr>
        <w:trHeight w:val="227"/>
      </w:trPr>
      <w:tc>
        <w:tcPr>
          <w:tcW w:w="4074" w:type="dxa"/>
        </w:tcPr>
        <w:p w14:paraId="12E37AC8" w14:textId="77777777" w:rsidR="00347E11" w:rsidRPr="00F53AEA" w:rsidRDefault="00347E11" w:rsidP="00C26068">
          <w:pPr>
            <w:pStyle w:val="Sidfot"/>
            <w:spacing w:line="276" w:lineRule="auto"/>
          </w:pPr>
        </w:p>
      </w:tc>
      <w:tc>
        <w:tcPr>
          <w:tcW w:w="4451" w:type="dxa"/>
        </w:tcPr>
        <w:p w14:paraId="3BEA0FD1" w14:textId="77777777" w:rsidR="00093408" w:rsidRPr="00F53AEA" w:rsidRDefault="00093408" w:rsidP="00F53AEA">
          <w:pPr>
            <w:pStyle w:val="Sidfot"/>
            <w:spacing w:line="276" w:lineRule="auto"/>
          </w:pPr>
        </w:p>
      </w:tc>
    </w:tr>
  </w:tbl>
  <w:p w14:paraId="0F73CDC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BF3BA" w14:textId="77777777" w:rsidR="00581AAE" w:rsidRDefault="00581AAE" w:rsidP="00A87A54">
      <w:pPr>
        <w:spacing w:after="0" w:line="240" w:lineRule="auto"/>
      </w:pPr>
      <w:r>
        <w:separator/>
      </w:r>
    </w:p>
  </w:footnote>
  <w:footnote w:type="continuationSeparator" w:id="0">
    <w:p w14:paraId="0FB06241" w14:textId="77777777" w:rsidR="00581AAE" w:rsidRDefault="00581AA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0FC6" w14:textId="77777777" w:rsidR="00684883" w:rsidRDefault="0068488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F41CB" w14:textId="77777777" w:rsidR="00684883" w:rsidRDefault="0068488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81AAE" w14:paraId="41FA4548" w14:textId="77777777" w:rsidTr="00C93EBA">
      <w:trPr>
        <w:trHeight w:val="227"/>
      </w:trPr>
      <w:tc>
        <w:tcPr>
          <w:tcW w:w="5534" w:type="dxa"/>
        </w:tcPr>
        <w:p w14:paraId="088FF922" w14:textId="77777777" w:rsidR="00581AAE" w:rsidRPr="007D73AB" w:rsidRDefault="00581AAE">
          <w:pPr>
            <w:pStyle w:val="Sidhuvud"/>
          </w:pPr>
        </w:p>
      </w:tc>
      <w:tc>
        <w:tcPr>
          <w:tcW w:w="3170" w:type="dxa"/>
          <w:vAlign w:val="bottom"/>
        </w:tcPr>
        <w:p w14:paraId="1655439A" w14:textId="77777777" w:rsidR="00581AAE" w:rsidRPr="007D73AB" w:rsidRDefault="00581AAE" w:rsidP="00340DE0">
          <w:pPr>
            <w:pStyle w:val="Sidhuvud"/>
          </w:pPr>
        </w:p>
      </w:tc>
      <w:tc>
        <w:tcPr>
          <w:tcW w:w="1134" w:type="dxa"/>
        </w:tcPr>
        <w:p w14:paraId="600F31E7" w14:textId="77777777" w:rsidR="00581AAE" w:rsidRDefault="00581AAE" w:rsidP="005A703A">
          <w:pPr>
            <w:pStyle w:val="Sidhuvud"/>
          </w:pPr>
        </w:p>
      </w:tc>
    </w:tr>
    <w:tr w:rsidR="00581AAE" w14:paraId="3B76A1E8" w14:textId="77777777" w:rsidTr="00C93EBA">
      <w:trPr>
        <w:trHeight w:val="1928"/>
      </w:trPr>
      <w:tc>
        <w:tcPr>
          <w:tcW w:w="5534" w:type="dxa"/>
        </w:tcPr>
        <w:p w14:paraId="3940B73E" w14:textId="77777777" w:rsidR="00581AAE" w:rsidRPr="00340DE0" w:rsidRDefault="00581AAE" w:rsidP="00340DE0">
          <w:pPr>
            <w:pStyle w:val="Sidhuvud"/>
          </w:pPr>
          <w:r>
            <w:rPr>
              <w:noProof/>
            </w:rPr>
            <w:drawing>
              <wp:inline distT="0" distB="0" distL="0" distR="0" wp14:anchorId="0A2CF2FD" wp14:editId="79728429">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2C2A86F" w14:textId="77777777" w:rsidR="00581AAE" w:rsidRPr="00710A6C" w:rsidRDefault="00581AAE" w:rsidP="00EE3C0F">
          <w:pPr>
            <w:pStyle w:val="Sidhuvud"/>
            <w:rPr>
              <w:b/>
            </w:rPr>
          </w:pPr>
        </w:p>
        <w:p w14:paraId="00C454D0" w14:textId="77777777" w:rsidR="00581AAE" w:rsidRDefault="00581AAE" w:rsidP="00EE3C0F">
          <w:pPr>
            <w:pStyle w:val="Sidhuvud"/>
          </w:pPr>
        </w:p>
        <w:p w14:paraId="06F662AB" w14:textId="77777777" w:rsidR="00581AAE" w:rsidRDefault="00581AAE" w:rsidP="00EE3C0F">
          <w:pPr>
            <w:pStyle w:val="Sidhuvud"/>
          </w:pPr>
        </w:p>
        <w:p w14:paraId="3533FFF3" w14:textId="77777777" w:rsidR="00581AAE" w:rsidRDefault="00581AAE" w:rsidP="00EE3C0F">
          <w:pPr>
            <w:pStyle w:val="Sidhuvud"/>
          </w:pPr>
        </w:p>
        <w:sdt>
          <w:sdtPr>
            <w:alias w:val="Dnr"/>
            <w:tag w:val="ccRKShow_Dnr"/>
            <w:id w:val="-829283628"/>
            <w:placeholder>
              <w:docPart w:val="1D1AB5E6C7834A05A63CF0DE6ED96407"/>
            </w:placeholder>
            <w:dataBinding w:prefixMappings="xmlns:ns0='http://lp/documentinfo/RK' " w:xpath="/ns0:DocumentInfo[1]/ns0:BaseInfo[1]/ns0:Dnr[1]" w:storeItemID="{7145389A-A2E0-4E61-845A-FE6E7945842F}"/>
            <w:text/>
          </w:sdtPr>
          <w:sdtEndPr/>
          <w:sdtContent>
            <w:p w14:paraId="26EEDF15" w14:textId="18B48683" w:rsidR="00581AAE" w:rsidRDefault="0080451F" w:rsidP="00EE3C0F">
              <w:pPr>
                <w:pStyle w:val="Sidhuvud"/>
              </w:pPr>
              <w:r w:rsidRPr="0080451F">
                <w:t>M2020/00784/Nm</w:t>
              </w:r>
            </w:p>
          </w:sdtContent>
        </w:sdt>
        <w:sdt>
          <w:sdtPr>
            <w:alias w:val="DocNumber"/>
            <w:tag w:val="DocNumber"/>
            <w:id w:val="1726028884"/>
            <w:placeholder>
              <w:docPart w:val="06C48A398C474CCD80974EA71C9CD322"/>
            </w:placeholder>
            <w:showingPlcHdr/>
            <w:dataBinding w:prefixMappings="xmlns:ns0='http://lp/documentinfo/RK' " w:xpath="/ns0:DocumentInfo[1]/ns0:BaseInfo[1]/ns0:DocNumber[1]" w:storeItemID="{7145389A-A2E0-4E61-845A-FE6E7945842F}"/>
            <w:text/>
          </w:sdtPr>
          <w:sdtEndPr/>
          <w:sdtContent>
            <w:p w14:paraId="34F0F176" w14:textId="77777777" w:rsidR="00581AAE" w:rsidRDefault="00581AAE" w:rsidP="00EE3C0F">
              <w:pPr>
                <w:pStyle w:val="Sidhuvud"/>
              </w:pPr>
              <w:r>
                <w:rPr>
                  <w:rStyle w:val="Platshllartext"/>
                </w:rPr>
                <w:t xml:space="preserve"> </w:t>
              </w:r>
            </w:p>
          </w:sdtContent>
        </w:sdt>
        <w:p w14:paraId="1A6C04A0" w14:textId="77777777" w:rsidR="00581AAE" w:rsidRDefault="00581AAE" w:rsidP="00EE3C0F">
          <w:pPr>
            <w:pStyle w:val="Sidhuvud"/>
          </w:pPr>
        </w:p>
      </w:tc>
      <w:tc>
        <w:tcPr>
          <w:tcW w:w="1134" w:type="dxa"/>
        </w:tcPr>
        <w:p w14:paraId="3CFA2FEA" w14:textId="77777777" w:rsidR="00581AAE" w:rsidRDefault="00581AAE" w:rsidP="0094502D">
          <w:pPr>
            <w:pStyle w:val="Sidhuvud"/>
          </w:pPr>
        </w:p>
        <w:p w14:paraId="650CE9EA" w14:textId="77777777" w:rsidR="00581AAE" w:rsidRPr="0094502D" w:rsidRDefault="00581AAE" w:rsidP="00EC71A6">
          <w:pPr>
            <w:pStyle w:val="Sidhuvud"/>
          </w:pPr>
        </w:p>
      </w:tc>
    </w:tr>
    <w:tr w:rsidR="00581AAE" w14:paraId="5D0ACDDC" w14:textId="77777777" w:rsidTr="00C93EBA">
      <w:trPr>
        <w:trHeight w:val="2268"/>
      </w:trPr>
      <w:sdt>
        <w:sdtPr>
          <w:rPr>
            <w:b/>
          </w:rPr>
          <w:alias w:val="SenderText"/>
          <w:tag w:val="ccRKShow_SenderText"/>
          <w:id w:val="1374046025"/>
          <w:placeholder>
            <w:docPart w:val="6A01395F8A344C909F8275C75166FFB3"/>
          </w:placeholder>
        </w:sdtPr>
        <w:sdtEndPr>
          <w:rPr>
            <w:b w:val="0"/>
          </w:rPr>
        </w:sdtEndPr>
        <w:sdtContent>
          <w:tc>
            <w:tcPr>
              <w:tcW w:w="5534" w:type="dxa"/>
              <w:tcMar>
                <w:right w:w="1134" w:type="dxa"/>
              </w:tcMar>
            </w:tcPr>
            <w:p w14:paraId="76692851" w14:textId="77777777" w:rsidR="00080AFB" w:rsidRPr="00080AFB" w:rsidRDefault="00080AFB" w:rsidP="00340DE0">
              <w:pPr>
                <w:pStyle w:val="Sidhuvud"/>
                <w:rPr>
                  <w:b/>
                </w:rPr>
              </w:pPr>
              <w:r w:rsidRPr="00080AFB">
                <w:rPr>
                  <w:b/>
                </w:rPr>
                <w:t>Miljödepartementet</w:t>
              </w:r>
            </w:p>
            <w:p w14:paraId="3E2DEE5D" w14:textId="77777777" w:rsidR="006A18DD" w:rsidRDefault="00080AFB" w:rsidP="00340DE0">
              <w:pPr>
                <w:pStyle w:val="Sidhuvud"/>
              </w:pPr>
              <w:r w:rsidRPr="00080AFB">
                <w:t>Miljö- och klimatministern samt vice statsministern</w:t>
              </w:r>
            </w:p>
            <w:p w14:paraId="3A08B3F8" w14:textId="77777777" w:rsidR="006A18DD" w:rsidRDefault="006A18DD" w:rsidP="00340DE0">
              <w:pPr>
                <w:pStyle w:val="Sidhuvud"/>
              </w:pPr>
            </w:p>
            <w:p w14:paraId="512E0A56" w14:textId="22791A1B" w:rsidR="00581AAE" w:rsidRPr="00340DE0" w:rsidRDefault="00581AAE" w:rsidP="00340DE0">
              <w:pPr>
                <w:pStyle w:val="Sidhuvud"/>
              </w:pPr>
            </w:p>
          </w:tc>
        </w:sdtContent>
      </w:sdt>
      <w:sdt>
        <w:sdtPr>
          <w:alias w:val="Recipient"/>
          <w:tag w:val="ccRKShow_Recipient"/>
          <w:id w:val="-28344517"/>
          <w:placeholder>
            <w:docPart w:val="FEFEF2BFE75649C6B13A44BD46C8AEDF"/>
          </w:placeholder>
          <w:dataBinding w:prefixMappings="xmlns:ns0='http://lp/documentinfo/RK' " w:xpath="/ns0:DocumentInfo[1]/ns0:BaseInfo[1]/ns0:Recipient[1]" w:storeItemID="{7145389A-A2E0-4E61-845A-FE6E7945842F}"/>
          <w:text w:multiLine="1"/>
        </w:sdtPr>
        <w:sdtEndPr/>
        <w:sdtContent>
          <w:tc>
            <w:tcPr>
              <w:tcW w:w="3170" w:type="dxa"/>
            </w:tcPr>
            <w:p w14:paraId="6E4F62E6" w14:textId="77777777" w:rsidR="00581AAE" w:rsidRDefault="00581AAE" w:rsidP="00547B89">
              <w:pPr>
                <w:pStyle w:val="Sidhuvud"/>
              </w:pPr>
              <w:r>
                <w:t>Till riksdagen</w:t>
              </w:r>
            </w:p>
          </w:tc>
        </w:sdtContent>
      </w:sdt>
      <w:tc>
        <w:tcPr>
          <w:tcW w:w="1134" w:type="dxa"/>
        </w:tcPr>
        <w:p w14:paraId="769213B4" w14:textId="77777777" w:rsidR="00581AAE" w:rsidRDefault="00581AAE" w:rsidP="003E6020">
          <w:pPr>
            <w:pStyle w:val="Sidhuvud"/>
          </w:pPr>
        </w:p>
      </w:tc>
    </w:tr>
  </w:tbl>
  <w:p w14:paraId="0288594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AAE"/>
    <w:rsid w:val="00000290"/>
    <w:rsid w:val="00000FD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0AFB"/>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324"/>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A2FCD"/>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1D2"/>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04D3"/>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BDC"/>
    <w:rsid w:val="00300342"/>
    <w:rsid w:val="003050DB"/>
    <w:rsid w:val="00310561"/>
    <w:rsid w:val="00311D8C"/>
    <w:rsid w:val="0031273D"/>
    <w:rsid w:val="003128E2"/>
    <w:rsid w:val="00315173"/>
    <w:rsid w:val="003153D9"/>
    <w:rsid w:val="00315A6B"/>
    <w:rsid w:val="00321621"/>
    <w:rsid w:val="00323EF7"/>
    <w:rsid w:val="003240E1"/>
    <w:rsid w:val="0032424E"/>
    <w:rsid w:val="00326C03"/>
    <w:rsid w:val="00327474"/>
    <w:rsid w:val="003277B5"/>
    <w:rsid w:val="003342B4"/>
    <w:rsid w:val="00336CD1"/>
    <w:rsid w:val="00340DE0"/>
    <w:rsid w:val="00341F47"/>
    <w:rsid w:val="0034210D"/>
    <w:rsid w:val="00342327"/>
    <w:rsid w:val="0034250B"/>
    <w:rsid w:val="00344234"/>
    <w:rsid w:val="003450FE"/>
    <w:rsid w:val="0034750A"/>
    <w:rsid w:val="00347C69"/>
    <w:rsid w:val="00347E11"/>
    <w:rsid w:val="003503DD"/>
    <w:rsid w:val="00350696"/>
    <w:rsid w:val="00350C92"/>
    <w:rsid w:val="003542C5"/>
    <w:rsid w:val="00360397"/>
    <w:rsid w:val="00365461"/>
    <w:rsid w:val="003701DA"/>
    <w:rsid w:val="00370311"/>
    <w:rsid w:val="00380663"/>
    <w:rsid w:val="003853E3"/>
    <w:rsid w:val="0038587E"/>
    <w:rsid w:val="00392ED4"/>
    <w:rsid w:val="00393680"/>
    <w:rsid w:val="003937B9"/>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53C4"/>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23D8"/>
    <w:rsid w:val="00563E73"/>
    <w:rsid w:val="0056426C"/>
    <w:rsid w:val="00565792"/>
    <w:rsid w:val="00567799"/>
    <w:rsid w:val="005710DE"/>
    <w:rsid w:val="00571A0B"/>
    <w:rsid w:val="00573DFD"/>
    <w:rsid w:val="005747D0"/>
    <w:rsid w:val="00581AAE"/>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3721"/>
    <w:rsid w:val="005E2F29"/>
    <w:rsid w:val="005E3855"/>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55B67"/>
    <w:rsid w:val="00660D84"/>
    <w:rsid w:val="0066133A"/>
    <w:rsid w:val="00663196"/>
    <w:rsid w:val="0066378C"/>
    <w:rsid w:val="006700F0"/>
    <w:rsid w:val="006706EA"/>
    <w:rsid w:val="00670A48"/>
    <w:rsid w:val="00672F6F"/>
    <w:rsid w:val="00674C2F"/>
    <w:rsid w:val="00674C8B"/>
    <w:rsid w:val="00684883"/>
    <w:rsid w:val="00685C94"/>
    <w:rsid w:val="00691AEE"/>
    <w:rsid w:val="0069523C"/>
    <w:rsid w:val="006962CA"/>
    <w:rsid w:val="00696A95"/>
    <w:rsid w:val="006A09DA"/>
    <w:rsid w:val="006A1835"/>
    <w:rsid w:val="006A18DD"/>
    <w:rsid w:val="006A2625"/>
    <w:rsid w:val="006B4A30"/>
    <w:rsid w:val="006B7569"/>
    <w:rsid w:val="006C28EE"/>
    <w:rsid w:val="006C4FF1"/>
    <w:rsid w:val="006D2998"/>
    <w:rsid w:val="006D3188"/>
    <w:rsid w:val="006D5159"/>
    <w:rsid w:val="006D57A0"/>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37FFB"/>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51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53E0"/>
    <w:rsid w:val="008573B9"/>
    <w:rsid w:val="0085782D"/>
    <w:rsid w:val="00863BB7"/>
    <w:rsid w:val="008730FD"/>
    <w:rsid w:val="00873DA1"/>
    <w:rsid w:val="00875DDD"/>
    <w:rsid w:val="00876823"/>
    <w:rsid w:val="00881BC6"/>
    <w:rsid w:val="008860CC"/>
    <w:rsid w:val="00886EEE"/>
    <w:rsid w:val="00887F86"/>
    <w:rsid w:val="00890876"/>
    <w:rsid w:val="00891929"/>
    <w:rsid w:val="00893029"/>
    <w:rsid w:val="0089514A"/>
    <w:rsid w:val="00895C2A"/>
    <w:rsid w:val="00895DF4"/>
    <w:rsid w:val="008A03E9"/>
    <w:rsid w:val="008A0A0D"/>
    <w:rsid w:val="008A3961"/>
    <w:rsid w:val="008A3C29"/>
    <w:rsid w:val="008A4CEA"/>
    <w:rsid w:val="008A7506"/>
    <w:rsid w:val="008B1603"/>
    <w:rsid w:val="008B20ED"/>
    <w:rsid w:val="008B6135"/>
    <w:rsid w:val="008B7BEB"/>
    <w:rsid w:val="008C02B8"/>
    <w:rsid w:val="008C113A"/>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0F12"/>
    <w:rsid w:val="00935814"/>
    <w:rsid w:val="0094502D"/>
    <w:rsid w:val="00946561"/>
    <w:rsid w:val="00946B39"/>
    <w:rsid w:val="00947013"/>
    <w:rsid w:val="0095062C"/>
    <w:rsid w:val="00956160"/>
    <w:rsid w:val="00956EA9"/>
    <w:rsid w:val="00966E40"/>
    <w:rsid w:val="00971BC4"/>
    <w:rsid w:val="00973084"/>
    <w:rsid w:val="00973CBD"/>
    <w:rsid w:val="00974520"/>
    <w:rsid w:val="00974B59"/>
    <w:rsid w:val="00975341"/>
    <w:rsid w:val="0097653D"/>
    <w:rsid w:val="00984EA2"/>
    <w:rsid w:val="00986CC3"/>
    <w:rsid w:val="00987AFD"/>
    <w:rsid w:val="0099068E"/>
    <w:rsid w:val="009920AA"/>
    <w:rsid w:val="00992943"/>
    <w:rsid w:val="009931B3"/>
    <w:rsid w:val="00996279"/>
    <w:rsid w:val="009965F7"/>
    <w:rsid w:val="009A0866"/>
    <w:rsid w:val="009A267D"/>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3943"/>
    <w:rsid w:val="00A379E4"/>
    <w:rsid w:val="00A42F07"/>
    <w:rsid w:val="00A42F98"/>
    <w:rsid w:val="00A43B02"/>
    <w:rsid w:val="00A44946"/>
    <w:rsid w:val="00A46B85"/>
    <w:rsid w:val="00A47FC1"/>
    <w:rsid w:val="00A50585"/>
    <w:rsid w:val="00A506F1"/>
    <w:rsid w:val="00A5156E"/>
    <w:rsid w:val="00A53E57"/>
    <w:rsid w:val="00A548EA"/>
    <w:rsid w:val="00A54D52"/>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D6C"/>
    <w:rsid w:val="00AA1FFE"/>
    <w:rsid w:val="00AA3F2E"/>
    <w:rsid w:val="00AA72F4"/>
    <w:rsid w:val="00AB10E7"/>
    <w:rsid w:val="00AB4D25"/>
    <w:rsid w:val="00AB5033"/>
    <w:rsid w:val="00AB5298"/>
    <w:rsid w:val="00AB5519"/>
    <w:rsid w:val="00AB6313"/>
    <w:rsid w:val="00AB71DD"/>
    <w:rsid w:val="00AC15C5"/>
    <w:rsid w:val="00AC311A"/>
    <w:rsid w:val="00AD0E75"/>
    <w:rsid w:val="00AE77EB"/>
    <w:rsid w:val="00AE7BD8"/>
    <w:rsid w:val="00AE7D02"/>
    <w:rsid w:val="00AF0BB7"/>
    <w:rsid w:val="00AF0BDE"/>
    <w:rsid w:val="00AF0EDE"/>
    <w:rsid w:val="00AF1733"/>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1F61"/>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30FE"/>
    <w:rsid w:val="00C1410E"/>
    <w:rsid w:val="00C141C6"/>
    <w:rsid w:val="00C15663"/>
    <w:rsid w:val="00C1638E"/>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E5C43"/>
    <w:rsid w:val="00CF16D8"/>
    <w:rsid w:val="00CF1FD8"/>
    <w:rsid w:val="00CF20D0"/>
    <w:rsid w:val="00CF44A1"/>
    <w:rsid w:val="00CF45F2"/>
    <w:rsid w:val="00CF4FDC"/>
    <w:rsid w:val="00CF6E13"/>
    <w:rsid w:val="00CF7776"/>
    <w:rsid w:val="00D00E9E"/>
    <w:rsid w:val="00D021D2"/>
    <w:rsid w:val="00D050D1"/>
    <w:rsid w:val="00D061BB"/>
    <w:rsid w:val="00D07BE1"/>
    <w:rsid w:val="00D116C0"/>
    <w:rsid w:val="00D13433"/>
    <w:rsid w:val="00D13D8A"/>
    <w:rsid w:val="00D20DA7"/>
    <w:rsid w:val="00D249A5"/>
    <w:rsid w:val="00D2793F"/>
    <w:rsid w:val="00D279D8"/>
    <w:rsid w:val="00D27C8E"/>
    <w:rsid w:val="00D3026A"/>
    <w:rsid w:val="00D32D62"/>
    <w:rsid w:val="00D3437E"/>
    <w:rsid w:val="00D3460A"/>
    <w:rsid w:val="00D36E44"/>
    <w:rsid w:val="00D40205"/>
    <w:rsid w:val="00D40C72"/>
    <w:rsid w:val="00D4141B"/>
    <w:rsid w:val="00D4145D"/>
    <w:rsid w:val="00D4460B"/>
    <w:rsid w:val="00D45783"/>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069CF"/>
    <w:rsid w:val="00E124DC"/>
    <w:rsid w:val="00E15A41"/>
    <w:rsid w:val="00E22D68"/>
    <w:rsid w:val="00E247D9"/>
    <w:rsid w:val="00E247FC"/>
    <w:rsid w:val="00E258D8"/>
    <w:rsid w:val="00E26DDF"/>
    <w:rsid w:val="00E270E5"/>
    <w:rsid w:val="00E30167"/>
    <w:rsid w:val="00E32C2B"/>
    <w:rsid w:val="00E33493"/>
    <w:rsid w:val="00E37922"/>
    <w:rsid w:val="00E406DF"/>
    <w:rsid w:val="00E415D3"/>
    <w:rsid w:val="00E4668E"/>
    <w:rsid w:val="00E469E4"/>
    <w:rsid w:val="00E475C3"/>
    <w:rsid w:val="00E509B0"/>
    <w:rsid w:val="00E50B11"/>
    <w:rsid w:val="00E54246"/>
    <w:rsid w:val="00E55D8E"/>
    <w:rsid w:val="00E6641E"/>
    <w:rsid w:val="00E66F18"/>
    <w:rsid w:val="00E70856"/>
    <w:rsid w:val="00E727DE"/>
    <w:rsid w:val="00E74A30"/>
    <w:rsid w:val="00E770EF"/>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29CC"/>
    <w:rsid w:val="00EE3C0F"/>
    <w:rsid w:val="00EE5EB8"/>
    <w:rsid w:val="00EE66E5"/>
    <w:rsid w:val="00EE6810"/>
    <w:rsid w:val="00EF1601"/>
    <w:rsid w:val="00EF21FE"/>
    <w:rsid w:val="00EF2A7F"/>
    <w:rsid w:val="00EF2D58"/>
    <w:rsid w:val="00EF37C2"/>
    <w:rsid w:val="00EF4803"/>
    <w:rsid w:val="00EF5127"/>
    <w:rsid w:val="00F03EAC"/>
    <w:rsid w:val="00F04B7C"/>
    <w:rsid w:val="00F0695D"/>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9451833"/>
  <w15:docId w15:val="{774C3189-758E-4E1B-B1B7-66E542C8F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1AB5E6C7834A05A63CF0DE6ED96407"/>
        <w:category>
          <w:name w:val="Allmänt"/>
          <w:gallery w:val="placeholder"/>
        </w:category>
        <w:types>
          <w:type w:val="bbPlcHdr"/>
        </w:types>
        <w:behaviors>
          <w:behavior w:val="content"/>
        </w:behaviors>
        <w:guid w:val="{DB134F34-21AC-4CAA-A85A-9AC749F1EC4C}"/>
      </w:docPartPr>
      <w:docPartBody>
        <w:p w:rsidR="00DB1181" w:rsidRDefault="007338B6" w:rsidP="007338B6">
          <w:pPr>
            <w:pStyle w:val="1D1AB5E6C7834A05A63CF0DE6ED96407"/>
          </w:pPr>
          <w:r>
            <w:rPr>
              <w:rStyle w:val="Platshllartext"/>
            </w:rPr>
            <w:t xml:space="preserve"> </w:t>
          </w:r>
        </w:p>
      </w:docPartBody>
    </w:docPart>
    <w:docPart>
      <w:docPartPr>
        <w:name w:val="06C48A398C474CCD80974EA71C9CD322"/>
        <w:category>
          <w:name w:val="Allmänt"/>
          <w:gallery w:val="placeholder"/>
        </w:category>
        <w:types>
          <w:type w:val="bbPlcHdr"/>
        </w:types>
        <w:behaviors>
          <w:behavior w:val="content"/>
        </w:behaviors>
        <w:guid w:val="{830B715C-CD4F-4E0B-A0E1-436B1AC5BAAB}"/>
      </w:docPartPr>
      <w:docPartBody>
        <w:p w:rsidR="00DB1181" w:rsidRDefault="007338B6" w:rsidP="007338B6">
          <w:pPr>
            <w:pStyle w:val="06C48A398C474CCD80974EA71C9CD3221"/>
          </w:pPr>
          <w:r>
            <w:rPr>
              <w:rStyle w:val="Platshllartext"/>
            </w:rPr>
            <w:t xml:space="preserve"> </w:t>
          </w:r>
        </w:p>
      </w:docPartBody>
    </w:docPart>
    <w:docPart>
      <w:docPartPr>
        <w:name w:val="6A01395F8A344C909F8275C75166FFB3"/>
        <w:category>
          <w:name w:val="Allmänt"/>
          <w:gallery w:val="placeholder"/>
        </w:category>
        <w:types>
          <w:type w:val="bbPlcHdr"/>
        </w:types>
        <w:behaviors>
          <w:behavior w:val="content"/>
        </w:behaviors>
        <w:guid w:val="{F6B4F0B6-17DE-4559-BCA8-0BFC26C67C71}"/>
      </w:docPartPr>
      <w:docPartBody>
        <w:p w:rsidR="00DB1181" w:rsidRDefault="007338B6" w:rsidP="007338B6">
          <w:pPr>
            <w:pStyle w:val="6A01395F8A344C909F8275C75166FFB31"/>
          </w:pPr>
          <w:r>
            <w:rPr>
              <w:rStyle w:val="Platshllartext"/>
            </w:rPr>
            <w:t xml:space="preserve"> </w:t>
          </w:r>
        </w:p>
      </w:docPartBody>
    </w:docPart>
    <w:docPart>
      <w:docPartPr>
        <w:name w:val="FEFEF2BFE75649C6B13A44BD46C8AEDF"/>
        <w:category>
          <w:name w:val="Allmänt"/>
          <w:gallery w:val="placeholder"/>
        </w:category>
        <w:types>
          <w:type w:val="bbPlcHdr"/>
        </w:types>
        <w:behaviors>
          <w:behavior w:val="content"/>
        </w:behaviors>
        <w:guid w:val="{6320045A-CC52-43A4-AE2F-02AF72461A50}"/>
      </w:docPartPr>
      <w:docPartBody>
        <w:p w:rsidR="00DB1181" w:rsidRDefault="007338B6" w:rsidP="007338B6">
          <w:pPr>
            <w:pStyle w:val="FEFEF2BFE75649C6B13A44BD46C8AEDF"/>
          </w:pPr>
          <w:r>
            <w:rPr>
              <w:rStyle w:val="Platshllartext"/>
            </w:rPr>
            <w:t xml:space="preserve"> </w:t>
          </w:r>
        </w:p>
      </w:docPartBody>
    </w:docPart>
    <w:docPart>
      <w:docPartPr>
        <w:name w:val="2C1C2413429340A084E882068AE4958D"/>
        <w:category>
          <w:name w:val="Allmänt"/>
          <w:gallery w:val="placeholder"/>
        </w:category>
        <w:types>
          <w:type w:val="bbPlcHdr"/>
        </w:types>
        <w:behaviors>
          <w:behavior w:val="content"/>
        </w:behaviors>
        <w:guid w:val="{EC1FF505-3D5E-4EC3-808D-64C66BAD9BBB}"/>
      </w:docPartPr>
      <w:docPartBody>
        <w:p w:rsidR="00DB1181" w:rsidRDefault="007338B6" w:rsidP="007338B6">
          <w:pPr>
            <w:pStyle w:val="2C1C2413429340A084E882068AE4958D"/>
          </w:pPr>
          <w:r>
            <w:rPr>
              <w:rStyle w:val="Platshllartext"/>
            </w:rPr>
            <w:t>Klicka här för att ange datum.</w:t>
          </w:r>
        </w:p>
      </w:docPartBody>
    </w:docPart>
    <w:docPart>
      <w:docPartPr>
        <w:name w:val="40B8A3E3E7274AF085B9A71C23E93913"/>
        <w:category>
          <w:name w:val="Allmänt"/>
          <w:gallery w:val="placeholder"/>
        </w:category>
        <w:types>
          <w:type w:val="bbPlcHdr"/>
        </w:types>
        <w:behaviors>
          <w:behavior w:val="content"/>
        </w:behaviors>
        <w:guid w:val="{E4AB765B-0991-479F-A44A-4C5754BF635B}"/>
      </w:docPartPr>
      <w:docPartBody>
        <w:p w:rsidR="00DB1181" w:rsidRDefault="007338B6" w:rsidP="007338B6">
          <w:pPr>
            <w:pStyle w:val="40B8A3E3E7274AF085B9A71C23E93913"/>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B6"/>
    <w:rsid w:val="007338B6"/>
    <w:rsid w:val="00DB11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0504FEA5D5C408B8495E53D2376C872">
    <w:name w:val="20504FEA5D5C408B8495E53D2376C872"/>
    <w:rsid w:val="007338B6"/>
  </w:style>
  <w:style w:type="character" w:styleId="Platshllartext">
    <w:name w:val="Placeholder Text"/>
    <w:basedOn w:val="Standardstycketeckensnitt"/>
    <w:uiPriority w:val="99"/>
    <w:semiHidden/>
    <w:rsid w:val="007338B6"/>
    <w:rPr>
      <w:noProof w:val="0"/>
      <w:color w:val="808080"/>
    </w:rPr>
  </w:style>
  <w:style w:type="paragraph" w:customStyle="1" w:styleId="FE3D1B67171B413D91F70E8D24ED7237">
    <w:name w:val="FE3D1B67171B413D91F70E8D24ED7237"/>
    <w:rsid w:val="007338B6"/>
  </w:style>
  <w:style w:type="paragraph" w:customStyle="1" w:styleId="6F7E79163BEB41E2B78FD4037D7E3FC7">
    <w:name w:val="6F7E79163BEB41E2B78FD4037D7E3FC7"/>
    <w:rsid w:val="007338B6"/>
  </w:style>
  <w:style w:type="paragraph" w:customStyle="1" w:styleId="1C20BF532D384232BFC68D260E12F2FD">
    <w:name w:val="1C20BF532D384232BFC68D260E12F2FD"/>
    <w:rsid w:val="007338B6"/>
  </w:style>
  <w:style w:type="paragraph" w:customStyle="1" w:styleId="1D1AB5E6C7834A05A63CF0DE6ED96407">
    <w:name w:val="1D1AB5E6C7834A05A63CF0DE6ED96407"/>
    <w:rsid w:val="007338B6"/>
  </w:style>
  <w:style w:type="paragraph" w:customStyle="1" w:styleId="06C48A398C474CCD80974EA71C9CD322">
    <w:name w:val="06C48A398C474CCD80974EA71C9CD322"/>
    <w:rsid w:val="007338B6"/>
  </w:style>
  <w:style w:type="paragraph" w:customStyle="1" w:styleId="53641E7D64E74809859FFD486ABD423E">
    <w:name w:val="53641E7D64E74809859FFD486ABD423E"/>
    <w:rsid w:val="007338B6"/>
  </w:style>
  <w:style w:type="paragraph" w:customStyle="1" w:styleId="1EBEFF82A536499A92DD5502DB8213BE">
    <w:name w:val="1EBEFF82A536499A92DD5502DB8213BE"/>
    <w:rsid w:val="007338B6"/>
  </w:style>
  <w:style w:type="paragraph" w:customStyle="1" w:styleId="4ACA3D03FAA942AC9EAC21538964205F">
    <w:name w:val="4ACA3D03FAA942AC9EAC21538964205F"/>
    <w:rsid w:val="007338B6"/>
  </w:style>
  <w:style w:type="paragraph" w:customStyle="1" w:styleId="6A01395F8A344C909F8275C75166FFB3">
    <w:name w:val="6A01395F8A344C909F8275C75166FFB3"/>
    <w:rsid w:val="007338B6"/>
  </w:style>
  <w:style w:type="paragraph" w:customStyle="1" w:styleId="FEFEF2BFE75649C6B13A44BD46C8AEDF">
    <w:name w:val="FEFEF2BFE75649C6B13A44BD46C8AEDF"/>
    <w:rsid w:val="007338B6"/>
  </w:style>
  <w:style w:type="paragraph" w:customStyle="1" w:styleId="06C48A398C474CCD80974EA71C9CD3221">
    <w:name w:val="06C48A398C474CCD80974EA71C9CD3221"/>
    <w:rsid w:val="007338B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A01395F8A344C909F8275C75166FFB31">
    <w:name w:val="6A01395F8A344C909F8275C75166FFB31"/>
    <w:rsid w:val="007338B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137079E035A4E939E633B5C6772DA18">
    <w:name w:val="B137079E035A4E939E633B5C6772DA18"/>
    <w:rsid w:val="007338B6"/>
  </w:style>
  <w:style w:type="paragraph" w:customStyle="1" w:styleId="5F47D0C1A2424868A0BACF6C2C3677E5">
    <w:name w:val="5F47D0C1A2424868A0BACF6C2C3677E5"/>
    <w:rsid w:val="007338B6"/>
  </w:style>
  <w:style w:type="paragraph" w:customStyle="1" w:styleId="95B716548BF54E66AA58F8ACF87AC602">
    <w:name w:val="95B716548BF54E66AA58F8ACF87AC602"/>
    <w:rsid w:val="007338B6"/>
  </w:style>
  <w:style w:type="paragraph" w:customStyle="1" w:styleId="123AC188B4904ED0A3E1F46DE1C580EF">
    <w:name w:val="123AC188B4904ED0A3E1F46DE1C580EF"/>
    <w:rsid w:val="007338B6"/>
  </w:style>
  <w:style w:type="paragraph" w:customStyle="1" w:styleId="C6557A3C2084459CA30CF70D3A706459">
    <w:name w:val="C6557A3C2084459CA30CF70D3A706459"/>
    <w:rsid w:val="007338B6"/>
  </w:style>
  <w:style w:type="paragraph" w:customStyle="1" w:styleId="3C1CBB629E6F4FCB99D0487A879DA249">
    <w:name w:val="3C1CBB629E6F4FCB99D0487A879DA249"/>
    <w:rsid w:val="007338B6"/>
  </w:style>
  <w:style w:type="paragraph" w:customStyle="1" w:styleId="C21B8FF5B9674206A4BE545756058C86">
    <w:name w:val="C21B8FF5B9674206A4BE545756058C86"/>
    <w:rsid w:val="007338B6"/>
  </w:style>
  <w:style w:type="paragraph" w:customStyle="1" w:styleId="2C1C2413429340A084E882068AE4958D">
    <w:name w:val="2C1C2413429340A084E882068AE4958D"/>
    <w:rsid w:val="007338B6"/>
  </w:style>
  <w:style w:type="paragraph" w:customStyle="1" w:styleId="40B8A3E3E7274AF085B9A71C23E93913">
    <w:name w:val="40B8A3E3E7274AF085B9A71C23E93913"/>
    <w:rsid w:val="007338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2020-06-04T00:00:00</HeaderDate>
    <Office/>
    <Dnr>M2020/00784/Nm</Dnr>
    <ParagrafNr/>
    <DocumentTitle/>
    <VisitingAddress/>
    <Extra1/>
    <Extra2/>
    <Extra3>Cassandra Sundin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0477b67c-c06b-4af3-8215-1aae1b9d9006</RD_Svarsid>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2020-06-04T00:00:00</HeaderDate>
    <Office/>
    <Dnr>M2020/00784/Nm</Dnr>
    <ParagrafNr/>
    <DocumentTitle/>
    <VisitingAddress/>
    <Extra1/>
    <Extra2/>
    <Extra3>Cassandra Sundin</Extra3>
    <Number/>
    <Recipient>Till riksdagen</Recipient>
    <SenderText/>
    <DocNumber/>
    <Doclanguage>1053</Doclanguage>
    <Appendix/>
    <LogotypeName>RK_LOGO_SV_BW.emf</LogotypeName>
  </BaseInfo>
</DocumentInfo>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FFB11-4CE9-4EAA-8617-F14CEBA92A6A}"/>
</file>

<file path=customXml/itemProps2.xml><?xml version="1.0" encoding="utf-8"?>
<ds:datastoreItem xmlns:ds="http://schemas.openxmlformats.org/officeDocument/2006/customXml" ds:itemID="{7145389A-A2E0-4E61-845A-FE6E7945842F}"/>
</file>

<file path=customXml/itemProps3.xml><?xml version="1.0" encoding="utf-8"?>
<ds:datastoreItem xmlns:ds="http://schemas.openxmlformats.org/officeDocument/2006/customXml" ds:itemID="{DC701229-E7B3-4B8A-B44F-3AF42CD6397F}"/>
</file>

<file path=customXml/itemProps4.xml><?xml version="1.0" encoding="utf-8"?>
<ds:datastoreItem xmlns:ds="http://schemas.openxmlformats.org/officeDocument/2006/customXml" ds:itemID="{88853FDE-91FB-48A2-AD1D-B3D895E57B25}">
  <ds:schemaRefs>
    <ds:schemaRef ds:uri="http://schemas.microsoft.com/office/2006/metadata/customXsn"/>
  </ds:schemaRefs>
</ds:datastoreItem>
</file>

<file path=customXml/itemProps5.xml><?xml version="1.0" encoding="utf-8"?>
<ds:datastoreItem xmlns:ds="http://schemas.openxmlformats.org/officeDocument/2006/customXml" ds:itemID="{B293D44A-381B-4A1E-AA6E-1C1F575D2EDA}">
  <ds:schemaRefs>
    <ds:schemaRef ds:uri="Microsoft.SharePoint.Taxonomy.ContentTypeSync"/>
  </ds:schemaRefs>
</ds:datastoreItem>
</file>

<file path=customXml/itemProps6.xml><?xml version="1.0" encoding="utf-8"?>
<ds:datastoreItem xmlns:ds="http://schemas.openxmlformats.org/officeDocument/2006/customXml" ds:itemID="{7145389A-A2E0-4E61-845A-FE6E7945842F}">
  <ds:schemaRefs>
    <ds:schemaRef ds:uri="http://lp/documentinfo/RK"/>
  </ds:schemaRefs>
</ds:datastoreItem>
</file>

<file path=customXml/itemProps7.xml><?xml version="1.0" encoding="utf-8"?>
<ds:datastoreItem xmlns:ds="http://schemas.openxmlformats.org/officeDocument/2006/customXml" ds:itemID="{E15F83DE-D087-4809-BA34-4D65304D0BCC}"/>
</file>

<file path=customXml/itemProps8.xml><?xml version="1.0" encoding="utf-8"?>
<ds:datastoreItem xmlns:ds="http://schemas.openxmlformats.org/officeDocument/2006/customXml" ds:itemID="{7A384331-E4BC-4F3F-8B7F-A7199DE40836}"/>
</file>

<file path=docProps/app.xml><?xml version="1.0" encoding="utf-8"?>
<Properties xmlns="http://schemas.openxmlformats.org/officeDocument/2006/extended-properties" xmlns:vt="http://schemas.openxmlformats.org/officeDocument/2006/docPropsVTypes">
  <Template>RK Basmall</Template>
  <TotalTime>0</TotalTime>
  <Pages>2</Pages>
  <Words>499</Words>
  <Characters>2650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1385 av Cassandra Sundin (SD) Situationen för STF med anledning av covid-19.docx</dc:title>
  <dc:subject/>
  <dc:creator>Anna Torvestig</dc:creator>
  <cp:keywords/>
  <dc:description/>
  <cp:lastModifiedBy>Thomas H Pettersson</cp:lastModifiedBy>
  <cp:revision>3</cp:revision>
  <dcterms:created xsi:type="dcterms:W3CDTF">2020-06-04T11:45:00Z</dcterms:created>
  <dcterms:modified xsi:type="dcterms:W3CDTF">2020-06-04T11:47:00Z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0011b4a6-745b-4594-8043-f325b177fa95</vt:lpwstr>
  </property>
  <property fmtid="{D5CDD505-2E9C-101B-9397-08002B2CF9AE}" pid="7" name="TaxKeyword">
    <vt:lpwstr/>
  </property>
  <property fmtid="{D5CDD505-2E9C-101B-9397-08002B2CF9AE}" pid="8" name="TaxKeywordTaxHTField">
    <vt:lpwstr/>
  </property>
</Properties>
</file>