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F5D5" w14:textId="536A1D2C" w:rsidR="00844888" w:rsidRDefault="00844888" w:rsidP="00844888">
      <w:pPr>
        <w:pStyle w:val="Rubrik1utannumrering"/>
      </w:pPr>
      <w:bookmarkStart w:id="0" w:name="_GoBack"/>
      <w:bookmarkEnd w:id="0"/>
      <w:r>
        <w:t xml:space="preserve">Svar på fråga 2018/19:540 </w:t>
      </w:r>
      <w:r w:rsidR="00CD1D7E">
        <w:t>a</w:t>
      </w:r>
      <w:r w:rsidR="00D60169">
        <w:t>v Camilla Brodin (KD</w:t>
      </w:r>
      <w:r w:rsidR="002C4CDD">
        <w:t xml:space="preserve">) </w:t>
      </w:r>
      <w:r>
        <w:t>Fortsatt drift av Ringhals 1 och 2</w:t>
      </w:r>
    </w:p>
    <w:p w14:paraId="1A6EB476" w14:textId="77777777" w:rsidR="00B31BFB" w:rsidRDefault="00B31BFB" w:rsidP="00E96532">
      <w:pPr>
        <w:pStyle w:val="Brdtext"/>
      </w:pPr>
    </w:p>
    <w:p w14:paraId="240DE2AB" w14:textId="602A8401" w:rsidR="00844888" w:rsidRDefault="00844888" w:rsidP="00E96532">
      <w:pPr>
        <w:pStyle w:val="Brdtext"/>
      </w:pPr>
      <w:r>
        <w:t xml:space="preserve">Camilla Brodin har frågat mig vilka åtgärder jag tänker vidta för att få svar från Vattenfall </w:t>
      </w:r>
      <w:r w:rsidR="00C55AE7">
        <w:t xml:space="preserve">gällande </w:t>
      </w:r>
      <w:r>
        <w:t>vilka investeringar som krävs för att fortsätta driften av Ringhals 1 och 2, gällande kostnad och implementeringstid för att säkerställa fortsatt produktion av el årets alla dagar och timmar i framför</w:t>
      </w:r>
      <w:r w:rsidR="002517DD">
        <w:t xml:space="preserve"> </w:t>
      </w:r>
      <w:r>
        <w:t xml:space="preserve">allt södra Sverige. </w:t>
      </w:r>
    </w:p>
    <w:p w14:paraId="43BD7EC1" w14:textId="77777777" w:rsidR="00844888" w:rsidRDefault="002C4CDD" w:rsidP="00E96532">
      <w:pPr>
        <w:pStyle w:val="Brdtext"/>
      </w:pPr>
      <w:r w:rsidRPr="002C4CDD">
        <w:t xml:space="preserve">Den blocköverskridande energiöverenskommelse som slöts </w:t>
      </w:r>
      <w:r>
        <w:t>i</w:t>
      </w:r>
      <w:r w:rsidRPr="002C4CDD">
        <w:t xml:space="preserve"> juni 2016 mellan fem riksdagspartier, däribland Camilla Brodins parti, ligger fast och ska genomföras. Överenskommelsen innehåller som bekant bl.a.</w:t>
      </w:r>
      <w:r>
        <w:t xml:space="preserve"> </w:t>
      </w:r>
      <w:r w:rsidRPr="002C4CDD">
        <w:t>de</w:t>
      </w:r>
      <w:r>
        <w:t>t</w:t>
      </w:r>
      <w:r w:rsidRPr="002C4CDD">
        <w:t xml:space="preserve"> nya energipolitiska målet om 100 procent förnybar elproduktion till 2040, men </w:t>
      </w:r>
      <w:r w:rsidR="00E13B6C">
        <w:t>det är</w:t>
      </w:r>
      <w:r w:rsidRPr="002C4CDD">
        <w:t xml:space="preserve"> samtidigt tydlig</w:t>
      </w:r>
      <w:r w:rsidR="00E13B6C">
        <w:t>t</w:t>
      </w:r>
      <w:r w:rsidRPr="002C4CDD">
        <w:t xml:space="preserve"> att det inte innebär ett förbud mot kärnkraft. Överenskommelsen innebär också att kärnkraften ska bära sina egna kostnader och att principen om att kärnkraft </w:t>
      </w:r>
      <w:r>
        <w:t>inte ska subventioneras består.</w:t>
      </w:r>
    </w:p>
    <w:p w14:paraId="57B49AA3" w14:textId="77777777" w:rsidR="00650D2E" w:rsidRDefault="00E13B6C" w:rsidP="00650D2E">
      <w:pPr>
        <w:pStyle w:val="Brdtext"/>
      </w:pPr>
      <w:r>
        <w:t>Jag konstaterar att Vattenfall</w:t>
      </w:r>
      <w:r w:rsidR="00650D2E">
        <w:t>koncernen har beslutat att avveckla Ringhals 1 och 2. Beslutet har såvitt jag förstår fattats på marknads</w:t>
      </w:r>
      <w:r w:rsidR="00650D2E">
        <w:softHyphen/>
        <w:t xml:space="preserve">mässiga grunder. Jag ska i rollen som energiminister inte ha synpunkter på detta eller verka för att Vattenfallkoncernen ändrar sitt beslut.  </w:t>
      </w:r>
    </w:p>
    <w:p w14:paraId="469D47F7" w14:textId="77777777" w:rsidR="002C4CDD" w:rsidRDefault="002C4CDD" w:rsidP="00E96532">
      <w:pPr>
        <w:pStyle w:val="Brdtext"/>
      </w:pPr>
      <w:r>
        <w:t>Stockholm den 24 april 2019</w:t>
      </w:r>
    </w:p>
    <w:p w14:paraId="1ADEA606" w14:textId="77777777" w:rsidR="00650D2E" w:rsidRDefault="00650D2E" w:rsidP="00E96532">
      <w:pPr>
        <w:pStyle w:val="Brdtext"/>
      </w:pPr>
    </w:p>
    <w:p w14:paraId="6A93FF1B" w14:textId="77777777" w:rsidR="002C4CDD" w:rsidRPr="006273E4" w:rsidRDefault="002C4CDD" w:rsidP="00E96532">
      <w:pPr>
        <w:pStyle w:val="Brdtext"/>
      </w:pPr>
      <w:r>
        <w:t>Anders Ygeman</w:t>
      </w:r>
    </w:p>
    <w:sectPr w:rsidR="002C4CDD" w:rsidRPr="006273E4" w:rsidSect="0084488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731E" w14:textId="77777777" w:rsidR="00480276" w:rsidRDefault="00480276" w:rsidP="00A87A54">
      <w:pPr>
        <w:spacing w:after="0" w:line="240" w:lineRule="auto"/>
      </w:pPr>
      <w:r>
        <w:separator/>
      </w:r>
    </w:p>
  </w:endnote>
  <w:endnote w:type="continuationSeparator" w:id="0">
    <w:p w14:paraId="7BDA1261" w14:textId="77777777" w:rsidR="00480276" w:rsidRDefault="00480276" w:rsidP="00A87A54">
      <w:pPr>
        <w:spacing w:after="0" w:line="240" w:lineRule="auto"/>
      </w:pPr>
      <w:r>
        <w:continuationSeparator/>
      </w:r>
    </w:p>
  </w:endnote>
  <w:endnote w:type="continuationNotice" w:id="1">
    <w:p w14:paraId="33954337" w14:textId="77777777" w:rsidR="00480276" w:rsidRDefault="004802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F8658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115BB8" w14:textId="48B871F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048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048C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646C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15AE0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A8A2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AA6F7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F9E3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57E665" w14:textId="77777777" w:rsidTr="00C26068">
      <w:trPr>
        <w:trHeight w:val="227"/>
      </w:trPr>
      <w:tc>
        <w:tcPr>
          <w:tcW w:w="4074" w:type="dxa"/>
        </w:tcPr>
        <w:p w14:paraId="578202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9AD7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2E718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A139" w14:textId="77777777" w:rsidR="00480276" w:rsidRDefault="00480276" w:rsidP="00A87A54">
      <w:pPr>
        <w:spacing w:after="0" w:line="240" w:lineRule="auto"/>
      </w:pPr>
      <w:r>
        <w:separator/>
      </w:r>
    </w:p>
  </w:footnote>
  <w:footnote w:type="continuationSeparator" w:id="0">
    <w:p w14:paraId="4FD21159" w14:textId="77777777" w:rsidR="00480276" w:rsidRDefault="00480276" w:rsidP="00A87A54">
      <w:pPr>
        <w:spacing w:after="0" w:line="240" w:lineRule="auto"/>
      </w:pPr>
      <w:r>
        <w:continuationSeparator/>
      </w:r>
    </w:p>
  </w:footnote>
  <w:footnote w:type="continuationNotice" w:id="1">
    <w:p w14:paraId="47A09940" w14:textId="77777777" w:rsidR="00480276" w:rsidRDefault="004802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4888" w14:paraId="39198154" w14:textId="77777777" w:rsidTr="00C93EBA">
      <w:trPr>
        <w:trHeight w:val="227"/>
      </w:trPr>
      <w:tc>
        <w:tcPr>
          <w:tcW w:w="5534" w:type="dxa"/>
        </w:tcPr>
        <w:p w14:paraId="54EF9DB5" w14:textId="77777777" w:rsidR="00844888" w:rsidRPr="007D73AB" w:rsidRDefault="00844888">
          <w:pPr>
            <w:pStyle w:val="Sidhuvud"/>
          </w:pPr>
        </w:p>
      </w:tc>
      <w:tc>
        <w:tcPr>
          <w:tcW w:w="3170" w:type="dxa"/>
          <w:vAlign w:val="bottom"/>
        </w:tcPr>
        <w:p w14:paraId="07821E9F" w14:textId="77777777" w:rsidR="00844888" w:rsidRPr="007D73AB" w:rsidRDefault="00844888" w:rsidP="00340DE0">
          <w:pPr>
            <w:pStyle w:val="Sidhuvud"/>
          </w:pPr>
        </w:p>
      </w:tc>
      <w:tc>
        <w:tcPr>
          <w:tcW w:w="1134" w:type="dxa"/>
        </w:tcPr>
        <w:p w14:paraId="25DD6286" w14:textId="77777777" w:rsidR="00844888" w:rsidRDefault="00844888" w:rsidP="005A703A">
          <w:pPr>
            <w:pStyle w:val="Sidhuvud"/>
          </w:pPr>
        </w:p>
      </w:tc>
    </w:tr>
    <w:tr w:rsidR="00844888" w14:paraId="1F3D5F46" w14:textId="77777777" w:rsidTr="00C93EBA">
      <w:trPr>
        <w:trHeight w:val="1928"/>
      </w:trPr>
      <w:tc>
        <w:tcPr>
          <w:tcW w:w="5534" w:type="dxa"/>
        </w:tcPr>
        <w:p w14:paraId="22833468" w14:textId="77777777" w:rsidR="00844888" w:rsidRPr="00340DE0" w:rsidRDefault="008448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D78C89" wp14:editId="1237227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7E38CC" w14:textId="77777777" w:rsidR="00844888" w:rsidRPr="00710A6C" w:rsidRDefault="00844888" w:rsidP="00EE3C0F">
          <w:pPr>
            <w:pStyle w:val="Sidhuvud"/>
            <w:rPr>
              <w:b/>
            </w:rPr>
          </w:pPr>
        </w:p>
        <w:p w14:paraId="6B55BABB" w14:textId="77777777" w:rsidR="00844888" w:rsidRDefault="00844888" w:rsidP="00EE3C0F">
          <w:pPr>
            <w:pStyle w:val="Sidhuvud"/>
          </w:pPr>
        </w:p>
        <w:p w14:paraId="52E982DB" w14:textId="77777777" w:rsidR="00844888" w:rsidRDefault="00844888" w:rsidP="00EE3C0F">
          <w:pPr>
            <w:pStyle w:val="Sidhuvud"/>
          </w:pPr>
        </w:p>
        <w:p w14:paraId="634DED30" w14:textId="77777777" w:rsidR="00844888" w:rsidRDefault="00844888" w:rsidP="00EE3C0F">
          <w:pPr>
            <w:pStyle w:val="Sidhuvud"/>
          </w:pPr>
        </w:p>
        <w:p w14:paraId="3F913E47" w14:textId="77B9C6CD" w:rsidR="00844888" w:rsidRDefault="00F07FD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273E0A418FA4D7B94310B3577DFD5C8"/>
              </w:placeholder>
              <w:dataBinding w:prefixMappings="xmlns:ns0='http://lp/documentinfo/RK' " w:xpath="/ns0:DocumentInfo[1]/ns0:BaseInfo[1]/ns0:Dnr[1]" w:storeItemID="{057BAB06-B073-420E-B424-5824FB87F195}"/>
              <w:text/>
            </w:sdtPr>
            <w:sdtEndPr/>
            <w:sdtContent>
              <w:r w:rsidR="00A34B3B">
                <w:t>I</w:t>
              </w:r>
              <w:r w:rsidR="00844888">
                <w:t>2019/</w:t>
              </w:r>
            </w:sdtContent>
          </w:sdt>
          <w:r w:rsidR="002517DD">
            <w:rPr>
              <w:rStyle w:val="si-textfield1"/>
              <w:color w:val="000000"/>
              <w:sz w:val="20"/>
              <w:szCs w:val="20"/>
            </w:rPr>
            <w:t>/01241/E</w:t>
          </w:r>
        </w:p>
        <w:sdt>
          <w:sdtPr>
            <w:alias w:val="DocNumber"/>
            <w:tag w:val="DocNumber"/>
            <w:id w:val="1726028884"/>
            <w:placeholder>
              <w:docPart w:val="2C37375C50A74A3D94DEDADD44DF55E0"/>
            </w:placeholder>
            <w:showingPlcHdr/>
            <w:dataBinding w:prefixMappings="xmlns:ns0='http://lp/documentinfo/RK' " w:xpath="/ns0:DocumentInfo[1]/ns0:BaseInfo[1]/ns0:DocNumber[1]" w:storeItemID="{057BAB06-B073-420E-B424-5824FB87F195}"/>
            <w:text/>
          </w:sdtPr>
          <w:sdtEndPr/>
          <w:sdtContent>
            <w:p w14:paraId="420EFC97" w14:textId="77777777" w:rsidR="00844888" w:rsidRDefault="008448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FCFBAE" w14:textId="77777777" w:rsidR="00844888" w:rsidRDefault="00844888" w:rsidP="00EE3C0F">
          <w:pPr>
            <w:pStyle w:val="Sidhuvud"/>
          </w:pPr>
        </w:p>
      </w:tc>
      <w:tc>
        <w:tcPr>
          <w:tcW w:w="1134" w:type="dxa"/>
        </w:tcPr>
        <w:p w14:paraId="2B501F59" w14:textId="77777777" w:rsidR="00844888" w:rsidRDefault="00844888" w:rsidP="0094502D">
          <w:pPr>
            <w:pStyle w:val="Sidhuvud"/>
          </w:pPr>
        </w:p>
        <w:p w14:paraId="3BCF6AB4" w14:textId="77777777" w:rsidR="00844888" w:rsidRPr="0094502D" w:rsidRDefault="00844888" w:rsidP="00EC71A6">
          <w:pPr>
            <w:pStyle w:val="Sidhuvud"/>
          </w:pPr>
        </w:p>
      </w:tc>
    </w:tr>
    <w:tr w:rsidR="000048C1" w14:paraId="13C25C5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782270BF6F849328D83C588B5425A8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4B5AEBA" w14:textId="4C0C42D4" w:rsidR="000048C1" w:rsidRPr="00A862A6" w:rsidRDefault="000048C1" w:rsidP="000048C1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Pr="00A862A6">
                <w:rPr>
                  <w:b/>
                </w:rPr>
                <w:t>departementet</w:t>
              </w:r>
            </w:p>
            <w:p w14:paraId="48FCD2C9" w14:textId="33026384" w:rsidR="000048C1" w:rsidRDefault="000048C1" w:rsidP="000048C1">
              <w:pPr>
                <w:pStyle w:val="Sidhuvud"/>
              </w:pPr>
              <w:r>
                <w:t>Energi- och digitaliseringsministern</w:t>
              </w:r>
            </w:p>
            <w:p w14:paraId="107CB8C7" w14:textId="262F5239" w:rsidR="000048C1" w:rsidRPr="00340DE0" w:rsidRDefault="000048C1" w:rsidP="000048C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F47D6F5BCD4AAF95FF39B92B7150FD"/>
          </w:placeholder>
          <w:dataBinding w:prefixMappings="xmlns:ns0='http://lp/documentinfo/RK' " w:xpath="/ns0:DocumentInfo[1]/ns0:BaseInfo[1]/ns0:Recipient[1]" w:storeItemID="{057BAB06-B073-420E-B424-5824FB87F195}"/>
          <w:text w:multiLine="1"/>
        </w:sdtPr>
        <w:sdtEndPr/>
        <w:sdtContent>
          <w:tc>
            <w:tcPr>
              <w:tcW w:w="3170" w:type="dxa"/>
            </w:tcPr>
            <w:p w14:paraId="1BC9748D" w14:textId="77777777" w:rsidR="000048C1" w:rsidRDefault="000048C1" w:rsidP="000048C1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88F8ED" w14:textId="77777777" w:rsidR="000048C1" w:rsidRDefault="000048C1" w:rsidP="000048C1">
          <w:pPr>
            <w:pStyle w:val="Sidhuvud"/>
          </w:pPr>
        </w:p>
      </w:tc>
    </w:tr>
  </w:tbl>
  <w:p w14:paraId="225C361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8"/>
    <w:rsid w:val="00000290"/>
    <w:rsid w:val="0000412C"/>
    <w:rsid w:val="000048C1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24CD"/>
    <w:rsid w:val="00204079"/>
    <w:rsid w:val="002102FD"/>
    <w:rsid w:val="00211B4E"/>
    <w:rsid w:val="00213204"/>
    <w:rsid w:val="00213258"/>
    <w:rsid w:val="00214C1A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17DD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4CDD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5CD5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276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5728B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D2E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1BF7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0F4C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888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4B3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A83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2B21"/>
    <w:rsid w:val="00C55AE7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1D7E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169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69DE"/>
    <w:rsid w:val="00DE18F5"/>
    <w:rsid w:val="00DE73D2"/>
    <w:rsid w:val="00DF5BFB"/>
    <w:rsid w:val="00DF5CD6"/>
    <w:rsid w:val="00E022DA"/>
    <w:rsid w:val="00E03BCB"/>
    <w:rsid w:val="00E124DC"/>
    <w:rsid w:val="00E13B6C"/>
    <w:rsid w:val="00E228C1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FD4"/>
    <w:rsid w:val="00F14024"/>
    <w:rsid w:val="00F15DB1"/>
    <w:rsid w:val="00F24297"/>
    <w:rsid w:val="00F25761"/>
    <w:rsid w:val="00F259D7"/>
    <w:rsid w:val="00F30198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7030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825BEF"/>
  <w15:docId w15:val="{C133748D-DE0C-441D-979C-17EFE80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2517D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3E0A418FA4D7B94310B3577DFD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576D3-7734-4FA9-ACE1-3459DBC4F074}"/>
      </w:docPartPr>
      <w:docPartBody>
        <w:p w:rsidR="00AA0515" w:rsidRDefault="00A862C3" w:rsidP="00A862C3">
          <w:pPr>
            <w:pStyle w:val="8273E0A418FA4D7B94310B3577DFD5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37375C50A74A3D94DEDADD44DF5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62DAF-B773-49D0-B2B0-4C1766622BFE}"/>
      </w:docPartPr>
      <w:docPartBody>
        <w:p w:rsidR="00AA0515" w:rsidRDefault="00A862C3" w:rsidP="00A862C3">
          <w:pPr>
            <w:pStyle w:val="2C37375C50A74A3D94DEDADD44DF55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82270BF6F849328D83C588B5425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DFFB9-C8B5-408B-8807-55779CAD3F8C}"/>
      </w:docPartPr>
      <w:docPartBody>
        <w:p w:rsidR="000C0A78" w:rsidRDefault="00767CFE" w:rsidP="00767CFE">
          <w:pPr>
            <w:pStyle w:val="3782270BF6F849328D83C588B5425A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47D6F5BCD4AAF95FF39B92B715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0F657-8883-4561-A99F-11DAB526A7A5}"/>
      </w:docPartPr>
      <w:docPartBody>
        <w:p w:rsidR="000C0A78" w:rsidRDefault="00767CFE" w:rsidP="00767CFE">
          <w:pPr>
            <w:pStyle w:val="D0F47D6F5BCD4AAF95FF39B92B7150F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C3"/>
    <w:rsid w:val="000C0A78"/>
    <w:rsid w:val="00767CFE"/>
    <w:rsid w:val="00A862C3"/>
    <w:rsid w:val="00AA0515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26330E794C843688C8B4D1464211D11">
    <w:name w:val="B26330E794C843688C8B4D1464211D11"/>
    <w:rsid w:val="00A862C3"/>
  </w:style>
  <w:style w:type="character" w:styleId="Platshllartext">
    <w:name w:val="Placeholder Text"/>
    <w:basedOn w:val="Standardstycketeckensnitt"/>
    <w:uiPriority w:val="99"/>
    <w:semiHidden/>
    <w:rsid w:val="00767CFE"/>
    <w:rPr>
      <w:noProof w:val="0"/>
      <w:color w:val="808080"/>
    </w:rPr>
  </w:style>
  <w:style w:type="paragraph" w:customStyle="1" w:styleId="02502197C5164676AA355C54C5B8C6A4">
    <w:name w:val="02502197C5164676AA355C54C5B8C6A4"/>
    <w:rsid w:val="00A862C3"/>
  </w:style>
  <w:style w:type="paragraph" w:customStyle="1" w:styleId="9BC2E7F1267446CFAFCD77A3A3106D70">
    <w:name w:val="9BC2E7F1267446CFAFCD77A3A3106D70"/>
    <w:rsid w:val="00A862C3"/>
  </w:style>
  <w:style w:type="paragraph" w:customStyle="1" w:styleId="D74DBA9F1F0745FD8192767C88A60538">
    <w:name w:val="D74DBA9F1F0745FD8192767C88A60538"/>
    <w:rsid w:val="00A862C3"/>
  </w:style>
  <w:style w:type="paragraph" w:customStyle="1" w:styleId="8273E0A418FA4D7B94310B3577DFD5C8">
    <w:name w:val="8273E0A418FA4D7B94310B3577DFD5C8"/>
    <w:rsid w:val="00A862C3"/>
  </w:style>
  <w:style w:type="paragraph" w:customStyle="1" w:styleId="2C37375C50A74A3D94DEDADD44DF55E0">
    <w:name w:val="2C37375C50A74A3D94DEDADD44DF55E0"/>
    <w:rsid w:val="00A862C3"/>
  </w:style>
  <w:style w:type="paragraph" w:customStyle="1" w:styleId="095C89A5800348BDBFC56EAE5939A132">
    <w:name w:val="095C89A5800348BDBFC56EAE5939A132"/>
    <w:rsid w:val="00A862C3"/>
  </w:style>
  <w:style w:type="paragraph" w:customStyle="1" w:styleId="88609FA913FF49869E7979EBC95B891D">
    <w:name w:val="88609FA913FF49869E7979EBC95B891D"/>
    <w:rsid w:val="00A862C3"/>
  </w:style>
  <w:style w:type="paragraph" w:customStyle="1" w:styleId="BAA3770F34CE4101B61681DBC2701004">
    <w:name w:val="BAA3770F34CE4101B61681DBC2701004"/>
    <w:rsid w:val="00A862C3"/>
  </w:style>
  <w:style w:type="paragraph" w:customStyle="1" w:styleId="5922F4587FA64369BBA21DD132FD57E6">
    <w:name w:val="5922F4587FA64369BBA21DD132FD57E6"/>
    <w:rsid w:val="00A862C3"/>
  </w:style>
  <w:style w:type="paragraph" w:customStyle="1" w:styleId="57247AFCCE0244D384EA5F8442E69F4C">
    <w:name w:val="57247AFCCE0244D384EA5F8442E69F4C"/>
    <w:rsid w:val="00A862C3"/>
  </w:style>
  <w:style w:type="paragraph" w:customStyle="1" w:styleId="3782270BF6F849328D83C588B5425A83">
    <w:name w:val="3782270BF6F849328D83C588B5425A83"/>
    <w:rsid w:val="00767CFE"/>
  </w:style>
  <w:style w:type="paragraph" w:customStyle="1" w:styleId="D0F47D6F5BCD4AAF95FF39B92B7150FD">
    <w:name w:val="D0F47D6F5BCD4AAF95FF39B92B7150FD"/>
    <w:rsid w:val="00767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7baac923-7158-4487-8a09-3923cac59fc0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2019-04-17</HeaderDate>
    <Office/>
    <Dnr>I2019/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7" ma:contentTypeDescription="Skapa nytt dokument med möjlighet att välja RK-mall" ma:contentTypeScope="" ma:versionID="bf051c31ccfab525888b2adfad104a05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877d635f-9b91-4318-9a30-30bf28c922b2" xmlns:ns7="9c9941df-7074-4a92-bf99-225d24d78d61" targetNamespace="http://schemas.microsoft.com/office/2006/metadata/properties" ma:root="true" ma:fieldsID="5f51640dd9f600ea0262d223cc9ad882" ns2:_="" ns4:_="" ns5:_="" ns6:_="" ns7:_="">
    <xsd:import namespace="cc625d36-bb37-4650-91b9-0c96159295ba"/>
    <xsd:import namespace="4e9c2f0c-7bf8-49af-8356-cbf363fc78a7"/>
    <xsd:import namespace="18f3d968-6251-40b0-9f11-012b293496c2"/>
    <xsd:import namespace="877d635f-9b91-4318-9a30-30bf28c922b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3BCA-0037-49C6-9E25-DCF331829ED0}"/>
</file>

<file path=customXml/itemProps2.xml><?xml version="1.0" encoding="utf-8"?>
<ds:datastoreItem xmlns:ds="http://schemas.openxmlformats.org/officeDocument/2006/customXml" ds:itemID="{E0AFAD5E-3011-4875-BA85-105102609474}"/>
</file>

<file path=customXml/itemProps3.xml><?xml version="1.0" encoding="utf-8"?>
<ds:datastoreItem xmlns:ds="http://schemas.openxmlformats.org/officeDocument/2006/customXml" ds:itemID="{057BAB06-B073-420E-B424-5824FB87F195}"/>
</file>

<file path=customXml/itemProps4.xml><?xml version="1.0" encoding="utf-8"?>
<ds:datastoreItem xmlns:ds="http://schemas.openxmlformats.org/officeDocument/2006/customXml" ds:itemID="{959A6D89-5BA6-4DA1-8154-41623D9D6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877d635f-9b91-4318-9a30-30bf28c922b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595D2A-BB29-402B-BDF2-47021E8BC61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5338FC2-4644-47B5-A63E-6343743801DE}"/>
</file>

<file path=customXml/itemProps7.xml><?xml version="1.0" encoding="utf-8"?>
<ds:datastoreItem xmlns:ds="http://schemas.openxmlformats.org/officeDocument/2006/customXml" ds:itemID="{64C2FF42-CE1F-4A8F-8013-E61F34AEC7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Leymann</dc:creator>
  <cp:keywords/>
  <dc:description/>
  <cp:lastModifiedBy>Berith Öhman</cp:lastModifiedBy>
  <cp:revision>2</cp:revision>
  <dcterms:created xsi:type="dcterms:W3CDTF">2019-04-24T07:59:00Z</dcterms:created>
  <dcterms:modified xsi:type="dcterms:W3CDTF">2019-04-24T07:59:00Z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2e25d00a-5296-42ed-b9ef-bed6e074c6d7</vt:lpwstr>
  </property>
</Properties>
</file>