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F92E" w14:textId="77777777" w:rsidR="00C27A13" w:rsidRDefault="00C27A13" w:rsidP="00DA0661">
      <w:pPr>
        <w:pStyle w:val="Rubrik"/>
      </w:pPr>
      <w:bookmarkStart w:id="0" w:name="Start"/>
      <w:bookmarkStart w:id="1" w:name="_GoBack"/>
      <w:bookmarkEnd w:id="0"/>
      <w:bookmarkEnd w:id="1"/>
      <w:r>
        <w:t>Svar på fråga 2018/19:206 av</w:t>
      </w:r>
      <w:r w:rsidR="00E7083A">
        <w:t xml:space="preserve"> Christina Höj Larsen (V)</w:t>
      </w:r>
      <w:r w:rsidR="00E7083A">
        <w:br/>
        <w:t>Rätten</w:t>
      </w:r>
      <w:r>
        <w:t xml:space="preserve"> till familjeåterförening</w:t>
      </w:r>
    </w:p>
    <w:p w14:paraId="1FA459B1" w14:textId="77777777" w:rsidR="00C27A13" w:rsidRPr="00E56BB7" w:rsidRDefault="00C27A13" w:rsidP="00E56BB7">
      <w:pPr>
        <w:pStyle w:val="Brdtext"/>
      </w:pPr>
      <w:r w:rsidRPr="00E56BB7">
        <w:t>Christina Höj Larsen har frågat mig varför inte människor som beviljats uppehållstillstånd som övrigt skyddsbehövande, på grund av verkställighetshinder eller särskilt och synnerligen ömmande omständigheter, ska få rätt att återförenas med sin familj.</w:t>
      </w:r>
    </w:p>
    <w:p w14:paraId="7F119810" w14:textId="77777777" w:rsidR="001763A5" w:rsidRDefault="001763A5" w:rsidP="00E56BB7">
      <w:pPr>
        <w:pStyle w:val="Brdtext"/>
      </w:pPr>
      <w:r>
        <w:t xml:space="preserve">I och med införandet av </w:t>
      </w:r>
      <w:r w:rsidRPr="00E56BB7">
        <w:t xml:space="preserve">lagen (2016:752) om tillfälliga begränsningar av möjligheten att få uppehållstillstånd i Sverige, den så kallade tillfälliga lagen, </w:t>
      </w:r>
      <w:r>
        <w:t>begränsades möjligheterna till anhöriginvandring</w:t>
      </w:r>
      <w:r w:rsidR="001D64D4">
        <w:t xml:space="preserve"> för f</w:t>
      </w:r>
      <w:r>
        <w:t xml:space="preserve">lyktingar och alternativt skyddsbehövande med tidsbegränsade uppehållstillstånd. </w:t>
      </w:r>
      <w:r w:rsidR="009D65F5">
        <w:t>Alternativt skyddsbehövande har enligt den tillfälliga lagen som huvudregel endast möjlighet till familjeåterförening om det skulle strida mot ett svenskt konventionsåtagande att neka den anhörige uppehållstillstånd. Genom den tillfälliga lagen</w:t>
      </w:r>
      <w:r w:rsidR="00714B4E">
        <w:t xml:space="preserve"> infördes </w:t>
      </w:r>
      <w:r w:rsidR="009D65F5">
        <w:t xml:space="preserve">även </w:t>
      </w:r>
      <w:r w:rsidR="00714B4E">
        <w:t>bl.a. ett skärpt försörjningskrav som gäller</w:t>
      </w:r>
      <w:r w:rsidR="00622E92">
        <w:t xml:space="preserve"> vid all anhöriginvandring.</w:t>
      </w:r>
      <w:r w:rsidR="00714B4E">
        <w:t xml:space="preserve"> </w:t>
      </w:r>
      <w:r w:rsidR="001D64D4">
        <w:t>Den som har beviljats ett permanent uppehållstillstånd</w:t>
      </w:r>
      <w:r w:rsidR="00714B4E">
        <w:t xml:space="preserve"> som t.ex. övrigt skyddsbehövande eller på grund av synnerligen eller särskilt ömmande omständigheter </w:t>
      </w:r>
      <w:r w:rsidR="001D64D4">
        <w:t xml:space="preserve">enligt utlänningslagen </w:t>
      </w:r>
      <w:r w:rsidR="00714B4E">
        <w:t xml:space="preserve">(2005:716) </w:t>
      </w:r>
      <w:r w:rsidR="001D64D4">
        <w:t xml:space="preserve">har </w:t>
      </w:r>
      <w:r w:rsidR="009D65F5">
        <w:t xml:space="preserve">dock </w:t>
      </w:r>
      <w:r w:rsidR="001D64D4">
        <w:t xml:space="preserve">samma möjlighet till anhöriginvandring som tidigare, men med ett skärpt försörjningskrav. </w:t>
      </w:r>
    </w:p>
    <w:p w14:paraId="6103A9ED" w14:textId="77777777" w:rsidR="00C27A13" w:rsidRPr="00E56BB7" w:rsidRDefault="00E56BB7" w:rsidP="00E56BB7">
      <w:pPr>
        <w:pStyle w:val="Brdtext"/>
      </w:pPr>
      <w:r w:rsidRPr="00E56BB7">
        <w:t xml:space="preserve">Enligt januariavtalet som slöts mellan Socialdemokraterna, Centerpartiet, Liberalerna och Miljöpartiet de gröna i början av året, ska </w:t>
      </w:r>
      <w:r w:rsidR="001763A5">
        <w:t>den</w:t>
      </w:r>
      <w:r w:rsidRPr="00E56BB7">
        <w:t xml:space="preserve"> tillfälliga lagen förlängas i två år. I samband med det ska också alternativt skyddsbehövande </w:t>
      </w:r>
      <w:r w:rsidR="001763A5">
        <w:t>få</w:t>
      </w:r>
      <w:r w:rsidRPr="00E56BB7">
        <w:t xml:space="preserve"> samma rätt till familjeåterförening som flyktingar. </w:t>
      </w:r>
      <w:r w:rsidR="00B23A30">
        <w:t>Det gläder mig att vi är på god väg att genomföra den förändringen.</w:t>
      </w:r>
    </w:p>
    <w:p w14:paraId="649ADCB6" w14:textId="77777777" w:rsidR="00C27A13" w:rsidRDefault="00E56BB7" w:rsidP="00E56BB7">
      <w:pPr>
        <w:pStyle w:val="Brdtext"/>
      </w:pPr>
      <w:r>
        <w:lastRenderedPageBreak/>
        <w:t>De anpassningar</w:t>
      </w:r>
      <w:r w:rsidR="009D65F5">
        <w:t xml:space="preserve"> av rätten till familjeåterförening</w:t>
      </w:r>
      <w:r>
        <w:t xml:space="preserve"> som ska genomföras </w:t>
      </w:r>
      <w:r w:rsidR="00393C97">
        <w:t xml:space="preserve">med anledning av januariavtalet </w:t>
      </w:r>
      <w:r>
        <w:t xml:space="preserve">kommer att </w:t>
      </w:r>
      <w:r w:rsidR="00C27A13" w:rsidRPr="00E56BB7">
        <w:t>ligga inom ramen för svenska internationella åtaganden.</w:t>
      </w:r>
      <w:r w:rsidR="00B23A30">
        <w:t xml:space="preserve"> </w:t>
      </w:r>
      <w:r w:rsidR="004D6752" w:rsidRPr="00E56BB7">
        <w:t>Oavsett på vilken grund som anknytningspersonen i Sverige har fått uppehållstillstånd,</w:t>
      </w:r>
      <w:r w:rsidR="00C27A13" w:rsidRPr="00E56BB7">
        <w:t xml:space="preserve"> kommer </w:t>
      </w:r>
      <w:r w:rsidR="004D6752" w:rsidRPr="00E56BB7">
        <w:t xml:space="preserve">det </w:t>
      </w:r>
      <w:r w:rsidR="00C27A13" w:rsidRPr="00E56BB7">
        <w:t>även fortsättningsvis att vara möjligt med anhöriginvandring i de fall det skulle strida mot ett svenskt konventionsåtagande att neka den anhörige uppehållstillstånd.</w:t>
      </w:r>
      <w:r w:rsidR="004D6752" w:rsidRPr="00E56BB7">
        <w:t xml:space="preserve"> </w:t>
      </w:r>
    </w:p>
    <w:p w14:paraId="24121660" w14:textId="77777777" w:rsidR="00BA268B" w:rsidRPr="00E56BB7" w:rsidRDefault="00BA268B" w:rsidP="00E56BB7">
      <w:pPr>
        <w:pStyle w:val="Brdtext"/>
      </w:pPr>
      <w:r>
        <w:t>Slutligen vill jag peka på att januariavtalet anger att en parlamentarisk kommitté ska tillsättas i syfte att göra upp om d</w:t>
      </w:r>
      <w:r w:rsidR="00B83185">
        <w:t>en framtida migrationspolitiken</w:t>
      </w:r>
      <w:r w:rsidR="00287485">
        <w:t xml:space="preserve">. </w:t>
      </w:r>
      <w:r w:rsidR="00C70B7A">
        <w:t xml:space="preserve">Kommittén </w:t>
      </w:r>
      <w:r>
        <w:t xml:space="preserve">kommer att ge möjlighet för riksdagens partier att bidra till en </w:t>
      </w:r>
      <w:proofErr w:type="spellStart"/>
      <w:r>
        <w:t>migrationspolitik</w:t>
      </w:r>
      <w:proofErr w:type="spellEnd"/>
      <w:r>
        <w:t xml:space="preserve"> som har ett brett parlamentariskt stöd och </w:t>
      </w:r>
      <w:r w:rsidR="00AC2FA1">
        <w:t>som ska vara hållbart över tid.</w:t>
      </w:r>
      <w:r w:rsidR="00872FBA">
        <w:t xml:space="preserve"> Enligt januariavtalet är Socialdemokraterna, Miljöpartiet, Centerpartiet och Liberalerna överens om att driva att en ny humanitär skyddsgrund ska införas.</w:t>
      </w:r>
    </w:p>
    <w:p w14:paraId="64F115B3" w14:textId="77777777" w:rsidR="00C27A13" w:rsidRDefault="00C27A13" w:rsidP="006A12F1">
      <w:pPr>
        <w:pStyle w:val="Brdtext"/>
      </w:pPr>
      <w:r>
        <w:t xml:space="preserve">Stockholm den </w:t>
      </w:r>
      <w:sdt>
        <w:sdtPr>
          <w:id w:val="-1225218591"/>
          <w:placeholder>
            <w:docPart w:val="5CA77DC79073423EB09D7894A354707B"/>
          </w:placeholder>
          <w:dataBinding w:prefixMappings="xmlns:ns0='http://lp/documentinfo/RK' " w:xpath="/ns0:DocumentInfo[1]/ns0:BaseInfo[1]/ns0:HeaderDate[1]" w:storeItemID="{751513EB-1A38-429F-BCF7-EB122BD70729}"/>
          <w:date w:fullDate="2019-02-26T00:00:00Z">
            <w:dateFormat w:val="d MMMM yyyy"/>
            <w:lid w:val="sv-SE"/>
            <w:storeMappedDataAs w:val="dateTime"/>
            <w:calendar w:val="gregorian"/>
          </w:date>
        </w:sdtPr>
        <w:sdtEndPr/>
        <w:sdtContent>
          <w:r w:rsidR="00C91F72">
            <w:t>26 februari 2019</w:t>
          </w:r>
        </w:sdtContent>
      </w:sdt>
    </w:p>
    <w:p w14:paraId="0FDA500B" w14:textId="77777777" w:rsidR="00C27A13" w:rsidRDefault="00C27A13" w:rsidP="004E7A8F">
      <w:pPr>
        <w:pStyle w:val="Brdtextutanavstnd"/>
      </w:pPr>
    </w:p>
    <w:p w14:paraId="453D6B92" w14:textId="77777777" w:rsidR="00C27A13" w:rsidRDefault="00C27A13" w:rsidP="004E7A8F">
      <w:pPr>
        <w:pStyle w:val="Brdtextutanavstnd"/>
      </w:pPr>
    </w:p>
    <w:p w14:paraId="60549502" w14:textId="77777777" w:rsidR="00C27A13" w:rsidRDefault="00C27A13" w:rsidP="004E7A8F">
      <w:pPr>
        <w:pStyle w:val="Brdtextutanavstnd"/>
      </w:pPr>
    </w:p>
    <w:p w14:paraId="27E546D1" w14:textId="77777777" w:rsidR="00C27A13" w:rsidRDefault="00C27A13" w:rsidP="00422A41">
      <w:pPr>
        <w:pStyle w:val="Brdtext"/>
      </w:pPr>
      <w:r>
        <w:t>Morgan Johansson</w:t>
      </w:r>
    </w:p>
    <w:p w14:paraId="21DA98A5" w14:textId="77777777" w:rsidR="00C27A13" w:rsidRPr="00DB48AB" w:rsidRDefault="00C27A13" w:rsidP="00DB48AB">
      <w:pPr>
        <w:pStyle w:val="Brdtext"/>
      </w:pPr>
    </w:p>
    <w:sectPr w:rsidR="00C27A13" w:rsidRPr="00DB48AB" w:rsidSect="00C27A13">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2112" w14:textId="77777777" w:rsidR="008D47C9" w:rsidRDefault="008D47C9" w:rsidP="00A87A54">
      <w:pPr>
        <w:spacing w:after="0" w:line="240" w:lineRule="auto"/>
      </w:pPr>
      <w:r>
        <w:separator/>
      </w:r>
    </w:p>
  </w:endnote>
  <w:endnote w:type="continuationSeparator" w:id="0">
    <w:p w14:paraId="2C665E28" w14:textId="77777777" w:rsidR="008D47C9" w:rsidRDefault="008D47C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157B3D" w14:textId="77777777" w:rsidTr="006A26EC">
      <w:trPr>
        <w:trHeight w:val="227"/>
        <w:jc w:val="right"/>
      </w:trPr>
      <w:tc>
        <w:tcPr>
          <w:tcW w:w="708" w:type="dxa"/>
          <w:vAlign w:val="bottom"/>
        </w:tcPr>
        <w:p w14:paraId="4E84574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905A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905A6">
            <w:rPr>
              <w:rStyle w:val="Sidnummer"/>
              <w:noProof/>
            </w:rPr>
            <w:t>2</w:t>
          </w:r>
          <w:r>
            <w:rPr>
              <w:rStyle w:val="Sidnummer"/>
            </w:rPr>
            <w:fldChar w:fldCharType="end"/>
          </w:r>
          <w:r>
            <w:rPr>
              <w:rStyle w:val="Sidnummer"/>
            </w:rPr>
            <w:t>)</w:t>
          </w:r>
        </w:p>
      </w:tc>
    </w:tr>
    <w:tr w:rsidR="005606BC" w:rsidRPr="00347E11" w14:paraId="5C6AD62E" w14:textId="77777777" w:rsidTr="006A26EC">
      <w:trPr>
        <w:trHeight w:val="850"/>
        <w:jc w:val="right"/>
      </w:trPr>
      <w:tc>
        <w:tcPr>
          <w:tcW w:w="708" w:type="dxa"/>
          <w:vAlign w:val="bottom"/>
        </w:tcPr>
        <w:p w14:paraId="4125A655" w14:textId="77777777" w:rsidR="005606BC" w:rsidRPr="00347E11" w:rsidRDefault="005606BC" w:rsidP="005606BC">
          <w:pPr>
            <w:pStyle w:val="Sidfot"/>
            <w:spacing w:line="276" w:lineRule="auto"/>
            <w:jc w:val="right"/>
          </w:pPr>
        </w:p>
      </w:tc>
    </w:tr>
  </w:tbl>
  <w:p w14:paraId="09A7919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F48A2E" w14:textId="77777777" w:rsidTr="001F4302">
      <w:trPr>
        <w:trHeight w:val="510"/>
      </w:trPr>
      <w:tc>
        <w:tcPr>
          <w:tcW w:w="8525" w:type="dxa"/>
          <w:gridSpan w:val="2"/>
          <w:vAlign w:val="bottom"/>
        </w:tcPr>
        <w:p w14:paraId="0F31436E" w14:textId="77777777" w:rsidR="00347E11" w:rsidRPr="00347E11" w:rsidRDefault="00347E11" w:rsidP="00347E11">
          <w:pPr>
            <w:pStyle w:val="Sidfot"/>
            <w:rPr>
              <w:sz w:val="8"/>
            </w:rPr>
          </w:pPr>
        </w:p>
      </w:tc>
    </w:tr>
    <w:tr w:rsidR="00093408" w:rsidRPr="00EE3C0F" w14:paraId="423305ED" w14:textId="77777777" w:rsidTr="00C26068">
      <w:trPr>
        <w:trHeight w:val="227"/>
      </w:trPr>
      <w:tc>
        <w:tcPr>
          <w:tcW w:w="4074" w:type="dxa"/>
        </w:tcPr>
        <w:p w14:paraId="136601E5" w14:textId="77777777" w:rsidR="00347E11" w:rsidRPr="00F53AEA" w:rsidRDefault="00347E11" w:rsidP="00C26068">
          <w:pPr>
            <w:pStyle w:val="Sidfot"/>
            <w:spacing w:line="276" w:lineRule="auto"/>
          </w:pPr>
        </w:p>
      </w:tc>
      <w:tc>
        <w:tcPr>
          <w:tcW w:w="4451" w:type="dxa"/>
        </w:tcPr>
        <w:p w14:paraId="4B637958" w14:textId="77777777" w:rsidR="00093408" w:rsidRPr="00F53AEA" w:rsidRDefault="00093408" w:rsidP="00F53AEA">
          <w:pPr>
            <w:pStyle w:val="Sidfot"/>
            <w:spacing w:line="276" w:lineRule="auto"/>
          </w:pPr>
        </w:p>
      </w:tc>
    </w:tr>
  </w:tbl>
  <w:p w14:paraId="3A77309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C767" w14:textId="77777777" w:rsidR="008D47C9" w:rsidRDefault="008D47C9" w:rsidP="00A87A54">
      <w:pPr>
        <w:spacing w:after="0" w:line="240" w:lineRule="auto"/>
      </w:pPr>
      <w:r>
        <w:separator/>
      </w:r>
    </w:p>
  </w:footnote>
  <w:footnote w:type="continuationSeparator" w:id="0">
    <w:p w14:paraId="4EBD152E" w14:textId="77777777" w:rsidR="008D47C9" w:rsidRDefault="008D47C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7A13" w14:paraId="16841409" w14:textId="77777777" w:rsidTr="00C93EBA">
      <w:trPr>
        <w:trHeight w:val="227"/>
      </w:trPr>
      <w:tc>
        <w:tcPr>
          <w:tcW w:w="5534" w:type="dxa"/>
        </w:tcPr>
        <w:p w14:paraId="4AC6ABDB" w14:textId="77777777" w:rsidR="00C27A13" w:rsidRPr="007D73AB" w:rsidRDefault="00C27A13">
          <w:pPr>
            <w:pStyle w:val="Sidhuvud"/>
          </w:pPr>
        </w:p>
      </w:tc>
      <w:tc>
        <w:tcPr>
          <w:tcW w:w="3170" w:type="dxa"/>
          <w:vAlign w:val="bottom"/>
        </w:tcPr>
        <w:p w14:paraId="42BBDB7B" w14:textId="77777777" w:rsidR="00C27A13" w:rsidRPr="007D73AB" w:rsidRDefault="00C27A13" w:rsidP="00340DE0">
          <w:pPr>
            <w:pStyle w:val="Sidhuvud"/>
          </w:pPr>
        </w:p>
      </w:tc>
      <w:tc>
        <w:tcPr>
          <w:tcW w:w="1134" w:type="dxa"/>
        </w:tcPr>
        <w:p w14:paraId="3BDFDF3E" w14:textId="77777777" w:rsidR="00C27A13" w:rsidRDefault="00C27A13" w:rsidP="005A703A">
          <w:pPr>
            <w:pStyle w:val="Sidhuvud"/>
          </w:pPr>
        </w:p>
      </w:tc>
    </w:tr>
    <w:tr w:rsidR="00C27A13" w14:paraId="5D60BEDD" w14:textId="77777777" w:rsidTr="00C93EBA">
      <w:trPr>
        <w:trHeight w:val="1928"/>
      </w:trPr>
      <w:tc>
        <w:tcPr>
          <w:tcW w:w="5534" w:type="dxa"/>
        </w:tcPr>
        <w:p w14:paraId="64014DD2" w14:textId="77777777" w:rsidR="00C27A13" w:rsidRPr="00340DE0" w:rsidRDefault="00C27A13" w:rsidP="00340DE0">
          <w:pPr>
            <w:pStyle w:val="Sidhuvud"/>
          </w:pPr>
          <w:r>
            <w:rPr>
              <w:noProof/>
            </w:rPr>
            <w:drawing>
              <wp:inline distT="0" distB="0" distL="0" distR="0" wp14:anchorId="4F8B8ABF" wp14:editId="3756B2C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13661B" w14:textId="77777777" w:rsidR="00C27A13" w:rsidRPr="00710A6C" w:rsidRDefault="00C27A13" w:rsidP="00EE3C0F">
          <w:pPr>
            <w:pStyle w:val="Sidhuvud"/>
            <w:rPr>
              <w:b/>
            </w:rPr>
          </w:pPr>
        </w:p>
        <w:p w14:paraId="0040D41B" w14:textId="77777777" w:rsidR="00C27A13" w:rsidRDefault="00C27A13" w:rsidP="00EE3C0F">
          <w:pPr>
            <w:pStyle w:val="Sidhuvud"/>
          </w:pPr>
        </w:p>
        <w:p w14:paraId="5215CF6C" w14:textId="77777777" w:rsidR="00C27A13" w:rsidRDefault="00C27A13" w:rsidP="00EE3C0F">
          <w:pPr>
            <w:pStyle w:val="Sidhuvud"/>
          </w:pPr>
        </w:p>
        <w:p w14:paraId="29C3443E" w14:textId="77777777" w:rsidR="00C27A13" w:rsidRDefault="00C27A13" w:rsidP="00EE3C0F">
          <w:pPr>
            <w:pStyle w:val="Sidhuvud"/>
          </w:pPr>
        </w:p>
        <w:sdt>
          <w:sdtPr>
            <w:alias w:val="Dnr"/>
            <w:tag w:val="ccRKShow_Dnr"/>
            <w:id w:val="-829283628"/>
            <w:placeholder>
              <w:docPart w:val="01DDAAB0DFF84899A3F945E54E573DCA"/>
            </w:placeholder>
            <w:dataBinding w:prefixMappings="xmlns:ns0='http://lp/documentinfo/RK' " w:xpath="/ns0:DocumentInfo[1]/ns0:BaseInfo[1]/ns0:Dnr[1]" w:storeItemID="{751513EB-1A38-429F-BCF7-EB122BD70729}"/>
            <w:text/>
          </w:sdtPr>
          <w:sdtEndPr/>
          <w:sdtContent>
            <w:p w14:paraId="431DD6DD" w14:textId="77777777" w:rsidR="00C27A13" w:rsidRDefault="00C91F72" w:rsidP="00EE3C0F">
              <w:pPr>
                <w:pStyle w:val="Sidhuvud"/>
              </w:pPr>
              <w:r>
                <w:t>Ju2019/ 00497/POL</w:t>
              </w:r>
            </w:p>
          </w:sdtContent>
        </w:sdt>
        <w:sdt>
          <w:sdtPr>
            <w:alias w:val="DocNumber"/>
            <w:tag w:val="DocNumber"/>
            <w:id w:val="1726028884"/>
            <w:placeholder>
              <w:docPart w:val="28F1D792F50044CD8C2BC3E52C33BD4D"/>
            </w:placeholder>
            <w:showingPlcHdr/>
            <w:dataBinding w:prefixMappings="xmlns:ns0='http://lp/documentinfo/RK' " w:xpath="/ns0:DocumentInfo[1]/ns0:BaseInfo[1]/ns0:DocNumber[1]" w:storeItemID="{751513EB-1A38-429F-BCF7-EB122BD70729}"/>
            <w:text/>
          </w:sdtPr>
          <w:sdtEndPr/>
          <w:sdtContent>
            <w:p w14:paraId="6AC8BC0B" w14:textId="77777777" w:rsidR="00C27A13" w:rsidRDefault="00C27A13" w:rsidP="00EE3C0F">
              <w:pPr>
                <w:pStyle w:val="Sidhuvud"/>
              </w:pPr>
              <w:r>
                <w:rPr>
                  <w:rStyle w:val="Platshllartext"/>
                </w:rPr>
                <w:t xml:space="preserve"> </w:t>
              </w:r>
            </w:p>
          </w:sdtContent>
        </w:sdt>
        <w:p w14:paraId="31E2D115" w14:textId="77777777" w:rsidR="00C27A13" w:rsidRDefault="00C27A13" w:rsidP="00EE3C0F">
          <w:pPr>
            <w:pStyle w:val="Sidhuvud"/>
          </w:pPr>
        </w:p>
      </w:tc>
      <w:tc>
        <w:tcPr>
          <w:tcW w:w="1134" w:type="dxa"/>
        </w:tcPr>
        <w:p w14:paraId="657BD96F" w14:textId="77777777" w:rsidR="00C27A13" w:rsidRDefault="00C27A13" w:rsidP="0094502D">
          <w:pPr>
            <w:pStyle w:val="Sidhuvud"/>
          </w:pPr>
        </w:p>
        <w:p w14:paraId="5B516A1D" w14:textId="77777777" w:rsidR="00C27A13" w:rsidRPr="0094502D" w:rsidRDefault="00C27A13" w:rsidP="00EC71A6">
          <w:pPr>
            <w:pStyle w:val="Sidhuvud"/>
          </w:pPr>
        </w:p>
      </w:tc>
    </w:tr>
    <w:tr w:rsidR="00C27A13" w14:paraId="1D9BF2F2" w14:textId="77777777" w:rsidTr="00C93EBA">
      <w:trPr>
        <w:trHeight w:val="2268"/>
      </w:trPr>
      <w:sdt>
        <w:sdtPr>
          <w:rPr>
            <w:b/>
          </w:rPr>
          <w:alias w:val="SenderText"/>
          <w:tag w:val="ccRKShow_SenderText"/>
          <w:id w:val="1374046025"/>
          <w:placeholder>
            <w:docPart w:val="E0D4A9E45BDD45AFABF70E5230ED0361"/>
          </w:placeholder>
        </w:sdtPr>
        <w:sdtEndPr>
          <w:rPr>
            <w:b w:val="0"/>
          </w:rPr>
        </w:sdtEndPr>
        <w:sdtContent>
          <w:tc>
            <w:tcPr>
              <w:tcW w:w="5534" w:type="dxa"/>
              <w:tcMar>
                <w:right w:w="1134" w:type="dxa"/>
              </w:tcMar>
            </w:tcPr>
            <w:p w14:paraId="63870670" w14:textId="77777777" w:rsidR="00C27A13" w:rsidRPr="00C27A13" w:rsidRDefault="00C27A13" w:rsidP="00340DE0">
              <w:pPr>
                <w:pStyle w:val="Sidhuvud"/>
                <w:rPr>
                  <w:b/>
                </w:rPr>
              </w:pPr>
              <w:r w:rsidRPr="00C27A13">
                <w:rPr>
                  <w:b/>
                </w:rPr>
                <w:t>Justitiedepartementet</w:t>
              </w:r>
            </w:p>
            <w:p w14:paraId="4E0EF4F1" w14:textId="77777777" w:rsidR="005F4F77" w:rsidRDefault="00C27A13" w:rsidP="00340DE0">
              <w:pPr>
                <w:pStyle w:val="Sidhuvud"/>
              </w:pPr>
              <w:r w:rsidRPr="00C27A13">
                <w:t>Justitie- och migrationsministern</w:t>
              </w:r>
            </w:p>
            <w:tbl>
              <w:tblPr>
                <w:tblW w:w="4911" w:type="dxa"/>
                <w:tblLayout w:type="fixed"/>
                <w:tblLook w:val="0000" w:firstRow="0" w:lastRow="0" w:firstColumn="0" w:lastColumn="0" w:noHBand="0" w:noVBand="0"/>
              </w:tblPr>
              <w:tblGrid>
                <w:gridCol w:w="4911"/>
              </w:tblGrid>
              <w:tr w:rsidR="005F4F77" w14:paraId="20CFF8BC" w14:textId="77777777" w:rsidTr="00B2462F">
                <w:trPr>
                  <w:trHeight w:val="284"/>
                </w:trPr>
                <w:tc>
                  <w:tcPr>
                    <w:tcW w:w="4911" w:type="dxa"/>
                  </w:tcPr>
                  <w:p w14:paraId="2ED79DDD" w14:textId="77777777" w:rsidR="005F4F77" w:rsidRDefault="005F4F77" w:rsidP="005F4F77">
                    <w:pPr>
                      <w:pStyle w:val="Avsndare"/>
                      <w:framePr w:w="0" w:hRule="auto" w:hSpace="0" w:wrap="auto" w:vAnchor="margin" w:hAnchor="text" w:xAlign="left" w:yAlign="inline"/>
                      <w:rPr>
                        <w:bCs/>
                        <w:iCs/>
                      </w:rPr>
                    </w:pPr>
                  </w:p>
                </w:tc>
              </w:tr>
              <w:tr w:rsidR="005F4F77" w14:paraId="620BBB3E" w14:textId="77777777" w:rsidTr="00B2462F">
                <w:trPr>
                  <w:trHeight w:val="284"/>
                </w:trPr>
                <w:tc>
                  <w:tcPr>
                    <w:tcW w:w="4911" w:type="dxa"/>
                  </w:tcPr>
                  <w:p w14:paraId="658608C8" w14:textId="77777777" w:rsidR="005F4F77" w:rsidRDefault="005F4F77" w:rsidP="005F4F77">
                    <w:pPr>
                      <w:pStyle w:val="Avsndare"/>
                      <w:framePr w:w="0" w:hRule="auto" w:hSpace="0" w:wrap="auto" w:vAnchor="margin" w:hAnchor="text" w:xAlign="left" w:yAlign="inline"/>
                      <w:rPr>
                        <w:bCs/>
                        <w:iCs/>
                      </w:rPr>
                    </w:pPr>
                  </w:p>
                </w:tc>
              </w:tr>
            </w:tbl>
            <w:p w14:paraId="771B2A83" w14:textId="77777777" w:rsidR="00C27A13" w:rsidRPr="00340DE0" w:rsidRDefault="00C27A13" w:rsidP="00340DE0">
              <w:pPr>
                <w:pStyle w:val="Sidhuvud"/>
              </w:pPr>
            </w:p>
          </w:tc>
        </w:sdtContent>
      </w:sdt>
      <w:sdt>
        <w:sdtPr>
          <w:alias w:val="Recipient"/>
          <w:tag w:val="ccRKShow_Recipient"/>
          <w:id w:val="-28344517"/>
          <w:placeholder>
            <w:docPart w:val="35A572F50BA24DDF88BDA28CF8A9B194"/>
          </w:placeholder>
          <w:dataBinding w:prefixMappings="xmlns:ns0='http://lp/documentinfo/RK' " w:xpath="/ns0:DocumentInfo[1]/ns0:BaseInfo[1]/ns0:Recipient[1]" w:storeItemID="{751513EB-1A38-429F-BCF7-EB122BD70729}"/>
          <w:text w:multiLine="1"/>
        </w:sdtPr>
        <w:sdtEndPr/>
        <w:sdtContent>
          <w:tc>
            <w:tcPr>
              <w:tcW w:w="3170" w:type="dxa"/>
            </w:tcPr>
            <w:p w14:paraId="683AE07E" w14:textId="77777777" w:rsidR="00C27A13" w:rsidRDefault="00C27A13" w:rsidP="00547B89">
              <w:pPr>
                <w:pStyle w:val="Sidhuvud"/>
              </w:pPr>
              <w:r>
                <w:t>Till riksdagen</w:t>
              </w:r>
            </w:p>
          </w:tc>
        </w:sdtContent>
      </w:sdt>
      <w:tc>
        <w:tcPr>
          <w:tcW w:w="1134" w:type="dxa"/>
        </w:tcPr>
        <w:p w14:paraId="35C33A2F" w14:textId="77777777" w:rsidR="00C27A13" w:rsidRDefault="00C27A13" w:rsidP="003E6020">
          <w:pPr>
            <w:pStyle w:val="Sidhuvud"/>
          </w:pPr>
        </w:p>
      </w:tc>
    </w:tr>
  </w:tbl>
  <w:p w14:paraId="02C3E78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0DE9"/>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3A5"/>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64D4"/>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485"/>
    <w:rsid w:val="00287F0D"/>
    <w:rsid w:val="00292420"/>
    <w:rsid w:val="00296B7A"/>
    <w:rsid w:val="002A39EF"/>
    <w:rsid w:val="002A6820"/>
    <w:rsid w:val="002B6849"/>
    <w:rsid w:val="002C1D37"/>
    <w:rsid w:val="002C476F"/>
    <w:rsid w:val="002C5B48"/>
    <w:rsid w:val="002D2647"/>
    <w:rsid w:val="002D4298"/>
    <w:rsid w:val="002D4829"/>
    <w:rsid w:val="002D6541"/>
    <w:rsid w:val="002E1505"/>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05A6"/>
    <w:rsid w:val="00392ED4"/>
    <w:rsid w:val="00393680"/>
    <w:rsid w:val="00393C97"/>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127"/>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1023"/>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6752"/>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6A1F"/>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4F77"/>
    <w:rsid w:val="005F4F81"/>
    <w:rsid w:val="00605718"/>
    <w:rsid w:val="00605C66"/>
    <w:rsid w:val="00607814"/>
    <w:rsid w:val="006175D7"/>
    <w:rsid w:val="006208E5"/>
    <w:rsid w:val="00622E92"/>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4B4E"/>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182"/>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2FBA"/>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7C9"/>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5F5"/>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2FA1"/>
    <w:rsid w:val="00AD0E75"/>
    <w:rsid w:val="00AE7BD8"/>
    <w:rsid w:val="00AE7D02"/>
    <w:rsid w:val="00AF0BB7"/>
    <w:rsid w:val="00AF0BDE"/>
    <w:rsid w:val="00AF0EDE"/>
    <w:rsid w:val="00AF4853"/>
    <w:rsid w:val="00B00702"/>
    <w:rsid w:val="00B0110B"/>
    <w:rsid w:val="00B0234E"/>
    <w:rsid w:val="00B06751"/>
    <w:rsid w:val="00B06F25"/>
    <w:rsid w:val="00B10FDC"/>
    <w:rsid w:val="00B149E2"/>
    <w:rsid w:val="00B2169D"/>
    <w:rsid w:val="00B21CBB"/>
    <w:rsid w:val="00B23A30"/>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3185"/>
    <w:rsid w:val="00B84409"/>
    <w:rsid w:val="00B84E2D"/>
    <w:rsid w:val="00B927C9"/>
    <w:rsid w:val="00B96EFA"/>
    <w:rsid w:val="00BA268B"/>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27A13"/>
    <w:rsid w:val="00C3050C"/>
    <w:rsid w:val="00C32067"/>
    <w:rsid w:val="00C33A86"/>
    <w:rsid w:val="00C36E3A"/>
    <w:rsid w:val="00C37A77"/>
    <w:rsid w:val="00C41141"/>
    <w:rsid w:val="00C461E6"/>
    <w:rsid w:val="00C50771"/>
    <w:rsid w:val="00C508BE"/>
    <w:rsid w:val="00C63EC4"/>
    <w:rsid w:val="00C64CD9"/>
    <w:rsid w:val="00C670F8"/>
    <w:rsid w:val="00C6780B"/>
    <w:rsid w:val="00C70B7A"/>
    <w:rsid w:val="00C76D49"/>
    <w:rsid w:val="00C80AD4"/>
    <w:rsid w:val="00C80B5E"/>
    <w:rsid w:val="00C9061B"/>
    <w:rsid w:val="00C91F72"/>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6FB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56BB7"/>
    <w:rsid w:val="00E6641E"/>
    <w:rsid w:val="00E66F18"/>
    <w:rsid w:val="00E7083A"/>
    <w:rsid w:val="00E70856"/>
    <w:rsid w:val="00E727DE"/>
    <w:rsid w:val="00E74A30"/>
    <w:rsid w:val="00E77778"/>
    <w:rsid w:val="00E77B7E"/>
    <w:rsid w:val="00E82DF1"/>
    <w:rsid w:val="00E90CAA"/>
    <w:rsid w:val="00E93339"/>
    <w:rsid w:val="00E96532"/>
    <w:rsid w:val="00E973A0"/>
    <w:rsid w:val="00EA1688"/>
    <w:rsid w:val="00EA1AFC"/>
    <w:rsid w:val="00EA21AD"/>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1784D"/>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22114"/>
  <w15:docId w15:val="{9ADF8387-C435-4975-991D-92D028C5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5F4F7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DAAB0DFF84899A3F945E54E573DCA"/>
        <w:category>
          <w:name w:val="Allmänt"/>
          <w:gallery w:val="placeholder"/>
        </w:category>
        <w:types>
          <w:type w:val="bbPlcHdr"/>
        </w:types>
        <w:behaviors>
          <w:behavior w:val="content"/>
        </w:behaviors>
        <w:guid w:val="{D82928E1-6F82-43B3-AB48-B019E2C3E50B}"/>
      </w:docPartPr>
      <w:docPartBody>
        <w:p w:rsidR="006A7464" w:rsidRDefault="00730523" w:rsidP="00730523">
          <w:pPr>
            <w:pStyle w:val="01DDAAB0DFF84899A3F945E54E573DCA"/>
          </w:pPr>
          <w:r>
            <w:rPr>
              <w:rStyle w:val="Platshllartext"/>
            </w:rPr>
            <w:t xml:space="preserve"> </w:t>
          </w:r>
        </w:p>
      </w:docPartBody>
    </w:docPart>
    <w:docPart>
      <w:docPartPr>
        <w:name w:val="28F1D792F50044CD8C2BC3E52C33BD4D"/>
        <w:category>
          <w:name w:val="Allmänt"/>
          <w:gallery w:val="placeholder"/>
        </w:category>
        <w:types>
          <w:type w:val="bbPlcHdr"/>
        </w:types>
        <w:behaviors>
          <w:behavior w:val="content"/>
        </w:behaviors>
        <w:guid w:val="{002D1965-4BCB-4936-B378-C742E8D143B0}"/>
      </w:docPartPr>
      <w:docPartBody>
        <w:p w:rsidR="006A7464" w:rsidRDefault="00730523" w:rsidP="00730523">
          <w:pPr>
            <w:pStyle w:val="28F1D792F50044CD8C2BC3E52C33BD4D"/>
          </w:pPr>
          <w:r>
            <w:rPr>
              <w:rStyle w:val="Platshllartext"/>
            </w:rPr>
            <w:t xml:space="preserve"> </w:t>
          </w:r>
        </w:p>
      </w:docPartBody>
    </w:docPart>
    <w:docPart>
      <w:docPartPr>
        <w:name w:val="E0D4A9E45BDD45AFABF70E5230ED0361"/>
        <w:category>
          <w:name w:val="Allmänt"/>
          <w:gallery w:val="placeholder"/>
        </w:category>
        <w:types>
          <w:type w:val="bbPlcHdr"/>
        </w:types>
        <w:behaviors>
          <w:behavior w:val="content"/>
        </w:behaviors>
        <w:guid w:val="{5EA93038-CB9E-4518-9F4D-7BEAE7C7D36B}"/>
      </w:docPartPr>
      <w:docPartBody>
        <w:p w:rsidR="006A7464" w:rsidRDefault="00730523" w:rsidP="00730523">
          <w:pPr>
            <w:pStyle w:val="E0D4A9E45BDD45AFABF70E5230ED0361"/>
          </w:pPr>
          <w:r>
            <w:rPr>
              <w:rStyle w:val="Platshllartext"/>
            </w:rPr>
            <w:t xml:space="preserve"> </w:t>
          </w:r>
        </w:p>
      </w:docPartBody>
    </w:docPart>
    <w:docPart>
      <w:docPartPr>
        <w:name w:val="35A572F50BA24DDF88BDA28CF8A9B194"/>
        <w:category>
          <w:name w:val="Allmänt"/>
          <w:gallery w:val="placeholder"/>
        </w:category>
        <w:types>
          <w:type w:val="bbPlcHdr"/>
        </w:types>
        <w:behaviors>
          <w:behavior w:val="content"/>
        </w:behaviors>
        <w:guid w:val="{BA147923-FFCE-473E-9BE5-1C9BD536BFEA}"/>
      </w:docPartPr>
      <w:docPartBody>
        <w:p w:rsidR="006A7464" w:rsidRDefault="00730523" w:rsidP="00730523">
          <w:pPr>
            <w:pStyle w:val="35A572F50BA24DDF88BDA28CF8A9B194"/>
          </w:pPr>
          <w:r>
            <w:rPr>
              <w:rStyle w:val="Platshllartext"/>
            </w:rPr>
            <w:t xml:space="preserve"> </w:t>
          </w:r>
        </w:p>
      </w:docPartBody>
    </w:docPart>
    <w:docPart>
      <w:docPartPr>
        <w:name w:val="5CA77DC79073423EB09D7894A354707B"/>
        <w:category>
          <w:name w:val="Allmänt"/>
          <w:gallery w:val="placeholder"/>
        </w:category>
        <w:types>
          <w:type w:val="bbPlcHdr"/>
        </w:types>
        <w:behaviors>
          <w:behavior w:val="content"/>
        </w:behaviors>
        <w:guid w:val="{99CE3003-60EB-466E-AECF-12FAA3E507AF}"/>
      </w:docPartPr>
      <w:docPartBody>
        <w:p w:rsidR="006A7464" w:rsidRDefault="00730523" w:rsidP="00730523">
          <w:pPr>
            <w:pStyle w:val="5CA77DC79073423EB09D7894A35470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23"/>
    <w:rsid w:val="006A7464"/>
    <w:rsid w:val="00730523"/>
    <w:rsid w:val="00D2216E"/>
    <w:rsid w:val="00DE4563"/>
    <w:rsid w:val="00FE3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46889A18B642D18D2BD14D70BA33A3">
    <w:name w:val="4346889A18B642D18D2BD14D70BA33A3"/>
    <w:rsid w:val="00730523"/>
  </w:style>
  <w:style w:type="character" w:styleId="Platshllartext">
    <w:name w:val="Placeholder Text"/>
    <w:basedOn w:val="Standardstycketeckensnitt"/>
    <w:uiPriority w:val="99"/>
    <w:semiHidden/>
    <w:rsid w:val="00730523"/>
    <w:rPr>
      <w:noProof w:val="0"/>
      <w:color w:val="808080"/>
    </w:rPr>
  </w:style>
  <w:style w:type="paragraph" w:customStyle="1" w:styleId="39D2C280AFEF42489D9B6D197DACED49">
    <w:name w:val="39D2C280AFEF42489D9B6D197DACED49"/>
    <w:rsid w:val="00730523"/>
  </w:style>
  <w:style w:type="paragraph" w:customStyle="1" w:styleId="5A79DC77B2F4487EA743E5DD6E5E4B39">
    <w:name w:val="5A79DC77B2F4487EA743E5DD6E5E4B39"/>
    <w:rsid w:val="00730523"/>
  </w:style>
  <w:style w:type="paragraph" w:customStyle="1" w:styleId="CD99C86A36BF4003B8125962F3AAE8FC">
    <w:name w:val="CD99C86A36BF4003B8125962F3AAE8FC"/>
    <w:rsid w:val="00730523"/>
  </w:style>
  <w:style w:type="paragraph" w:customStyle="1" w:styleId="01DDAAB0DFF84899A3F945E54E573DCA">
    <w:name w:val="01DDAAB0DFF84899A3F945E54E573DCA"/>
    <w:rsid w:val="00730523"/>
  </w:style>
  <w:style w:type="paragraph" w:customStyle="1" w:styleId="28F1D792F50044CD8C2BC3E52C33BD4D">
    <w:name w:val="28F1D792F50044CD8C2BC3E52C33BD4D"/>
    <w:rsid w:val="00730523"/>
  </w:style>
  <w:style w:type="paragraph" w:customStyle="1" w:styleId="D76A589510EC471291801986417CAC2A">
    <w:name w:val="D76A589510EC471291801986417CAC2A"/>
    <w:rsid w:val="00730523"/>
  </w:style>
  <w:style w:type="paragraph" w:customStyle="1" w:styleId="F77E2FC9707E417EA8D87E6188DD979B">
    <w:name w:val="F77E2FC9707E417EA8D87E6188DD979B"/>
    <w:rsid w:val="00730523"/>
  </w:style>
  <w:style w:type="paragraph" w:customStyle="1" w:styleId="8A641AAD58EE42EE84FC0ABFC154BA90">
    <w:name w:val="8A641AAD58EE42EE84FC0ABFC154BA90"/>
    <w:rsid w:val="00730523"/>
  </w:style>
  <w:style w:type="paragraph" w:customStyle="1" w:styleId="E0D4A9E45BDD45AFABF70E5230ED0361">
    <w:name w:val="E0D4A9E45BDD45AFABF70E5230ED0361"/>
    <w:rsid w:val="00730523"/>
  </w:style>
  <w:style w:type="paragraph" w:customStyle="1" w:styleId="35A572F50BA24DDF88BDA28CF8A9B194">
    <w:name w:val="35A572F50BA24DDF88BDA28CF8A9B194"/>
    <w:rsid w:val="00730523"/>
  </w:style>
  <w:style w:type="paragraph" w:customStyle="1" w:styleId="9B3EBF8B040A4754BB6E1CF7F8F126E7">
    <w:name w:val="9B3EBF8B040A4754BB6E1CF7F8F126E7"/>
    <w:rsid w:val="00730523"/>
  </w:style>
  <w:style w:type="paragraph" w:customStyle="1" w:styleId="3BCE2636E348454382921E2D16780E94">
    <w:name w:val="3BCE2636E348454382921E2D16780E94"/>
    <w:rsid w:val="00730523"/>
  </w:style>
  <w:style w:type="paragraph" w:customStyle="1" w:styleId="721A59970DFA48E3869511B696C43796">
    <w:name w:val="721A59970DFA48E3869511B696C43796"/>
    <w:rsid w:val="00730523"/>
  </w:style>
  <w:style w:type="paragraph" w:customStyle="1" w:styleId="44C00EF5B12B4BECAF68D06DE9CB62D3">
    <w:name w:val="44C00EF5B12B4BECAF68D06DE9CB62D3"/>
    <w:rsid w:val="00730523"/>
  </w:style>
  <w:style w:type="paragraph" w:customStyle="1" w:styleId="BD4D651FDA9343DF95FB1EB57CAFC833">
    <w:name w:val="BD4D651FDA9343DF95FB1EB57CAFC833"/>
    <w:rsid w:val="00730523"/>
  </w:style>
  <w:style w:type="paragraph" w:customStyle="1" w:styleId="5CA77DC79073423EB09D7894A354707B">
    <w:name w:val="5CA77DC79073423EB09D7894A354707B"/>
    <w:rsid w:val="00730523"/>
  </w:style>
  <w:style w:type="paragraph" w:customStyle="1" w:styleId="1984B61CE2D04F289FE376ED795275B0">
    <w:name w:val="1984B61CE2D04F289FE376ED795275B0"/>
    <w:rsid w:val="0073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16eed66e-42c5-4a39-ab84-3d25f9e20b92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2019-02-26T00:00:00</HeaderDate>
    <Office/>
    <Dnr>Ju2019/ 00497/POL</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Dokument" ma:contentTypeID="0x0101001433C089DA1BDE49BB289FD4621614BF" ma:contentTypeVersion="2" ma:contentTypeDescription="Skapa ett nytt dokument." ma:contentTypeScope="" ma:versionID="7cd4421d465e12f7915fba4e4385cab8">
  <xsd:schema xmlns:xsd="http://www.w3.org/2001/XMLSchema" xmlns:xs="http://www.w3.org/2001/XMLSchema" xmlns:p="http://schemas.microsoft.com/office/2006/metadata/properties" xmlns:ns2="8ddc1324-d73c-4d64-bfb4-e2b615ff09b4" targetNamespace="http://schemas.microsoft.com/office/2006/metadata/properties" ma:root="true" ma:fieldsID="3953fa6061dd3abc3e8e35540dc24484" ns2:_="">
    <xsd:import namespace="8ddc1324-d73c-4d64-bfb4-e2b615ff09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4D7F-77C2-49C2-98CB-74207DB7D728}"/>
</file>

<file path=customXml/itemProps2.xml><?xml version="1.0" encoding="utf-8"?>
<ds:datastoreItem xmlns:ds="http://schemas.openxmlformats.org/officeDocument/2006/customXml" ds:itemID="{2596853D-8CAC-4ADF-8CE7-E9EE92B8E1A2}"/>
</file>

<file path=customXml/itemProps3.xml><?xml version="1.0" encoding="utf-8"?>
<ds:datastoreItem xmlns:ds="http://schemas.openxmlformats.org/officeDocument/2006/customXml" ds:itemID="{751513EB-1A38-429F-BCF7-EB122BD70729}"/>
</file>

<file path=customXml/itemProps4.xml><?xml version="1.0" encoding="utf-8"?>
<ds:datastoreItem xmlns:ds="http://schemas.openxmlformats.org/officeDocument/2006/customXml" ds:itemID="{DC9F6A6C-20D0-4368-B00B-E97A18059702}"/>
</file>

<file path=customXml/itemProps5.xml><?xml version="1.0" encoding="utf-8"?>
<ds:datastoreItem xmlns:ds="http://schemas.openxmlformats.org/officeDocument/2006/customXml" ds:itemID="{CAD80988-4387-4FD3-BD5B-E83342573397}"/>
</file>

<file path=customXml/itemProps6.xml><?xml version="1.0" encoding="utf-8"?>
<ds:datastoreItem xmlns:ds="http://schemas.openxmlformats.org/officeDocument/2006/customXml" ds:itemID="{3281943A-A0B8-4C20-A84D-0443B31A5E25}"/>
</file>

<file path=docProps/app.xml><?xml version="1.0" encoding="utf-8"?>
<Properties xmlns="http://schemas.openxmlformats.org/officeDocument/2006/extended-properties" xmlns:vt="http://schemas.openxmlformats.org/officeDocument/2006/docPropsVTypes">
  <Template>RK Basmall</Template>
  <TotalTime>0</TotalTime>
  <Pages>2</Pages>
  <Words>408</Words>
  <Characters>2165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Malkan</dc:creator>
  <cp:keywords/>
  <dc:description/>
  <cp:lastModifiedBy>Gunilla Hansson-Böe</cp:lastModifiedBy>
  <cp:revision>2</cp:revision>
  <dcterms:created xsi:type="dcterms:W3CDTF">2019-02-26T07:49:00Z</dcterms:created>
  <dcterms:modified xsi:type="dcterms:W3CDTF">2019-02-26T07:49:00Z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93503161-6031-4116-ab2d-d204cb1008c8</vt:lpwstr>
  </property>
</Properties>
</file>