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A38" w:rsidRDefault="00803A38" w:rsidP="00DA0661">
      <w:pPr>
        <w:pStyle w:val="Rubrik"/>
      </w:pPr>
      <w:bookmarkStart w:id="0" w:name="Start"/>
      <w:bookmarkStart w:id="1" w:name="_GoBack"/>
      <w:bookmarkEnd w:id="0"/>
      <w:bookmarkEnd w:id="1"/>
      <w:r>
        <w:t xml:space="preserve">Svar på fråga </w:t>
      </w:r>
      <w:r w:rsidR="00D111AD" w:rsidRPr="00D111AD">
        <w:t>2018/19:729</w:t>
      </w:r>
      <w:r w:rsidR="00026D1F">
        <w:t xml:space="preserve"> av</w:t>
      </w:r>
      <w:r w:rsidR="00026D1F" w:rsidRPr="00026D1F">
        <w:t xml:space="preserve"> </w:t>
      </w:r>
      <w:r w:rsidR="00026D1F">
        <w:t xml:space="preserve">Linda Ylivainio (C) </w:t>
      </w:r>
      <w:r w:rsidR="00D111AD" w:rsidRPr="00D111AD">
        <w:t xml:space="preserve"> Fiskerättsägares intrångsersättning</w:t>
      </w:r>
    </w:p>
    <w:p w:rsidR="00803A38" w:rsidRDefault="00D111AD" w:rsidP="00D111AD">
      <w:pPr>
        <w:pStyle w:val="Brdtext"/>
      </w:pPr>
      <w:r w:rsidRPr="00D111AD">
        <w:t xml:space="preserve">Linda Ylivainio </w:t>
      </w:r>
      <w:r w:rsidR="00026D1F">
        <w:t>har frågat mig</w:t>
      </w:r>
      <w:r w:rsidR="00012D0F">
        <w:t xml:space="preserve"> om</w:t>
      </w:r>
      <w:r w:rsidR="00026D1F">
        <w:t xml:space="preserve"> </w:t>
      </w:r>
      <w:r w:rsidRPr="00D111AD">
        <w:t>det sätt på vilket restriktioner av fisket i Torne älvs havsfiskeområde</w:t>
      </w:r>
      <w:r>
        <w:t xml:space="preserve"> </w:t>
      </w:r>
      <w:r w:rsidRPr="00D111AD">
        <w:t xml:space="preserve">regleras från statens sida numera </w:t>
      </w:r>
      <w:r w:rsidR="000C720F">
        <w:t xml:space="preserve">sker </w:t>
      </w:r>
      <w:r w:rsidRPr="00D111AD">
        <w:t>utifrån ett bemyndigande som är förenligt med</w:t>
      </w:r>
      <w:r>
        <w:t xml:space="preserve"> </w:t>
      </w:r>
      <w:r w:rsidRPr="00D111AD">
        <w:t xml:space="preserve">grundlagen, och </w:t>
      </w:r>
      <w:r w:rsidR="00C5758A">
        <w:t>om</w:t>
      </w:r>
      <w:r w:rsidRPr="00D111AD">
        <w:t xml:space="preserve"> staten numera </w:t>
      </w:r>
      <w:r w:rsidR="00C5758A">
        <w:t xml:space="preserve">ersätter </w:t>
      </w:r>
      <w:r w:rsidRPr="00D111AD">
        <w:t>förluster som dessa restriktioner orsakar</w:t>
      </w:r>
      <w:r>
        <w:t xml:space="preserve"> </w:t>
      </w:r>
      <w:r w:rsidRPr="00D111AD">
        <w:t xml:space="preserve">i den mån de innebär </w:t>
      </w:r>
      <w:r w:rsidR="00026D1F">
        <w:t>i</w:t>
      </w:r>
      <w:r w:rsidRPr="00D111AD">
        <w:t>nskränkningar av fiskerättsägares rådighet till sina</w:t>
      </w:r>
      <w:r>
        <w:t xml:space="preserve"> </w:t>
      </w:r>
      <w:r w:rsidRPr="00D111AD">
        <w:t>områ</w:t>
      </w:r>
      <w:r w:rsidR="00012D0F">
        <w:t>den.</w:t>
      </w:r>
    </w:p>
    <w:p w:rsidR="00604496" w:rsidRDefault="00604496" w:rsidP="00026D1F">
      <w:pPr>
        <w:pStyle w:val="Brdtext"/>
      </w:pPr>
      <w:r w:rsidRPr="00604496">
        <w:t xml:space="preserve">Staten reglerar fisket i området dels genom de nationella reglerna i fiskelagstiftningen, dels genom de regler som överenskommits med Finland i 2009 års gränsälvsöverenskommelse. Även de sistnämnda har </w:t>
      </w:r>
      <w:r w:rsidR="00C5758A">
        <w:t>tagits in</w:t>
      </w:r>
      <w:r w:rsidRPr="00604496">
        <w:t xml:space="preserve"> i lag och förordning. Härutöver finns de regler som gäller enligt EU:s gemensamma fiskeripolitik.</w:t>
      </w:r>
    </w:p>
    <w:p w:rsidR="009A7D02" w:rsidRDefault="009A7D02" w:rsidP="00026D1F">
      <w:pPr>
        <w:pStyle w:val="Brdtext"/>
      </w:pPr>
      <w:r>
        <w:t xml:space="preserve">Fisket </w:t>
      </w:r>
      <w:r w:rsidR="00012D0F" w:rsidRPr="00012D0F">
        <w:t>i det berörda havsområdet utanför Torneälvens mynning faller</w:t>
      </w:r>
      <w:r>
        <w:t xml:space="preserve"> under den gemensamma fiske</w:t>
      </w:r>
      <w:r w:rsidR="000C720F">
        <w:t>ri</w:t>
      </w:r>
      <w:r>
        <w:t xml:space="preserve">politiken och för arter som omfattas av denna fastställs kvoter. </w:t>
      </w:r>
      <w:r w:rsidRPr="009A7D02">
        <w:t xml:space="preserve">Av </w:t>
      </w:r>
      <w:bookmarkStart w:id="2" w:name="_Hlk10800731"/>
      <w:r w:rsidRPr="009A7D02">
        <w:t xml:space="preserve">Europaparlamentets och rådets förordning (EU) nr 1380/2013 </w:t>
      </w:r>
      <w:r w:rsidR="000C720F">
        <w:t>om</w:t>
      </w:r>
      <w:r w:rsidR="000C720F" w:rsidRPr="009A7D02">
        <w:t xml:space="preserve"> </w:t>
      </w:r>
      <w:r w:rsidRPr="009A7D02">
        <w:t xml:space="preserve">den gemensamma fiskeripolitiken </w:t>
      </w:r>
      <w:bookmarkEnd w:id="2"/>
      <w:r w:rsidRPr="009A7D02">
        <w:t>framgår bland annat att medlemsstaterna ska tillämpa försiktighetsansatsen i fiskeriförvaltningen och ska säkerställa att nyttjandet av de levande marina biologiska resurserna sker på ett sådant sätt att populationerna av skördade arter återställs till och bevaras över nivåer som säkerställer en maximal hållbar avkastning.</w:t>
      </w:r>
    </w:p>
    <w:p w:rsidR="00A82A6C" w:rsidRDefault="00012D0F" w:rsidP="00026D1F">
      <w:pPr>
        <w:pStyle w:val="Brdtext"/>
      </w:pPr>
      <w:r>
        <w:t xml:space="preserve">Fiskelagen </w:t>
      </w:r>
      <w:r w:rsidR="00C5758A">
        <w:t xml:space="preserve">(1993:787) </w:t>
      </w:r>
      <w:r>
        <w:t>gäller</w:t>
      </w:r>
      <w:r w:rsidR="00026D1F">
        <w:t xml:space="preserve"> rätten till fiske samt fisket inom Sveriges sjöterritorium och inom Sveriges ekonomiska zon</w:t>
      </w:r>
      <w:r w:rsidR="009E1A7D">
        <w:t>.</w:t>
      </w:r>
      <w:r w:rsidRPr="00012D0F">
        <w:t xml:space="preserve"> Lagen medger att regeringen eller den myndighet som regeringen bestämmer meddelar föreskrifter för fiskevården och fiskets bedrivande som förbjuder eller begränsar fisket med avseende på vilken fisk som får fångas, användningen </w:t>
      </w:r>
      <w:r w:rsidRPr="00012D0F">
        <w:lastRenderedPageBreak/>
        <w:t>av fiskefartyg, fiskemetoder och fiskeredskap, fiske inom vissa områden eller för vissa ändamål.</w:t>
      </w:r>
      <w:r>
        <w:t xml:space="preserve"> </w:t>
      </w:r>
      <w:r w:rsidR="00026D1F">
        <w:t xml:space="preserve">Regeringen </w:t>
      </w:r>
      <w:r w:rsidR="00100FE1">
        <w:t xml:space="preserve">har </w:t>
      </w:r>
      <w:r w:rsidR="009A7D02">
        <w:t xml:space="preserve">genom </w:t>
      </w:r>
      <w:r w:rsidR="00446EF2" w:rsidRPr="00446EF2">
        <w:t xml:space="preserve">förordningen </w:t>
      </w:r>
      <w:r w:rsidR="00C5758A">
        <w:t xml:space="preserve">(1994:1716) </w:t>
      </w:r>
      <w:r w:rsidR="00446EF2" w:rsidRPr="00446EF2">
        <w:t>om fisket, vattenbruket och fiskerinäringen</w:t>
      </w:r>
      <w:r w:rsidR="00026D1F">
        <w:t xml:space="preserve"> </w:t>
      </w:r>
      <w:r w:rsidR="00C5758A">
        <w:t>bemyndigat</w:t>
      </w:r>
      <w:r w:rsidR="00026D1F">
        <w:t xml:space="preserve"> Ha</w:t>
      </w:r>
      <w:r w:rsidR="009A7D02">
        <w:t xml:space="preserve">vs- och vattenmyndigheten </w:t>
      </w:r>
      <w:r w:rsidR="00026D1F">
        <w:t>att meddela</w:t>
      </w:r>
      <w:r w:rsidR="009E1A7D">
        <w:t xml:space="preserve"> föreskrifter</w:t>
      </w:r>
      <w:r w:rsidR="00026D1F">
        <w:t>.</w:t>
      </w:r>
      <w:r w:rsidRPr="00012D0F">
        <w:t xml:space="preserve"> Den rätten gäller även inom det berörda havsområdet.</w:t>
      </w:r>
    </w:p>
    <w:p w:rsidR="0099294D" w:rsidRDefault="00C80092" w:rsidP="00026D1F">
      <w:pPr>
        <w:pStyle w:val="Brdtext"/>
      </w:pPr>
      <w:r w:rsidRPr="00C80092">
        <w:t>Syftet med de föreskrifter som Havs- och vattenmyndigheten meddelat om kvotfördelning, och som torde vara det frågeställaren åsyftar, är att i enlighet med förordning</w:t>
      </w:r>
      <w:r w:rsidR="00C5758A">
        <w:t>en</w:t>
      </w:r>
      <w:r w:rsidRPr="00C80092">
        <w:t xml:space="preserve"> (EU) 1380/2013 säkerställa en maximalt hållbar avkastning. Regleringen är således till för att skydda fiskbestånden och därmed miljön. </w:t>
      </w:r>
    </w:p>
    <w:p w:rsidR="00026D1F" w:rsidRDefault="0099294D" w:rsidP="00026D1F">
      <w:pPr>
        <w:pStyle w:val="Brdtext"/>
      </w:pPr>
      <w:r>
        <w:t>Havs- och vattenmyndighetens föreskrifter har meddelats med stöd av</w:t>
      </w:r>
      <w:r w:rsidR="00BB0596" w:rsidRPr="00BB0596">
        <w:t xml:space="preserve"> bemyndiganden i lag </w:t>
      </w:r>
      <w:r>
        <w:t xml:space="preserve">och regleringen </w:t>
      </w:r>
      <w:r w:rsidR="00BB0596" w:rsidRPr="00BB0596">
        <w:t xml:space="preserve">strider </w:t>
      </w:r>
      <w:r>
        <w:t xml:space="preserve">inte heller </w:t>
      </w:r>
      <w:r w:rsidR="00BB0596" w:rsidRPr="00BB0596">
        <w:t>mot regeringsforme</w:t>
      </w:r>
      <w:r>
        <w:t>ns bestämmelse om det s.k. egendomsskyddet</w:t>
      </w:r>
      <w:r w:rsidR="00BB0596" w:rsidRPr="00BB0596">
        <w:t xml:space="preserve"> eftersom inskränkningar i användningen av mark kan göras för att tillgodose angelägna allmänna intresse</w:t>
      </w:r>
      <w:r>
        <w:t xml:space="preserve">n. </w:t>
      </w:r>
      <w:r w:rsidR="00C80092" w:rsidRPr="00C80092">
        <w:t xml:space="preserve">Enligt </w:t>
      </w:r>
      <w:r>
        <w:t xml:space="preserve">sistnämnda bestämmelse </w:t>
      </w:r>
      <w:r w:rsidR="00573EF6">
        <w:t>bestäms, vid</w:t>
      </w:r>
      <w:r w:rsidR="00573EF6" w:rsidRPr="00C80092">
        <w:t xml:space="preserve"> inskränkningar i användningen av mark som sker av miljöskyddsskäl</w:t>
      </w:r>
      <w:r w:rsidR="00573EF6">
        <w:t>, frågan om rätt till ersättning i lag.</w:t>
      </w:r>
    </w:p>
    <w:p w:rsidR="00A82A6C" w:rsidRDefault="00A82A6C" w:rsidP="006A12F1">
      <w:pPr>
        <w:pStyle w:val="Brdtext"/>
      </w:pPr>
    </w:p>
    <w:p w:rsidR="00803A38" w:rsidRDefault="00803A38" w:rsidP="006A12F1">
      <w:pPr>
        <w:pStyle w:val="Brdtext"/>
      </w:pPr>
      <w:r>
        <w:t xml:space="preserve">Stockholm den </w:t>
      </w:r>
      <w:sdt>
        <w:sdtPr>
          <w:id w:val="-1225218591"/>
          <w:placeholder>
            <w:docPart w:val="39C6C1805008429C8AFCA254B907C355"/>
          </w:placeholder>
          <w:dataBinding w:prefixMappings="xmlns:ns0='http://lp/documentinfo/RK' " w:xpath="/ns0:DocumentInfo[1]/ns0:BaseInfo[1]/ns0:HeaderDate[1]" w:storeItemID="{F0994F05-B873-4C1A-981B-A34425456A69}"/>
          <w:date w:fullDate="2019-06-12T00:00:00Z">
            <w:dateFormat w:val="d MMMM yyyy"/>
            <w:lid w:val="sv-SE"/>
            <w:storeMappedDataAs w:val="dateTime"/>
            <w:calendar w:val="gregorian"/>
          </w:date>
        </w:sdtPr>
        <w:sdtEndPr/>
        <w:sdtContent>
          <w:r w:rsidR="00D111AD">
            <w:t>12 juni 2019</w:t>
          </w:r>
        </w:sdtContent>
      </w:sdt>
    </w:p>
    <w:p w:rsidR="00803A38" w:rsidRDefault="00803A38" w:rsidP="004E7A8F">
      <w:pPr>
        <w:pStyle w:val="Brdtextutanavstnd"/>
      </w:pPr>
    </w:p>
    <w:p w:rsidR="00803A38" w:rsidRDefault="00803A38" w:rsidP="004E7A8F">
      <w:pPr>
        <w:pStyle w:val="Brdtextutanavstnd"/>
      </w:pPr>
    </w:p>
    <w:p w:rsidR="00803A38" w:rsidRDefault="00803A38" w:rsidP="004E7A8F">
      <w:pPr>
        <w:pStyle w:val="Brdtextutanavstnd"/>
      </w:pPr>
    </w:p>
    <w:p w:rsidR="00803A38" w:rsidRDefault="00803A38" w:rsidP="00422A41">
      <w:pPr>
        <w:pStyle w:val="Brdtext"/>
      </w:pPr>
      <w:r>
        <w:t>Jennie Nilsson</w:t>
      </w:r>
    </w:p>
    <w:p w:rsidR="000C720F" w:rsidRDefault="000C720F" w:rsidP="00422A41">
      <w:pPr>
        <w:pStyle w:val="Brdtext"/>
      </w:pPr>
    </w:p>
    <w:p w:rsidR="000C720F" w:rsidRDefault="000C720F" w:rsidP="000C720F">
      <w:pPr>
        <w:pStyle w:val="Brdtext"/>
      </w:pPr>
    </w:p>
    <w:sectPr w:rsidR="000C720F"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50F" w:rsidRDefault="0046650F" w:rsidP="00A87A54">
      <w:pPr>
        <w:spacing w:after="0" w:line="240" w:lineRule="auto"/>
      </w:pPr>
      <w:r>
        <w:separator/>
      </w:r>
    </w:p>
  </w:endnote>
  <w:endnote w:type="continuationSeparator" w:id="0">
    <w:p w:rsidR="0046650F" w:rsidRDefault="0046650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EB8" w:rsidRDefault="00676EB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76EB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76EB8">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50F" w:rsidRDefault="0046650F" w:rsidP="00A87A54">
      <w:pPr>
        <w:spacing w:after="0" w:line="240" w:lineRule="auto"/>
      </w:pPr>
      <w:r>
        <w:separator/>
      </w:r>
    </w:p>
  </w:footnote>
  <w:footnote w:type="continuationSeparator" w:id="0">
    <w:p w:rsidR="0046650F" w:rsidRDefault="0046650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EB8" w:rsidRDefault="00676EB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EB8" w:rsidRDefault="00676EB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066B0" w:rsidTr="00C93EBA">
      <w:trPr>
        <w:trHeight w:val="227"/>
      </w:trPr>
      <w:tc>
        <w:tcPr>
          <w:tcW w:w="5534" w:type="dxa"/>
        </w:tcPr>
        <w:p w:rsidR="009066B0" w:rsidRPr="007D73AB" w:rsidRDefault="009066B0">
          <w:pPr>
            <w:pStyle w:val="Sidhuvud"/>
          </w:pPr>
        </w:p>
      </w:tc>
      <w:tc>
        <w:tcPr>
          <w:tcW w:w="3170" w:type="dxa"/>
          <w:vAlign w:val="bottom"/>
        </w:tcPr>
        <w:p w:rsidR="009066B0" w:rsidRPr="007D73AB" w:rsidRDefault="009066B0" w:rsidP="00340DE0">
          <w:pPr>
            <w:pStyle w:val="Sidhuvud"/>
          </w:pPr>
        </w:p>
      </w:tc>
      <w:tc>
        <w:tcPr>
          <w:tcW w:w="1134" w:type="dxa"/>
        </w:tcPr>
        <w:p w:rsidR="009066B0" w:rsidRDefault="009066B0" w:rsidP="005A703A">
          <w:pPr>
            <w:pStyle w:val="Sidhuvud"/>
          </w:pPr>
        </w:p>
      </w:tc>
    </w:tr>
    <w:tr w:rsidR="009066B0" w:rsidTr="00C93EBA">
      <w:trPr>
        <w:trHeight w:val="1928"/>
      </w:trPr>
      <w:tc>
        <w:tcPr>
          <w:tcW w:w="5534" w:type="dxa"/>
        </w:tcPr>
        <w:p w:rsidR="009066B0" w:rsidRPr="00340DE0" w:rsidRDefault="009066B0" w:rsidP="00340DE0">
          <w:pPr>
            <w:pStyle w:val="Sidhuvud"/>
          </w:pPr>
          <w:r>
            <w:rPr>
              <w:noProof/>
            </w:rPr>
            <w:drawing>
              <wp:inline distT="0" distB="0" distL="0" distR="0" wp14:anchorId="0C7DA023" wp14:editId="4A75064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9066B0" w:rsidRPr="00710A6C" w:rsidRDefault="009066B0" w:rsidP="00EE3C0F">
          <w:pPr>
            <w:pStyle w:val="Sidhuvud"/>
            <w:rPr>
              <w:b/>
            </w:rPr>
          </w:pPr>
        </w:p>
        <w:p w:rsidR="009066B0" w:rsidRDefault="009066B0" w:rsidP="00EE3C0F">
          <w:pPr>
            <w:pStyle w:val="Sidhuvud"/>
          </w:pPr>
        </w:p>
        <w:p w:rsidR="009066B0" w:rsidRDefault="009066B0" w:rsidP="00EE3C0F">
          <w:pPr>
            <w:pStyle w:val="Sidhuvud"/>
          </w:pPr>
        </w:p>
        <w:p w:rsidR="009066B0" w:rsidRDefault="009066B0" w:rsidP="00EE3C0F">
          <w:pPr>
            <w:pStyle w:val="Sidhuvud"/>
          </w:pPr>
        </w:p>
        <w:p w:rsidR="009066B0" w:rsidRDefault="00676EB8" w:rsidP="00EE3C0F">
          <w:pPr>
            <w:pStyle w:val="Sidhuvud"/>
          </w:pPr>
          <w:sdt>
            <w:sdtPr>
              <w:alias w:val="Dnr"/>
              <w:tag w:val="ccRKShow_Dnr"/>
              <w:id w:val="-829283628"/>
              <w:placeholder>
                <w:docPart w:val="046E37BCB88B430B88B831C0A71D355C"/>
              </w:placeholder>
              <w:showingPlcHdr/>
              <w:dataBinding w:prefixMappings="xmlns:ns0='http://lp/documentinfo/RK' " w:xpath="/ns0:DocumentInfo[1]/ns0:BaseInfo[1]/ns0:Dnr[1]" w:storeItemID="{F0994F05-B873-4C1A-981B-A34425456A69}"/>
              <w:text/>
            </w:sdtPr>
            <w:sdtEndPr/>
            <w:sdtContent>
              <w:r w:rsidR="00B357A0">
                <w:rPr>
                  <w:rStyle w:val="Platshllartext"/>
                </w:rPr>
                <w:t xml:space="preserve"> </w:t>
              </w:r>
            </w:sdtContent>
          </w:sdt>
          <w:r w:rsidR="00B357A0">
            <w:t>N2019/02117/FJR</w:t>
          </w:r>
          <w:sdt>
            <w:sdtPr>
              <w:alias w:val="DocNumber"/>
              <w:tag w:val="DocNumber"/>
              <w:id w:val="1726028884"/>
              <w:placeholder>
                <w:docPart w:val="CCAB0252E33D42DFA27F31FA09DB7B30"/>
              </w:placeholder>
              <w:showingPlcHdr/>
              <w:dataBinding w:prefixMappings="xmlns:ns0='http://lp/documentinfo/RK' " w:xpath="/ns0:DocumentInfo[1]/ns0:BaseInfo[1]/ns0:DocNumber[1]" w:storeItemID="{F0994F05-B873-4C1A-981B-A34425456A69}"/>
              <w:text/>
            </w:sdtPr>
            <w:sdtEndPr/>
            <w:sdtContent>
              <w:r w:rsidR="009066B0">
                <w:rPr>
                  <w:rStyle w:val="Platshllartext"/>
                </w:rPr>
                <w:t xml:space="preserve"> </w:t>
              </w:r>
            </w:sdtContent>
          </w:sdt>
        </w:p>
        <w:p w:rsidR="009066B0" w:rsidRDefault="009066B0" w:rsidP="00EE3C0F">
          <w:pPr>
            <w:pStyle w:val="Sidhuvud"/>
          </w:pPr>
        </w:p>
      </w:tc>
      <w:tc>
        <w:tcPr>
          <w:tcW w:w="1134" w:type="dxa"/>
        </w:tcPr>
        <w:p w:rsidR="009066B0" w:rsidRDefault="009066B0" w:rsidP="0094502D">
          <w:pPr>
            <w:pStyle w:val="Sidhuvud"/>
          </w:pPr>
        </w:p>
        <w:p w:rsidR="009066B0" w:rsidRPr="0094502D" w:rsidRDefault="009066B0" w:rsidP="00EC71A6">
          <w:pPr>
            <w:pStyle w:val="Sidhuvud"/>
          </w:pPr>
        </w:p>
      </w:tc>
    </w:tr>
    <w:tr w:rsidR="009066B0" w:rsidTr="00C93EBA">
      <w:trPr>
        <w:trHeight w:val="2268"/>
      </w:trPr>
      <w:sdt>
        <w:sdtPr>
          <w:rPr>
            <w:b/>
          </w:rPr>
          <w:alias w:val="SenderText"/>
          <w:tag w:val="ccRKShow_SenderText"/>
          <w:id w:val="1374046025"/>
          <w:placeholder>
            <w:docPart w:val="125791A18E79448A8DAF9C703F7E48D1"/>
          </w:placeholder>
        </w:sdtPr>
        <w:sdtEndPr>
          <w:rPr>
            <w:b w:val="0"/>
          </w:rPr>
        </w:sdtEndPr>
        <w:sdtContent>
          <w:tc>
            <w:tcPr>
              <w:tcW w:w="5534" w:type="dxa"/>
              <w:tcMar>
                <w:right w:w="1134" w:type="dxa"/>
              </w:tcMar>
            </w:tcPr>
            <w:p w:rsidR="00676EB8" w:rsidRPr="00676EB8" w:rsidRDefault="00676EB8" w:rsidP="00340DE0">
              <w:pPr>
                <w:pStyle w:val="Sidhuvud"/>
                <w:rPr>
                  <w:b/>
                </w:rPr>
              </w:pPr>
              <w:r w:rsidRPr="00676EB8">
                <w:rPr>
                  <w:b/>
                </w:rPr>
                <w:t>Näringsdepartementet</w:t>
              </w:r>
            </w:p>
            <w:p w:rsidR="009066B0" w:rsidRPr="00340DE0" w:rsidRDefault="00676EB8" w:rsidP="00340DE0">
              <w:pPr>
                <w:pStyle w:val="Sidhuvud"/>
              </w:pPr>
              <w:r w:rsidRPr="00676EB8">
                <w:t>Landsbygdsministern</w:t>
              </w:r>
            </w:p>
          </w:tc>
        </w:sdtContent>
      </w:sdt>
      <w:sdt>
        <w:sdtPr>
          <w:alias w:val="Recipient"/>
          <w:tag w:val="ccRKShow_Recipient"/>
          <w:id w:val="-28344517"/>
          <w:placeholder>
            <w:docPart w:val="5D5DCA1F23FA4143B615B4EFAD547D81"/>
          </w:placeholder>
          <w:dataBinding w:prefixMappings="xmlns:ns0='http://lp/documentinfo/RK' " w:xpath="/ns0:DocumentInfo[1]/ns0:BaseInfo[1]/ns0:Recipient[1]" w:storeItemID="{F0994F05-B873-4C1A-981B-A34425456A69}"/>
          <w:text w:multiLine="1"/>
        </w:sdtPr>
        <w:sdtEndPr/>
        <w:sdtContent>
          <w:tc>
            <w:tcPr>
              <w:tcW w:w="3170" w:type="dxa"/>
            </w:tcPr>
            <w:p w:rsidR="009066B0" w:rsidRDefault="00676EB8" w:rsidP="00547B89">
              <w:pPr>
                <w:pStyle w:val="Sidhuvud"/>
              </w:pPr>
              <w:r>
                <w:t>Till riksdagen</w:t>
              </w:r>
            </w:p>
          </w:tc>
        </w:sdtContent>
      </w:sdt>
      <w:tc>
        <w:tcPr>
          <w:tcW w:w="1134" w:type="dxa"/>
        </w:tcPr>
        <w:p w:rsidR="009066B0" w:rsidRDefault="009066B0"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B0"/>
    <w:rsid w:val="00000290"/>
    <w:rsid w:val="00001068"/>
    <w:rsid w:val="0000412C"/>
    <w:rsid w:val="00004D5C"/>
    <w:rsid w:val="00005F68"/>
    <w:rsid w:val="00006CA7"/>
    <w:rsid w:val="00012B00"/>
    <w:rsid w:val="00012D0F"/>
    <w:rsid w:val="00014EF6"/>
    <w:rsid w:val="00016730"/>
    <w:rsid w:val="00017197"/>
    <w:rsid w:val="0001725B"/>
    <w:rsid w:val="000203B0"/>
    <w:rsid w:val="000241FA"/>
    <w:rsid w:val="00025992"/>
    <w:rsid w:val="00026711"/>
    <w:rsid w:val="00026D1F"/>
    <w:rsid w:val="0002708E"/>
    <w:rsid w:val="0002763D"/>
    <w:rsid w:val="0003679E"/>
    <w:rsid w:val="00041EDC"/>
    <w:rsid w:val="0004352E"/>
    <w:rsid w:val="00051341"/>
    <w:rsid w:val="00053CAA"/>
    <w:rsid w:val="00057FE0"/>
    <w:rsid w:val="000620FD"/>
    <w:rsid w:val="00062FA9"/>
    <w:rsid w:val="00063DCB"/>
    <w:rsid w:val="000647D2"/>
    <w:rsid w:val="000656A1"/>
    <w:rsid w:val="00066BC9"/>
    <w:rsid w:val="0007033C"/>
    <w:rsid w:val="000707E9"/>
    <w:rsid w:val="00072C86"/>
    <w:rsid w:val="00072FFC"/>
    <w:rsid w:val="00073B75"/>
    <w:rsid w:val="000757FC"/>
    <w:rsid w:val="00076667"/>
    <w:rsid w:val="00080631"/>
    <w:rsid w:val="00082374"/>
    <w:rsid w:val="00084D37"/>
    <w:rsid w:val="000862E0"/>
    <w:rsid w:val="000873C3"/>
    <w:rsid w:val="00093408"/>
    <w:rsid w:val="00093BBF"/>
    <w:rsid w:val="0009435C"/>
    <w:rsid w:val="000A13CA"/>
    <w:rsid w:val="000A456A"/>
    <w:rsid w:val="000A5E43"/>
    <w:rsid w:val="000B56A9"/>
    <w:rsid w:val="000B6EC6"/>
    <w:rsid w:val="000C61D1"/>
    <w:rsid w:val="000C720F"/>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0FE1"/>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41B9"/>
    <w:rsid w:val="00196C02"/>
    <w:rsid w:val="00197A8A"/>
    <w:rsid w:val="001A1B33"/>
    <w:rsid w:val="001A2A61"/>
    <w:rsid w:val="001A7728"/>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477D6"/>
    <w:rsid w:val="00260D2D"/>
    <w:rsid w:val="00261975"/>
    <w:rsid w:val="00264503"/>
    <w:rsid w:val="00270389"/>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0E45"/>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19D7"/>
    <w:rsid w:val="0041223B"/>
    <w:rsid w:val="004137EE"/>
    <w:rsid w:val="00413A4E"/>
    <w:rsid w:val="00415163"/>
    <w:rsid w:val="00415273"/>
    <w:rsid w:val="004157BE"/>
    <w:rsid w:val="0042068E"/>
    <w:rsid w:val="00421F5A"/>
    <w:rsid w:val="00422030"/>
    <w:rsid w:val="00422A7F"/>
    <w:rsid w:val="00424C52"/>
    <w:rsid w:val="00426213"/>
    <w:rsid w:val="00431A7B"/>
    <w:rsid w:val="0043623F"/>
    <w:rsid w:val="00437459"/>
    <w:rsid w:val="00441D70"/>
    <w:rsid w:val="004425C2"/>
    <w:rsid w:val="004451EF"/>
    <w:rsid w:val="00445604"/>
    <w:rsid w:val="00446BAE"/>
    <w:rsid w:val="00446EF2"/>
    <w:rsid w:val="004557F3"/>
    <w:rsid w:val="0045607E"/>
    <w:rsid w:val="00456DC3"/>
    <w:rsid w:val="0046337E"/>
    <w:rsid w:val="00464CA1"/>
    <w:rsid w:val="004660C8"/>
    <w:rsid w:val="0046650F"/>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4E4C"/>
    <w:rsid w:val="004A66B1"/>
    <w:rsid w:val="004A7DC4"/>
    <w:rsid w:val="004B1E7B"/>
    <w:rsid w:val="004B3029"/>
    <w:rsid w:val="004B352B"/>
    <w:rsid w:val="004B35E7"/>
    <w:rsid w:val="004B63BF"/>
    <w:rsid w:val="004B66DA"/>
    <w:rsid w:val="004B696B"/>
    <w:rsid w:val="004B7DFF"/>
    <w:rsid w:val="004C0286"/>
    <w:rsid w:val="004C3A3F"/>
    <w:rsid w:val="004C52AA"/>
    <w:rsid w:val="004C5686"/>
    <w:rsid w:val="004C6613"/>
    <w:rsid w:val="004C70EE"/>
    <w:rsid w:val="004D766C"/>
    <w:rsid w:val="004E0FA8"/>
    <w:rsid w:val="004E1DE3"/>
    <w:rsid w:val="004E251B"/>
    <w:rsid w:val="004E25CD"/>
    <w:rsid w:val="004E2A4B"/>
    <w:rsid w:val="004E6D22"/>
    <w:rsid w:val="004F0448"/>
    <w:rsid w:val="004F1EA0"/>
    <w:rsid w:val="004F24C5"/>
    <w:rsid w:val="004F4021"/>
    <w:rsid w:val="004F5640"/>
    <w:rsid w:val="004F6525"/>
    <w:rsid w:val="004F6FE2"/>
    <w:rsid w:val="004F79F2"/>
    <w:rsid w:val="004F7C72"/>
    <w:rsid w:val="0050238B"/>
    <w:rsid w:val="00505905"/>
    <w:rsid w:val="00511A1B"/>
    <w:rsid w:val="00511A68"/>
    <w:rsid w:val="00513E7D"/>
    <w:rsid w:val="00514A67"/>
    <w:rsid w:val="00520A46"/>
    <w:rsid w:val="00521192"/>
    <w:rsid w:val="0052127C"/>
    <w:rsid w:val="00525CCA"/>
    <w:rsid w:val="00526AEB"/>
    <w:rsid w:val="005302E0"/>
    <w:rsid w:val="00542855"/>
    <w:rsid w:val="00544738"/>
    <w:rsid w:val="005456E4"/>
    <w:rsid w:val="00547B89"/>
    <w:rsid w:val="005568AF"/>
    <w:rsid w:val="00556AF5"/>
    <w:rsid w:val="005606BC"/>
    <w:rsid w:val="00563E73"/>
    <w:rsid w:val="0056426C"/>
    <w:rsid w:val="00565792"/>
    <w:rsid w:val="00567799"/>
    <w:rsid w:val="005710DE"/>
    <w:rsid w:val="00571A0B"/>
    <w:rsid w:val="00573DFD"/>
    <w:rsid w:val="00573EF6"/>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496"/>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6EB8"/>
    <w:rsid w:val="00685C94"/>
    <w:rsid w:val="00691657"/>
    <w:rsid w:val="00691AEE"/>
    <w:rsid w:val="0069523C"/>
    <w:rsid w:val="006962CA"/>
    <w:rsid w:val="00696A95"/>
    <w:rsid w:val="006A09DA"/>
    <w:rsid w:val="006A1835"/>
    <w:rsid w:val="006A2625"/>
    <w:rsid w:val="006B4A30"/>
    <w:rsid w:val="006B7569"/>
    <w:rsid w:val="006C021F"/>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649A"/>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3A38"/>
    <w:rsid w:val="00804C1B"/>
    <w:rsid w:val="0080595A"/>
    <w:rsid w:val="00811557"/>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066B0"/>
    <w:rsid w:val="0091053B"/>
    <w:rsid w:val="00912158"/>
    <w:rsid w:val="00912945"/>
    <w:rsid w:val="009144EE"/>
    <w:rsid w:val="009149BE"/>
    <w:rsid w:val="00915D4C"/>
    <w:rsid w:val="009279B2"/>
    <w:rsid w:val="00935814"/>
    <w:rsid w:val="0094502D"/>
    <w:rsid w:val="00946561"/>
    <w:rsid w:val="00946B39"/>
    <w:rsid w:val="00947013"/>
    <w:rsid w:val="00947AC7"/>
    <w:rsid w:val="0095062C"/>
    <w:rsid w:val="00973084"/>
    <w:rsid w:val="00974520"/>
    <w:rsid w:val="00974B59"/>
    <w:rsid w:val="00975341"/>
    <w:rsid w:val="0097653D"/>
    <w:rsid w:val="00984EA2"/>
    <w:rsid w:val="00986CC3"/>
    <w:rsid w:val="0099068E"/>
    <w:rsid w:val="009920AA"/>
    <w:rsid w:val="00992943"/>
    <w:rsid w:val="0099294D"/>
    <w:rsid w:val="009931B3"/>
    <w:rsid w:val="00996279"/>
    <w:rsid w:val="009965F7"/>
    <w:rsid w:val="009A0866"/>
    <w:rsid w:val="009A4D0A"/>
    <w:rsid w:val="009A62C1"/>
    <w:rsid w:val="009A759C"/>
    <w:rsid w:val="009A7D02"/>
    <w:rsid w:val="009B2F70"/>
    <w:rsid w:val="009B4594"/>
    <w:rsid w:val="009C2459"/>
    <w:rsid w:val="009C255A"/>
    <w:rsid w:val="009C2B46"/>
    <w:rsid w:val="009C4448"/>
    <w:rsid w:val="009C610D"/>
    <w:rsid w:val="009D0A19"/>
    <w:rsid w:val="009D10E5"/>
    <w:rsid w:val="009D43F3"/>
    <w:rsid w:val="009D4E9F"/>
    <w:rsid w:val="009D5D40"/>
    <w:rsid w:val="009D6B1B"/>
    <w:rsid w:val="009E107B"/>
    <w:rsid w:val="009E18D6"/>
    <w:rsid w:val="009E1A7D"/>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2A6C"/>
    <w:rsid w:val="00A8483F"/>
    <w:rsid w:val="00A870B0"/>
    <w:rsid w:val="00A8728A"/>
    <w:rsid w:val="00A87A54"/>
    <w:rsid w:val="00AA105C"/>
    <w:rsid w:val="00AA1809"/>
    <w:rsid w:val="00AA1FFE"/>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0"/>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0596"/>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281B"/>
    <w:rsid w:val="00C36E3A"/>
    <w:rsid w:val="00C37A77"/>
    <w:rsid w:val="00C41141"/>
    <w:rsid w:val="00C41582"/>
    <w:rsid w:val="00C449AD"/>
    <w:rsid w:val="00C44E30"/>
    <w:rsid w:val="00C461E6"/>
    <w:rsid w:val="00C50045"/>
    <w:rsid w:val="00C50771"/>
    <w:rsid w:val="00C508BE"/>
    <w:rsid w:val="00C55FE8"/>
    <w:rsid w:val="00C5758A"/>
    <w:rsid w:val="00C63EC4"/>
    <w:rsid w:val="00C64CD9"/>
    <w:rsid w:val="00C670F8"/>
    <w:rsid w:val="00C6780B"/>
    <w:rsid w:val="00C73A90"/>
    <w:rsid w:val="00C76D49"/>
    <w:rsid w:val="00C80092"/>
    <w:rsid w:val="00C80AD4"/>
    <w:rsid w:val="00C80B5E"/>
    <w:rsid w:val="00C849BC"/>
    <w:rsid w:val="00C84AEB"/>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1AD"/>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03C"/>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0ADE"/>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1E0C"/>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148D8EF-460F-484C-86A7-EA1B9879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6E37BCB88B430B88B831C0A71D355C"/>
        <w:category>
          <w:name w:val="Allmänt"/>
          <w:gallery w:val="placeholder"/>
        </w:category>
        <w:types>
          <w:type w:val="bbPlcHdr"/>
        </w:types>
        <w:behaviors>
          <w:behavior w:val="content"/>
        </w:behaviors>
        <w:guid w:val="{CFCCB8D7-4EBC-4B3B-9883-FAE8635636E6}"/>
      </w:docPartPr>
      <w:docPartBody>
        <w:p w:rsidR="00E604CD" w:rsidRDefault="00304F22" w:rsidP="00304F22">
          <w:pPr>
            <w:pStyle w:val="046E37BCB88B430B88B831C0A71D355C"/>
          </w:pPr>
          <w:r>
            <w:rPr>
              <w:rStyle w:val="Platshllartext"/>
            </w:rPr>
            <w:t xml:space="preserve"> </w:t>
          </w:r>
        </w:p>
      </w:docPartBody>
    </w:docPart>
    <w:docPart>
      <w:docPartPr>
        <w:name w:val="CCAB0252E33D42DFA27F31FA09DB7B30"/>
        <w:category>
          <w:name w:val="Allmänt"/>
          <w:gallery w:val="placeholder"/>
        </w:category>
        <w:types>
          <w:type w:val="bbPlcHdr"/>
        </w:types>
        <w:behaviors>
          <w:behavior w:val="content"/>
        </w:behaviors>
        <w:guid w:val="{7218C623-E259-4D2A-AEE8-261AE5B1EB2A}"/>
      </w:docPartPr>
      <w:docPartBody>
        <w:p w:rsidR="00E604CD" w:rsidRDefault="00304F22" w:rsidP="00304F22">
          <w:pPr>
            <w:pStyle w:val="CCAB0252E33D42DFA27F31FA09DB7B30"/>
          </w:pPr>
          <w:r>
            <w:rPr>
              <w:rStyle w:val="Platshllartext"/>
            </w:rPr>
            <w:t xml:space="preserve"> </w:t>
          </w:r>
        </w:p>
      </w:docPartBody>
    </w:docPart>
    <w:docPart>
      <w:docPartPr>
        <w:name w:val="125791A18E79448A8DAF9C703F7E48D1"/>
        <w:category>
          <w:name w:val="Allmänt"/>
          <w:gallery w:val="placeholder"/>
        </w:category>
        <w:types>
          <w:type w:val="bbPlcHdr"/>
        </w:types>
        <w:behaviors>
          <w:behavior w:val="content"/>
        </w:behaviors>
        <w:guid w:val="{A7366D12-4BBD-4695-9075-50652E309D31}"/>
      </w:docPartPr>
      <w:docPartBody>
        <w:p w:rsidR="00E604CD" w:rsidRDefault="00304F22" w:rsidP="00304F22">
          <w:pPr>
            <w:pStyle w:val="125791A18E79448A8DAF9C703F7E48D1"/>
          </w:pPr>
          <w:r>
            <w:rPr>
              <w:rStyle w:val="Platshllartext"/>
            </w:rPr>
            <w:t xml:space="preserve"> </w:t>
          </w:r>
        </w:p>
      </w:docPartBody>
    </w:docPart>
    <w:docPart>
      <w:docPartPr>
        <w:name w:val="5D5DCA1F23FA4143B615B4EFAD547D81"/>
        <w:category>
          <w:name w:val="Allmänt"/>
          <w:gallery w:val="placeholder"/>
        </w:category>
        <w:types>
          <w:type w:val="bbPlcHdr"/>
        </w:types>
        <w:behaviors>
          <w:behavior w:val="content"/>
        </w:behaviors>
        <w:guid w:val="{A626135F-2EB3-49D1-BFA3-B7F34D200894}"/>
      </w:docPartPr>
      <w:docPartBody>
        <w:p w:rsidR="00E604CD" w:rsidRDefault="00304F22" w:rsidP="00304F22">
          <w:pPr>
            <w:pStyle w:val="5D5DCA1F23FA4143B615B4EFAD547D81"/>
          </w:pPr>
          <w:r>
            <w:rPr>
              <w:rStyle w:val="Platshllartext"/>
            </w:rPr>
            <w:t xml:space="preserve"> </w:t>
          </w:r>
        </w:p>
      </w:docPartBody>
    </w:docPart>
    <w:docPart>
      <w:docPartPr>
        <w:name w:val="39C6C1805008429C8AFCA254B907C355"/>
        <w:category>
          <w:name w:val="Allmänt"/>
          <w:gallery w:val="placeholder"/>
        </w:category>
        <w:types>
          <w:type w:val="bbPlcHdr"/>
        </w:types>
        <w:behaviors>
          <w:behavior w:val="content"/>
        </w:behaviors>
        <w:guid w:val="{20C8975E-4FFA-4575-9D7A-44F019D9CFFC}"/>
      </w:docPartPr>
      <w:docPartBody>
        <w:p w:rsidR="00E604CD" w:rsidRDefault="00304F22" w:rsidP="00304F22">
          <w:pPr>
            <w:pStyle w:val="39C6C1805008429C8AFCA254B907C35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22"/>
    <w:rsid w:val="000B0753"/>
    <w:rsid w:val="00304F22"/>
    <w:rsid w:val="003160E0"/>
    <w:rsid w:val="005951CA"/>
    <w:rsid w:val="00757562"/>
    <w:rsid w:val="009D3777"/>
    <w:rsid w:val="00DE1B38"/>
    <w:rsid w:val="00E604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C5B00366D5B4AA590B10BBFC2E536A9">
    <w:name w:val="3C5B00366D5B4AA590B10BBFC2E536A9"/>
    <w:rsid w:val="00304F22"/>
  </w:style>
  <w:style w:type="character" w:styleId="Platshllartext">
    <w:name w:val="Placeholder Text"/>
    <w:basedOn w:val="Standardstycketeckensnitt"/>
    <w:uiPriority w:val="99"/>
    <w:semiHidden/>
    <w:rsid w:val="00304F22"/>
    <w:rPr>
      <w:noProof w:val="0"/>
      <w:color w:val="808080"/>
    </w:rPr>
  </w:style>
  <w:style w:type="paragraph" w:customStyle="1" w:styleId="B11DCAFC29A6422AA6D53B66A936B048">
    <w:name w:val="B11DCAFC29A6422AA6D53B66A936B048"/>
    <w:rsid w:val="00304F22"/>
  </w:style>
  <w:style w:type="paragraph" w:customStyle="1" w:styleId="3451E12D42B347CA8E4088709364C51C">
    <w:name w:val="3451E12D42B347CA8E4088709364C51C"/>
    <w:rsid w:val="00304F22"/>
  </w:style>
  <w:style w:type="paragraph" w:customStyle="1" w:styleId="7650B8CB50354631A162F12572BB0617">
    <w:name w:val="7650B8CB50354631A162F12572BB0617"/>
    <w:rsid w:val="00304F22"/>
  </w:style>
  <w:style w:type="paragraph" w:customStyle="1" w:styleId="046E37BCB88B430B88B831C0A71D355C">
    <w:name w:val="046E37BCB88B430B88B831C0A71D355C"/>
    <w:rsid w:val="00304F22"/>
  </w:style>
  <w:style w:type="paragraph" w:customStyle="1" w:styleId="CCAB0252E33D42DFA27F31FA09DB7B30">
    <w:name w:val="CCAB0252E33D42DFA27F31FA09DB7B30"/>
    <w:rsid w:val="00304F22"/>
  </w:style>
  <w:style w:type="paragraph" w:customStyle="1" w:styleId="D78FBD295BEC45A4ABD9828926B51F7B">
    <w:name w:val="D78FBD295BEC45A4ABD9828926B51F7B"/>
    <w:rsid w:val="00304F22"/>
  </w:style>
  <w:style w:type="paragraph" w:customStyle="1" w:styleId="F51F95FFB73D4DED9121F8A0A4A9ACDA">
    <w:name w:val="F51F95FFB73D4DED9121F8A0A4A9ACDA"/>
    <w:rsid w:val="00304F22"/>
  </w:style>
  <w:style w:type="paragraph" w:customStyle="1" w:styleId="22A46940D96D45958AA9B8AA0C713CC3">
    <w:name w:val="22A46940D96D45958AA9B8AA0C713CC3"/>
    <w:rsid w:val="00304F22"/>
  </w:style>
  <w:style w:type="paragraph" w:customStyle="1" w:styleId="125791A18E79448A8DAF9C703F7E48D1">
    <w:name w:val="125791A18E79448A8DAF9C703F7E48D1"/>
    <w:rsid w:val="00304F22"/>
  </w:style>
  <w:style w:type="paragraph" w:customStyle="1" w:styleId="5D5DCA1F23FA4143B615B4EFAD547D81">
    <w:name w:val="5D5DCA1F23FA4143B615B4EFAD547D81"/>
    <w:rsid w:val="00304F22"/>
  </w:style>
  <w:style w:type="paragraph" w:customStyle="1" w:styleId="E0E4205896604C0396A21B99955F81CB">
    <w:name w:val="E0E4205896604C0396A21B99955F81CB"/>
    <w:rsid w:val="00304F22"/>
  </w:style>
  <w:style w:type="paragraph" w:customStyle="1" w:styleId="CE17F49E79AC45868633E63CC4F06220">
    <w:name w:val="CE17F49E79AC45868633E63CC4F06220"/>
    <w:rsid w:val="00304F22"/>
  </w:style>
  <w:style w:type="paragraph" w:customStyle="1" w:styleId="3C6260C6BF37406685036B101B571BB9">
    <w:name w:val="3C6260C6BF37406685036B101B571BB9"/>
    <w:rsid w:val="00304F22"/>
  </w:style>
  <w:style w:type="paragraph" w:customStyle="1" w:styleId="76B111582F624A55B308D61CBB7468E2">
    <w:name w:val="76B111582F624A55B308D61CBB7468E2"/>
    <w:rsid w:val="00304F22"/>
  </w:style>
  <w:style w:type="paragraph" w:customStyle="1" w:styleId="16FF5AEE49CB4F5BBB7DF89700629063">
    <w:name w:val="16FF5AEE49CB4F5BBB7DF89700629063"/>
    <w:rsid w:val="00304F22"/>
  </w:style>
  <w:style w:type="paragraph" w:customStyle="1" w:styleId="39C6C1805008429C8AFCA254B907C355">
    <w:name w:val="39C6C1805008429C8AFCA254B907C355"/>
    <w:rsid w:val="00304F22"/>
  </w:style>
  <w:style w:type="paragraph" w:customStyle="1" w:styleId="DC236894C196410CB5598EB517169526">
    <w:name w:val="DC236894C196410CB5598EB517169526"/>
    <w:rsid w:val="00304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beed2069-b463-47e5-80f1-4bc568a36070</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 Dokument" ma:contentTypeID="0x010100BBA312BF02777149882D207184EC35C000329413B4ED9D9049A688EE23CB414B62" ma:contentTypeVersion="9" ma:contentTypeDescription="Skapa ett nytt dokument." ma:contentTypeScope="" ma:versionID="e8946e5644364479cd931819751499db">
  <xsd:schema xmlns:xsd="http://www.w3.org/2001/XMLSchema" xmlns:xs="http://www.w3.org/2001/XMLSchema" xmlns:p="http://schemas.microsoft.com/office/2006/metadata/properties" xmlns:ns2="35670e95-d5a3-4c2b-9f0d-a339565e4e06" xmlns:ns4="4e9c2f0c-7bf8-49af-8356-cbf363fc78a7" xmlns:ns5="cc625d36-bb37-4650-91b9-0c96159295ba" xmlns:ns6="9c9941df-7074-4a92-bf99-225d24d78d61" targetNamespace="http://schemas.microsoft.com/office/2006/metadata/properties" ma:root="true" ma:fieldsID="ca17dd701136d7037a50bd5d78200e54" ns2:_="" ns4:_="" ns5:_="" ns6:_="">
    <xsd:import namespace="35670e95-d5a3-4c2b-9f0d-a339565e4e06"/>
    <xsd:import namespace="4e9c2f0c-7bf8-49af-8356-cbf363fc78a7"/>
    <xsd:import namespace="cc625d36-bb37-4650-91b9-0c96159295ba"/>
    <xsd:import namespace="9c9941df-7074-4a92-bf99-225d24d78d61"/>
    <xsd:element name="properties">
      <xsd:complexType>
        <xsd:sequence>
          <xsd:element name="documentManagement">
            <xsd:complexType>
              <xsd:all>
                <xsd:element ref="ns2:Diarienummer" minOccurs="0"/>
                <xsd:element ref="ns2:Nyckelord" minOccurs="0"/>
                <xsd:element ref="ns2:_dlc_DocId" minOccurs="0"/>
                <xsd:element ref="ns2:_dlc_DocIdUrl" minOccurs="0"/>
                <xsd:element ref="ns2:_dlc_DocIdPersistId" minOccurs="0"/>
                <xsd:element ref="ns5:k46d94c0acf84ab9a79866a9d8b1905f" minOccurs="0"/>
                <xsd:element ref="ns5:TaxCatchAll" minOccurs="0"/>
                <xsd:element ref="ns5:TaxCatchAllLabel" minOccurs="0"/>
                <xsd:element ref="ns5:edbe0b5c82304c8e847ab7b8c02a77c3" minOccurs="0"/>
                <xsd:element ref="ns4:DirtyMigration"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Diarienummer" ma:index="2" nillable="true" ma:displayName="Diarienummer" ma:internalName="RecordNumber">
      <xsd:simpleType>
        <xsd:restriction base="dms:Text"/>
      </xsd:simpleType>
    </xsd:element>
    <xsd:element name="Nyckelord" ma:index="3" nillable="true" ma:displayName="Nyckelord" ma:internalName="RKNyckelord">
      <xsd:simpleType>
        <xsd:restriction base="dms:Text"/>
      </xsd:simpleType>
    </xsd:element>
    <xsd:element name="_dlc_DocId" ma:index="6" nillable="true" ma:displayName="Dokument-ID-värde" ma:description="Värdet för dokument-ID som tilldelats till det här objektet." ma:internalName="_dlc_DocId" ma:readOnly="true">
      <xsd:simpleType>
        <xsd:restriction base="dms:Text"/>
      </xsd:simpleType>
    </xsd:element>
    <xsd:element name="_dlc_DocIdUrl" ma:index="7"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9"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0" nillable="true" ma:displayName="Global taxonomikolumn" ma:description="" ma:hidden="true" ma:list="{3a2eb130-6bb3-4ee5-a9c7-04d4e81a5cd7}" ma:internalName="TaxCatchAll" ma:readOnly="false" ma:showField="CatchAllData"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Global taxonomikolumn1" ma:description="" ma:hidden="true" ma:list="{3a2eb130-6bb3-4ee5-a9c7-04d4e81a5cd7}" ma:internalName="TaxCatchAllLabel" ma:readOnly="true" ma:showField="CatchAllDataLabel"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8"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Nyckelord xmlns="35670e95-d5a3-4c2b-9f0d-a339565e4e06" xsi:nil="true"/>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Diarienummer xmlns="35670e95-d5a3-4c2b-9f0d-a339565e4e06" xsi:nil="true"/>
    <k46d94c0acf84ab9a79866a9d8b1905f xmlns="cc625d36-bb37-4650-91b9-0c96159295ba">
      <Terms xmlns="http://schemas.microsoft.com/office/infopath/2007/PartnerControls"/>
    </k46d94c0acf84ab9a79866a9d8b1905f>
    <_dlc_DocId xmlns="35670e95-d5a3-4c2b-9f0d-a339565e4e06">SNWENR3PSMA7-1034890516-8594</_dlc_DocId>
    <_dlc_DocIdUrl xmlns="35670e95-d5a3-4c2b-9f0d-a339565e4e06">
      <Url>https://dhs.sp.regeringskansliet.se/yta/n-nv/fjr/_layouts/15/DocIdRedir.aspx?ID=SNWENR3PSMA7-1034890516-8594</Url>
      <Description>SNWENR3PSMA7-1034890516-8594</Description>
    </_dlc_DocIdUrl>
  </documentManagement>
</p:properties>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2019-06-12T00:00:00</HeaderDate>
    <Office/>
    <Dnr/>
    <ParagrafNr/>
    <DocumentTitle/>
    <VisitingAddress/>
    <Extra1/>
    <Extra2/>
    <Extra3>Lars Beckman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DD83A-12BE-44EE-94C2-EF979D645B8D}"/>
</file>

<file path=customXml/itemProps2.xml><?xml version="1.0" encoding="utf-8"?>
<ds:datastoreItem xmlns:ds="http://schemas.openxmlformats.org/officeDocument/2006/customXml" ds:itemID="{85833FDA-C996-49DE-BDF3-6AFAD57B4882}"/>
</file>

<file path=customXml/itemProps3.xml><?xml version="1.0" encoding="utf-8"?>
<ds:datastoreItem xmlns:ds="http://schemas.openxmlformats.org/officeDocument/2006/customXml" ds:itemID="{3EB81049-A122-45C5-8A04-700B43F78802}"/>
</file>

<file path=customXml/itemProps4.xml><?xml version="1.0" encoding="utf-8"?>
<ds:datastoreItem xmlns:ds="http://schemas.openxmlformats.org/officeDocument/2006/customXml" ds:itemID="{9CD8488B-CB32-482B-B27A-F5DF267CAD9C}">
  <ds:schemaRefs>
    <ds:schemaRef ds:uri="http://schemas.microsoft.com/sharepoint/events"/>
  </ds:schemaRefs>
</ds:datastoreItem>
</file>

<file path=customXml/itemProps5.xml><?xml version="1.0" encoding="utf-8"?>
<ds:datastoreItem xmlns:ds="http://schemas.openxmlformats.org/officeDocument/2006/customXml" ds:itemID="{775FBA00-A339-4DF9-B15A-29F6C0E87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4e9c2f0c-7bf8-49af-8356-cbf363fc78a7"/>
    <ds:schemaRef ds:uri="cc625d36-bb37-4650-91b9-0c96159295ba"/>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833FDA-C996-49DE-BDF3-6AFAD57B4882}">
  <ds:schemaRefs>
    <ds:schemaRef ds:uri="http://schemas.openxmlformats.org/package/2006/metadata/core-propertie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4e9c2f0c-7bf8-49af-8356-cbf363fc78a7"/>
    <ds:schemaRef ds:uri="http://purl.org/dc/terms/"/>
    <ds:schemaRef ds:uri="35670e95-d5a3-4c2b-9f0d-a339565e4e06"/>
    <ds:schemaRef ds:uri="http://www.w3.org/XML/1998/namespace"/>
    <ds:schemaRef ds:uri="http://purl.org/dc/dcmitype/"/>
  </ds:schemaRefs>
</ds:datastoreItem>
</file>

<file path=customXml/itemProps7.xml><?xml version="1.0" encoding="utf-8"?>
<ds:datastoreItem xmlns:ds="http://schemas.openxmlformats.org/officeDocument/2006/customXml" ds:itemID="{F0994F05-B873-4C1A-981B-A34425456A69}"/>
</file>

<file path=customXml/itemProps8.xml><?xml version="1.0" encoding="utf-8"?>
<ds:datastoreItem xmlns:ds="http://schemas.openxmlformats.org/officeDocument/2006/customXml" ds:itemID="{D002D22D-9304-4DFD-908A-F911AEEB15EB}"/>
</file>

<file path=docProps/app.xml><?xml version="1.0" encoding="utf-8"?>
<Properties xmlns="http://schemas.openxmlformats.org/officeDocument/2006/extended-properties" xmlns:vt="http://schemas.openxmlformats.org/officeDocument/2006/docPropsVTypes">
  <Template>RK Basmall</Template>
  <TotalTime>0</TotalTime>
  <Pages>2</Pages>
  <Words>442</Words>
  <Characters>2345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Löb</dc:creator>
  <cp:keywords/>
  <dc:description/>
  <cp:lastModifiedBy>Agneta Kling</cp:lastModifiedBy>
  <cp:revision>3</cp:revision>
  <cp:lastPrinted>2019-06-11T14:05:00Z</cp:lastPrinted>
  <dcterms:created xsi:type="dcterms:W3CDTF">2019-06-11T14:05:00Z</dcterms:created>
  <dcterms:modified xsi:type="dcterms:W3CDTF">2019-06-11T14:08:00Z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f97f2cd0-56f3-418d-951b-352dbe30078e</vt:lpwstr>
  </property>
</Properties>
</file>