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66733" w:rsidP="00DA0661">
      <w:pPr>
        <w:pStyle w:val="Title"/>
      </w:pPr>
      <w:bookmarkStart w:id="0" w:name="Start"/>
      <w:bookmarkEnd w:id="0"/>
      <w:r>
        <w:t xml:space="preserve">Svar på fråga </w:t>
      </w:r>
      <w:r w:rsidRPr="00326A7B" w:rsidR="00326A7B">
        <w:t xml:space="preserve">2021/22:421 </w:t>
      </w:r>
      <w:r w:rsidRPr="00326A7B" w:rsidR="000E23DB">
        <w:t>av</w:t>
      </w:r>
      <w:r w:rsidR="000E23DB">
        <w:t xml:space="preserve"> Elin Segerlind (V) </w:t>
      </w:r>
      <w:r w:rsidRPr="00326A7B" w:rsidR="00326A7B">
        <w:t>Sveaskogs naturvårdsarealer i södra Sverige</w:t>
      </w:r>
      <w:r w:rsidR="00326A7B">
        <w:t xml:space="preserve"> </w:t>
      </w:r>
    </w:p>
    <w:p w:rsidR="00966733" w:rsidP="009E407F">
      <w:pPr>
        <w:pStyle w:val="BodyText"/>
      </w:pPr>
      <w:r>
        <w:t>Elin Segerlind</w:t>
      </w:r>
      <w:r>
        <w:t xml:space="preserve"> har frågat </w:t>
      </w:r>
      <w:r w:rsidR="00310130">
        <w:t>mig</w:t>
      </w:r>
      <w:r w:rsidR="00000E9C">
        <w:t xml:space="preserve"> </w:t>
      </w:r>
      <w:r w:rsidR="00310130">
        <w:t>om jag</w:t>
      </w:r>
      <w:r>
        <w:t xml:space="preserve"> avser </w:t>
      </w:r>
      <w:r w:rsidRPr="008267A0">
        <w:t>att vidta åtgärder för att se till att bolagets tidigare löften om</w:t>
      </w:r>
      <w:r>
        <w:t xml:space="preserve"> </w:t>
      </w:r>
      <w:r w:rsidRPr="008267A0">
        <w:t>avsatta naturvårdsarealer i södra Sverige uppfylls och att en transparent och</w:t>
      </w:r>
      <w:r>
        <w:t xml:space="preserve"> </w:t>
      </w:r>
      <w:r w:rsidRPr="008267A0">
        <w:t>regelbunden redovisning av Sveaskogs avsatta naturvårdsarealer säkras</w:t>
      </w:r>
      <w:r w:rsidR="00310130">
        <w:t>.</w:t>
      </w:r>
    </w:p>
    <w:p w:rsidR="008267A0" w:rsidP="00F70DE8">
      <w:pPr>
        <w:pStyle w:val="BodyText"/>
      </w:pPr>
      <w:r w:rsidRPr="008267A0">
        <w:t>Regeringen har en hög ambition vad gäller hållbart företagande och har högt ställda förväntningar på att bolag med statligt ägande ska agera föredömligt och bedriva verksamheten på ett sätt som gynnar hållbar utveckling. Bolagen ska inom sin bransch vara föredömen på miljö­ och klimatområdet och arbeta för att de av riksdagen beslutade nationella miljö­ och klimatmålen samt det s.k. Parisavtalet ska uppnås.</w:t>
      </w:r>
    </w:p>
    <w:p w:rsidR="00404EEE" w:rsidP="009E407F">
      <w:pPr>
        <w:pStyle w:val="BodyText"/>
      </w:pPr>
      <w:r w:rsidRPr="008267A0">
        <w:t>Sveaskog</w:t>
      </w:r>
      <w:r w:rsidR="000E23DB">
        <w:t xml:space="preserve"> AB:</w:t>
      </w:r>
      <w:r w:rsidRPr="008267A0">
        <w:t xml:space="preserve">s styrelse </w:t>
      </w:r>
      <w:r>
        <w:t xml:space="preserve">och ledning </w:t>
      </w:r>
      <w:r w:rsidRPr="008267A0">
        <w:t>har det övergripande ansvaret</w:t>
      </w:r>
      <w:r w:rsidR="005514A9">
        <w:t xml:space="preserve"> för att besluta, implementera och följa upp frågor gällande </w:t>
      </w:r>
      <w:r w:rsidR="000E23DB">
        <w:t xml:space="preserve">bolagets </w:t>
      </w:r>
      <w:r w:rsidR="005514A9">
        <w:t>avsatta naturvårdsarealer</w:t>
      </w:r>
      <w:r w:rsidR="000E23DB">
        <w:t xml:space="preserve"> inom ramen för</w:t>
      </w:r>
      <w:r w:rsidR="005514A9">
        <w:t xml:space="preserve"> gällande lagar, regler och certifiering</w:t>
      </w:r>
      <w:r w:rsidR="000E23DB">
        <w:t>skrav</w:t>
      </w:r>
      <w:r w:rsidR="005514A9">
        <w:t>. Eventuella avvikelser från detta ska tydliggöras och hanteras av bolaget. Sveaskog</w:t>
      </w:r>
      <w:r w:rsidR="000E23DB">
        <w:t xml:space="preserve"> AB:</w:t>
      </w:r>
      <w:r w:rsidR="005514A9">
        <w:t>s arbete inom hållbart företagande är något som ägaren följer upp i ägardialoger med bolaget.</w:t>
      </w:r>
    </w:p>
    <w:p w:rsidR="00966733" w:rsidRPr="00CC5A72" w:rsidP="006A12F1">
      <w:pPr>
        <w:pStyle w:val="BodyText"/>
      </w:pPr>
      <w:r w:rsidRPr="00CC5A72">
        <w:t xml:space="preserve">Stockholm den </w:t>
      </w:r>
      <w:sdt>
        <w:sdtPr>
          <w:rPr>
            <w:lang w:val="de-DE"/>
          </w:rPr>
          <w:id w:val="2032990546"/>
          <w:placeholder>
            <w:docPart w:val="0C1196C1A4544208970150A7FCD93CA3"/>
          </w:placeholder>
          <w:dataBinding w:xpath="/ns0:DocumentInfo[1]/ns0:BaseInfo[1]/ns0:HeaderDate[1]" w:storeItemID="{9315DABC-F7D6-4D3E-84FF-60516461471F}" w:prefixMappings="xmlns:ns0='http://lp/documentinfo/RK' "/>
          <w:date w:fullDate="2021-12-07T00:00:00Z">
            <w:dateFormat w:val="d MMMM yyyy"/>
            <w:lid w:val="sv-SE"/>
            <w:storeMappedDataAs w:val="dateTime"/>
            <w:calendar w:val="gregorian"/>
          </w:date>
        </w:sdtPr>
        <w:sdtContent>
          <w:r w:rsidR="00326A7B">
            <w:t>7</w:t>
          </w:r>
          <w:r w:rsidR="00310130">
            <w:t xml:space="preserve"> </w:t>
          </w:r>
          <w:r w:rsidR="00326A7B">
            <w:t>december</w:t>
          </w:r>
          <w:r w:rsidR="00310130">
            <w:t xml:space="preserve"> 2021</w:t>
          </w:r>
        </w:sdtContent>
      </w:sdt>
    </w:p>
    <w:p w:rsidR="00966733" w:rsidRPr="00CC5A72" w:rsidP="00471B06">
      <w:pPr>
        <w:pStyle w:val="Brdtextutanavstnd"/>
      </w:pPr>
    </w:p>
    <w:p w:rsidR="00966733" w:rsidRPr="00CC5A72" w:rsidP="00471B06">
      <w:pPr>
        <w:pStyle w:val="Brdtextutanavstnd"/>
      </w:pPr>
    </w:p>
    <w:p w:rsidR="00966733" w:rsidRPr="00CC5A72" w:rsidP="00422A41">
      <w:pPr>
        <w:pStyle w:val="BodyText"/>
      </w:pPr>
      <w:r>
        <w:t>Karl-Petter Thorwaldsson</w:t>
      </w:r>
    </w:p>
    <w:p w:rsidR="00966733" w:rsidRPr="00CC5A72"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66733" w:rsidRPr="007D73AB">
          <w:pPr>
            <w:pStyle w:val="Header"/>
          </w:pPr>
        </w:p>
      </w:tc>
      <w:tc>
        <w:tcPr>
          <w:tcW w:w="3170" w:type="dxa"/>
          <w:vAlign w:val="bottom"/>
        </w:tcPr>
        <w:p w:rsidR="00966733" w:rsidRPr="007D73AB" w:rsidP="00340DE0">
          <w:pPr>
            <w:pStyle w:val="Header"/>
          </w:pPr>
        </w:p>
      </w:tc>
      <w:tc>
        <w:tcPr>
          <w:tcW w:w="1134" w:type="dxa"/>
        </w:tcPr>
        <w:p w:rsidR="0096673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6673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66733" w:rsidRPr="00710A6C" w:rsidP="00EE3C0F">
          <w:pPr>
            <w:pStyle w:val="Header"/>
            <w:rPr>
              <w:b/>
            </w:rPr>
          </w:pPr>
        </w:p>
        <w:p w:rsidR="00966733" w:rsidP="00EE3C0F">
          <w:pPr>
            <w:pStyle w:val="Header"/>
          </w:pPr>
        </w:p>
        <w:p w:rsidR="00966733" w:rsidP="00EE3C0F">
          <w:pPr>
            <w:pStyle w:val="Header"/>
          </w:pPr>
        </w:p>
        <w:p w:rsidR="00966733" w:rsidP="00EE3C0F">
          <w:pPr>
            <w:pStyle w:val="Header"/>
          </w:pPr>
        </w:p>
        <w:p w:rsidR="00966733" w:rsidP="00EE3C0F">
          <w:pPr>
            <w:pStyle w:val="Header"/>
          </w:pPr>
          <w:sdt>
            <w:sdtPr>
              <w:alias w:val="Dnr"/>
              <w:tag w:val="ccRKShow_Dnr"/>
              <w:id w:val="-1253809973"/>
              <w:placeholder>
                <w:docPart w:val="8786CF169C394355B66B429E7F1F61D2"/>
              </w:placeholder>
              <w:dataBinding w:xpath="/ns0:DocumentInfo[1]/ns0:BaseInfo[1]/ns0:Dnr[1]" w:storeItemID="{9315DABC-F7D6-4D3E-84FF-60516461471F}" w:prefixMappings="xmlns:ns0='http://lp/documentinfo/RK' "/>
              <w:text/>
            </w:sdtPr>
            <w:sdtContent>
              <w:r w:rsidR="00C333A9">
                <w:t>N2021/</w:t>
              </w:r>
            </w:sdtContent>
          </w:sdt>
          <w:sdt>
            <w:sdtPr>
              <w:alias w:val="DocNumber"/>
              <w:tag w:val="DocNumber"/>
              <w:id w:val="1726028884"/>
              <w:placeholder>
                <w:docPart w:val="5B9EF854A91C4C668F886057BD5EA6CE"/>
              </w:placeholder>
              <w:dataBinding w:xpath="/ns0:DocumentInfo[1]/ns0:BaseInfo[1]/ns0:DocNumber[1]" w:storeItemID="{9315DABC-F7D6-4D3E-84FF-60516461471F}" w:prefixMappings="xmlns:ns0='http://lp/documentinfo/RK' "/>
              <w:text/>
            </w:sdtPr>
            <w:sdtContent>
              <w:r w:rsidRPr="00AB5C49" w:rsidR="00AB5C49">
                <w:t>0</w:t>
              </w:r>
              <w:r w:rsidR="00856F5D">
                <w:t>2920</w:t>
              </w:r>
            </w:sdtContent>
          </w:sdt>
        </w:p>
        <w:p w:rsidR="00966733" w:rsidP="00EE3C0F">
          <w:pPr>
            <w:pStyle w:val="Header"/>
          </w:pPr>
        </w:p>
      </w:tc>
      <w:tc>
        <w:tcPr>
          <w:tcW w:w="1134" w:type="dxa"/>
        </w:tcPr>
        <w:p w:rsidR="00966733" w:rsidP="0094502D">
          <w:pPr>
            <w:pStyle w:val="Header"/>
          </w:pPr>
        </w:p>
        <w:p w:rsidR="0096673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41004F3D37F34DDD9936E294F4A5B21C"/>
            </w:placeholder>
            <w:richText/>
          </w:sdtPr>
          <w:sdtEndPr>
            <w:rPr>
              <w:b w:val="0"/>
            </w:rPr>
          </w:sdtEndPr>
          <w:sdtContent>
            <w:p w:rsidR="00000E9C" w:rsidRPr="00000E9C" w:rsidP="00340DE0">
              <w:pPr>
                <w:pStyle w:val="Header"/>
                <w:rPr>
                  <w:b/>
                </w:rPr>
              </w:pPr>
              <w:r w:rsidRPr="00000E9C">
                <w:rPr>
                  <w:b/>
                </w:rPr>
                <w:t>Näringsdepartementet</w:t>
              </w:r>
            </w:p>
            <w:p w:rsidR="008A609D" w:rsidP="00C158B1">
              <w:pPr>
                <w:pStyle w:val="Header"/>
              </w:pPr>
              <w:r>
                <w:t>Näringsministern</w:t>
              </w:r>
            </w:p>
            <w:p w:rsidR="005324E1" w:rsidP="00340DE0">
              <w:pPr>
                <w:pStyle w:val="Header"/>
              </w:pPr>
            </w:p>
            <w:p w:rsidR="00966733" w:rsidP="00340DE0">
              <w:pPr>
                <w:pStyle w:val="Header"/>
              </w:pPr>
            </w:p>
          </w:sdtContent>
        </w:sdt>
        <w:p w:rsidR="00D956AC" w:rsidP="00D956AC">
          <w:pPr>
            <w:rPr>
              <w:rFonts w:asciiTheme="majorHAnsi" w:hAnsiTheme="majorHAnsi"/>
              <w:sz w:val="19"/>
            </w:rPr>
          </w:pPr>
        </w:p>
        <w:p w:rsidR="00D956AC" w:rsidRPr="00D956AC" w:rsidP="00A34349">
          <w:pPr>
            <w:tabs>
              <w:tab w:val="left" w:pos="3030"/>
            </w:tabs>
          </w:pPr>
          <w:r>
            <w:tab/>
          </w:r>
        </w:p>
      </w:tc>
      <w:sdt>
        <w:sdtPr>
          <w:alias w:val="Recipient"/>
          <w:tag w:val="ccRKShow_Recipient"/>
          <w:id w:val="-28344517"/>
          <w:placeholder>
            <w:docPart w:val="CB883ABC33854864AE84DBC2ADC3567C"/>
          </w:placeholder>
          <w:dataBinding w:xpath="/ns0:DocumentInfo[1]/ns0:BaseInfo[1]/ns0:Recipient[1]" w:storeItemID="{9315DABC-F7D6-4D3E-84FF-60516461471F}" w:prefixMappings="xmlns:ns0='http://lp/documentinfo/RK' "/>
          <w:text w:multiLine="1"/>
        </w:sdtPr>
        <w:sdtContent>
          <w:tc>
            <w:tcPr>
              <w:tcW w:w="3170" w:type="dxa"/>
            </w:tcPr>
            <w:p w:rsidR="00966733" w:rsidP="00547B89">
              <w:pPr>
                <w:pStyle w:val="Header"/>
              </w:pPr>
              <w:r>
                <w:t>Till riksdagen</w:t>
              </w:r>
            </w:p>
          </w:tc>
        </w:sdtContent>
      </w:sdt>
      <w:tc>
        <w:tcPr>
          <w:tcW w:w="1134" w:type="dxa"/>
        </w:tcPr>
        <w:p w:rsidR="0096673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91A64CC"/>
    <w:multiLevelType w:val="hybridMultilevel"/>
    <w:tmpl w:val="FC84F0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3"/>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9EF854A91C4C668F886057BD5EA6CE"/>
        <w:category>
          <w:name w:val="Allmänt"/>
          <w:gallery w:val="placeholder"/>
        </w:category>
        <w:types>
          <w:type w:val="bbPlcHdr"/>
        </w:types>
        <w:behaviors>
          <w:behavior w:val="content"/>
        </w:behaviors>
        <w:guid w:val="{FDA30741-D259-449E-8365-B1E55D76E6B9}"/>
      </w:docPartPr>
      <w:docPartBody>
        <w:p w:rsidR="00F16B16" w:rsidP="007A3587">
          <w:pPr>
            <w:pStyle w:val="5B9EF854A91C4C668F886057BD5EA6CE1"/>
          </w:pPr>
          <w:r>
            <w:rPr>
              <w:rStyle w:val="PlaceholderText"/>
            </w:rPr>
            <w:t xml:space="preserve"> </w:t>
          </w:r>
        </w:p>
      </w:docPartBody>
    </w:docPart>
    <w:docPart>
      <w:docPartPr>
        <w:name w:val="41004F3D37F34DDD9936E294F4A5B21C"/>
        <w:category>
          <w:name w:val="Allmänt"/>
          <w:gallery w:val="placeholder"/>
        </w:category>
        <w:types>
          <w:type w:val="bbPlcHdr"/>
        </w:types>
        <w:behaviors>
          <w:behavior w:val="content"/>
        </w:behaviors>
        <w:guid w:val="{A184BF44-2383-4BA5-A507-8CE17601BCB6}"/>
      </w:docPartPr>
      <w:docPartBody>
        <w:p w:rsidR="00F16B16" w:rsidP="007A3587">
          <w:pPr>
            <w:pStyle w:val="41004F3D37F34DDD9936E294F4A5B21C1"/>
          </w:pPr>
          <w:r>
            <w:rPr>
              <w:rStyle w:val="PlaceholderText"/>
            </w:rPr>
            <w:t xml:space="preserve"> </w:t>
          </w:r>
        </w:p>
      </w:docPartBody>
    </w:docPart>
    <w:docPart>
      <w:docPartPr>
        <w:name w:val="CB883ABC33854864AE84DBC2ADC3567C"/>
        <w:category>
          <w:name w:val="Allmänt"/>
          <w:gallery w:val="placeholder"/>
        </w:category>
        <w:types>
          <w:type w:val="bbPlcHdr"/>
        </w:types>
        <w:behaviors>
          <w:behavior w:val="content"/>
        </w:behaviors>
        <w:guid w:val="{2E59AF6E-FB90-4B4C-875E-52DB9CC4772B}"/>
      </w:docPartPr>
      <w:docPartBody>
        <w:p w:rsidR="00F16B16" w:rsidP="007A3587">
          <w:pPr>
            <w:pStyle w:val="CB883ABC33854864AE84DBC2ADC3567C"/>
          </w:pPr>
          <w:r>
            <w:rPr>
              <w:rStyle w:val="PlaceholderText"/>
            </w:rPr>
            <w:t xml:space="preserve"> </w:t>
          </w:r>
        </w:p>
      </w:docPartBody>
    </w:docPart>
    <w:docPart>
      <w:docPartPr>
        <w:name w:val="0C1196C1A4544208970150A7FCD93CA3"/>
        <w:category>
          <w:name w:val="Allmänt"/>
          <w:gallery w:val="placeholder"/>
        </w:category>
        <w:types>
          <w:type w:val="bbPlcHdr"/>
        </w:types>
        <w:behaviors>
          <w:behavior w:val="content"/>
        </w:behaviors>
        <w:guid w:val="{CB53D68E-E5AC-4049-A510-02BA2DAED485}"/>
      </w:docPartPr>
      <w:docPartBody>
        <w:p w:rsidR="00F16B16" w:rsidP="007A3587">
          <w:pPr>
            <w:pStyle w:val="0C1196C1A4544208970150A7FCD93CA3"/>
          </w:pPr>
          <w:r>
            <w:rPr>
              <w:rStyle w:val="PlaceholderText"/>
            </w:rPr>
            <w:t>Klicka här för att ange datum.</w:t>
          </w:r>
        </w:p>
      </w:docPartBody>
    </w:docPart>
    <w:docPart>
      <w:docPartPr>
        <w:name w:val="8786CF169C394355B66B429E7F1F61D2"/>
        <w:category>
          <w:name w:val="Allmänt"/>
          <w:gallery w:val="placeholder"/>
        </w:category>
        <w:types>
          <w:type w:val="bbPlcHdr"/>
        </w:types>
        <w:behaviors>
          <w:behavior w:val="content"/>
        </w:behaviors>
        <w:guid w:val="{80DD5DC9-6004-4220-B8F0-C87C23B7D7C6}"/>
      </w:docPartPr>
      <w:docPartBody>
        <w:p w:rsidR="00002602" w:rsidP="00A81312">
          <w:pPr>
            <w:pStyle w:val="8786CF169C394355B66B429E7F1F61D2"/>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0" w:inkAnnotations="0" w:insDel="0" w:markup="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EFE75E539B450DA3E708EDED066C19">
    <w:name w:val="EDEFE75E539B450DA3E708EDED066C19"/>
    <w:rsid w:val="007A3587"/>
  </w:style>
  <w:style w:type="character" w:styleId="PlaceholderText">
    <w:name w:val="Placeholder Text"/>
    <w:basedOn w:val="DefaultParagraphFont"/>
    <w:uiPriority w:val="99"/>
    <w:semiHidden/>
    <w:rsid w:val="00A81312"/>
  </w:style>
  <w:style w:type="paragraph" w:customStyle="1" w:styleId="4A0CB8FD7A4E4D93B3A3BCF1D67B574B">
    <w:name w:val="4A0CB8FD7A4E4D93B3A3BCF1D67B574B"/>
    <w:rsid w:val="007A3587"/>
  </w:style>
  <w:style w:type="paragraph" w:customStyle="1" w:styleId="32DB3C643E9446D484B077099571FCA3">
    <w:name w:val="32DB3C643E9446D484B077099571FCA3"/>
    <w:rsid w:val="007A3587"/>
  </w:style>
  <w:style w:type="paragraph" w:customStyle="1" w:styleId="0190DDB298024F65A311CA491D45B81B">
    <w:name w:val="0190DDB298024F65A311CA491D45B81B"/>
    <w:rsid w:val="007A3587"/>
  </w:style>
  <w:style w:type="paragraph" w:customStyle="1" w:styleId="CBBE2F4E16C0400E95C07BA677714B72">
    <w:name w:val="CBBE2F4E16C0400E95C07BA677714B72"/>
    <w:rsid w:val="007A3587"/>
  </w:style>
  <w:style w:type="paragraph" w:customStyle="1" w:styleId="5B9EF854A91C4C668F886057BD5EA6CE">
    <w:name w:val="5B9EF854A91C4C668F886057BD5EA6CE"/>
    <w:rsid w:val="007A3587"/>
  </w:style>
  <w:style w:type="paragraph" w:customStyle="1" w:styleId="29F9CAB518C241AC8EE3D3BD0C6A5EC6">
    <w:name w:val="29F9CAB518C241AC8EE3D3BD0C6A5EC6"/>
    <w:rsid w:val="007A3587"/>
  </w:style>
  <w:style w:type="paragraph" w:customStyle="1" w:styleId="F64EF9A777CB4A269D030C2D4CDB671F">
    <w:name w:val="F64EF9A777CB4A269D030C2D4CDB671F"/>
    <w:rsid w:val="007A3587"/>
  </w:style>
  <w:style w:type="paragraph" w:customStyle="1" w:styleId="E90436F812F04D4FBC17C871B0FAF7FD">
    <w:name w:val="E90436F812F04D4FBC17C871B0FAF7FD"/>
    <w:rsid w:val="007A3587"/>
  </w:style>
  <w:style w:type="paragraph" w:customStyle="1" w:styleId="41004F3D37F34DDD9936E294F4A5B21C">
    <w:name w:val="41004F3D37F34DDD9936E294F4A5B21C"/>
    <w:rsid w:val="007A3587"/>
  </w:style>
  <w:style w:type="paragraph" w:customStyle="1" w:styleId="CB883ABC33854864AE84DBC2ADC3567C">
    <w:name w:val="CB883ABC33854864AE84DBC2ADC3567C"/>
    <w:rsid w:val="007A3587"/>
  </w:style>
  <w:style w:type="paragraph" w:customStyle="1" w:styleId="5B9EF854A91C4C668F886057BD5EA6CE1">
    <w:name w:val="5B9EF854A91C4C668F886057BD5EA6CE1"/>
    <w:rsid w:val="007A358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1004F3D37F34DDD9936E294F4A5B21C1">
    <w:name w:val="41004F3D37F34DDD9936E294F4A5B21C1"/>
    <w:rsid w:val="007A358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3A4425012134201A92BFCE5330CD6BB">
    <w:name w:val="63A4425012134201A92BFCE5330CD6BB"/>
    <w:rsid w:val="007A3587"/>
  </w:style>
  <w:style w:type="paragraph" w:customStyle="1" w:styleId="61ABFC0CA5134DBCAE17E0E0249F9AC6">
    <w:name w:val="61ABFC0CA5134DBCAE17E0E0249F9AC6"/>
    <w:rsid w:val="007A3587"/>
  </w:style>
  <w:style w:type="paragraph" w:customStyle="1" w:styleId="5A8F180CF7F14F81A34344B14826A03A">
    <w:name w:val="5A8F180CF7F14F81A34344B14826A03A"/>
    <w:rsid w:val="007A3587"/>
  </w:style>
  <w:style w:type="paragraph" w:customStyle="1" w:styleId="67AB168BB74D4944A8EBD3187ACF124A">
    <w:name w:val="67AB168BB74D4944A8EBD3187ACF124A"/>
    <w:rsid w:val="007A3587"/>
  </w:style>
  <w:style w:type="paragraph" w:customStyle="1" w:styleId="6A46B3B9A2FD430498391848E916832F">
    <w:name w:val="6A46B3B9A2FD430498391848E916832F"/>
    <w:rsid w:val="007A3587"/>
  </w:style>
  <w:style w:type="paragraph" w:customStyle="1" w:styleId="63BB88EC641241DCB8B8E7582B585320">
    <w:name w:val="63BB88EC641241DCB8B8E7582B585320"/>
    <w:rsid w:val="007A3587"/>
  </w:style>
  <w:style w:type="paragraph" w:customStyle="1" w:styleId="1ABE3AC5B11445FC8D994DE60A89A2DE">
    <w:name w:val="1ABE3AC5B11445FC8D994DE60A89A2DE"/>
    <w:rsid w:val="007A3587"/>
  </w:style>
  <w:style w:type="paragraph" w:customStyle="1" w:styleId="0C1196C1A4544208970150A7FCD93CA3">
    <w:name w:val="0C1196C1A4544208970150A7FCD93CA3"/>
    <w:rsid w:val="007A3587"/>
  </w:style>
  <w:style w:type="paragraph" w:customStyle="1" w:styleId="CE59240EA7EF43CFB6783900E14A36FC">
    <w:name w:val="CE59240EA7EF43CFB6783900E14A36FC"/>
    <w:rsid w:val="007A3587"/>
  </w:style>
  <w:style w:type="paragraph" w:customStyle="1" w:styleId="8786CF169C394355B66B429E7F1F61D2">
    <w:name w:val="8786CF169C394355B66B429E7F1F61D2"/>
    <w:rsid w:val="00A8131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2021-12-07T00:00:00</HeaderDate>
    <Office/>
    <Dnr>N2021/</Dnr>
    <ParagrafNr/>
    <DocumentTitle/>
    <VisitingAddress/>
    <Extra1/>
    <Extra2/>
    <Extra3>Magnus Persson</Extra3>
    <Number/>
    <Recipient>Till riksdagen</Recipient>
    <SenderText/>
    <DocNumber>02920</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4f1749d8-6086-41df-8475-f22e582ca884</RD_Svarsid>
  </documentManagement>
</p:properties>
</file>

<file path=customXml/itemProps1.xml><?xml version="1.0" encoding="utf-8"?>
<ds:datastoreItem xmlns:ds="http://schemas.openxmlformats.org/officeDocument/2006/customXml" ds:itemID="{3A684D1F-D501-4B24-A3C7-5FC184F89627}"/>
</file>

<file path=customXml/itemProps2.xml><?xml version="1.0" encoding="utf-8"?>
<ds:datastoreItem xmlns:ds="http://schemas.openxmlformats.org/officeDocument/2006/customXml" ds:itemID="{71B276B2-151B-4037-953E-13DCEF27296A}"/>
</file>

<file path=customXml/itemProps3.xml><?xml version="1.0" encoding="utf-8"?>
<ds:datastoreItem xmlns:ds="http://schemas.openxmlformats.org/officeDocument/2006/customXml" ds:itemID="{9315DABC-F7D6-4D3E-84FF-60516461471F}"/>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CC3B5771-B643-4D72-B2D9-06E2108FE1E1}"/>
</file>

<file path=docProps/app.xml><?xml version="1.0" encoding="utf-8"?>
<Properties xmlns="http://schemas.openxmlformats.org/officeDocument/2006/extended-properties" xmlns:vt="http://schemas.openxmlformats.org/officeDocument/2006/docPropsVTypes">
  <Template>RK Basmall</Template>
  <TotalTime>0</TotalTime>
  <Pages>1</Pages>
  <Words>194</Words>
  <Characters>1030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- 2021_22_421 Sveaskogs naturvårdsarealer i södra Sverige - Slutlig.docx</dc:title>
  <cp:revision>5</cp:revision>
  <dcterms:created xsi:type="dcterms:W3CDTF">2021-12-07T14:04:00Z</dcterms:created>
  <dcterms:modified xsi:type="dcterms:W3CDTF">2021-12-08T09:10:00Z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