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E546" w14:textId="77777777" w:rsidR="00A863F3" w:rsidRDefault="00A863F3" w:rsidP="00DA0661">
      <w:pPr>
        <w:pStyle w:val="Rubrik"/>
      </w:pPr>
      <w:bookmarkStart w:id="0" w:name="Start"/>
      <w:bookmarkStart w:id="1" w:name="_GoBack"/>
      <w:bookmarkEnd w:id="0"/>
      <w:bookmarkEnd w:id="1"/>
      <w:r>
        <w:t>Svar på fråga 2017/18:</w:t>
      </w:r>
      <w:r w:rsidR="00501D67">
        <w:t>1328</w:t>
      </w:r>
      <w:r>
        <w:t xml:space="preserve"> av </w:t>
      </w:r>
      <w:r w:rsidR="00501D67">
        <w:t xml:space="preserve">Boriana Åberg </w:t>
      </w:r>
      <w:r>
        <w:t>(</w:t>
      </w:r>
      <w:r w:rsidR="00501D67">
        <w:t>M</w:t>
      </w:r>
      <w:r>
        <w:t>)</w:t>
      </w:r>
      <w:r>
        <w:br/>
      </w:r>
      <w:r w:rsidR="00501D67">
        <w:t>Nationella prov</w:t>
      </w:r>
    </w:p>
    <w:p w14:paraId="021970AC" w14:textId="77777777" w:rsidR="00501D67" w:rsidRDefault="00501D67" w:rsidP="002749F7">
      <w:pPr>
        <w:pStyle w:val="Brdtext"/>
      </w:pPr>
      <w:r>
        <w:t>Boriana Åberg har frågat mig vilka åtgärder jag tänker vidta för att uppgifterna till de nationella proven ska nå skolorna på ett säkert sätt.</w:t>
      </w:r>
    </w:p>
    <w:p w14:paraId="2504197A" w14:textId="77777777" w:rsidR="00501D67" w:rsidRDefault="00501D67" w:rsidP="002749F7">
      <w:pPr>
        <w:pStyle w:val="Brdtext"/>
      </w:pPr>
      <w:r>
        <w:t xml:space="preserve">Frågan är föranledd av att Statens skolverk vid ett flertal tillfällen under våren konstaterat att delar av nationella prov eller bedömningsanvisningar varit spridda i förväg. Låt mig först vara tydlig med att läckor och fusk av alla de slag när det gäller de nationella proven är fullständigt oacceptabla och drabbar alla elever. De nationella provens syfte är att stödja en rättvis och över landet likvärdig betygssättning, vilket måste värnas. Alla elever ska kunna konkurrera </w:t>
      </w:r>
      <w:r w:rsidR="009C3CBC">
        <w:t xml:space="preserve">på </w:t>
      </w:r>
      <w:r>
        <w:t xml:space="preserve">lika villkor vid t.ex. antagning till högre studier och det är därför mycket viktigt att de verktyg vi har för att stödja lärarna i deras betygssättning kan användas så som det är tänkt. Vidare innebär läckage att man på skolorna tvingas </w:t>
      </w:r>
      <w:r w:rsidR="00730BCD">
        <w:t>använda ersättningsprov som snabbt måste kopieras upp och distribueras, en administrativ börda som inte borde behövas.</w:t>
      </w:r>
    </w:p>
    <w:p w14:paraId="2952307F" w14:textId="77777777" w:rsidR="00730BCD" w:rsidRDefault="00730BCD" w:rsidP="002749F7">
      <w:pPr>
        <w:pStyle w:val="Brdtext"/>
      </w:pPr>
      <w:r>
        <w:t xml:space="preserve">En viktig insats för att minska risken för den typ av läckage vi nu sett är digitaliseringen av de nationella proven, i enlighet med vad regeringen framfört i propositionen Nationella prov – rättvisa, likvärdiga, digitala (prop. 2017/18:14) </w:t>
      </w:r>
      <w:r w:rsidR="005B562E">
        <w:t xml:space="preserve">och </w:t>
      </w:r>
      <w:r>
        <w:t xml:space="preserve">som riksdagen ställde sig bakom i november 2017. </w:t>
      </w:r>
      <w:r w:rsidR="00563E1A">
        <w:t>Skolverket</w:t>
      </w:r>
      <w:r>
        <w:t xml:space="preserve"> arbetar nu för fullt med </w:t>
      </w:r>
      <w:r w:rsidR="00C66064">
        <w:t xml:space="preserve">regeringens uppdrag </w:t>
      </w:r>
      <w:r>
        <w:t xml:space="preserve">att </w:t>
      </w:r>
      <w:r w:rsidR="005B562E">
        <w:t xml:space="preserve">ta fram digitala </w:t>
      </w:r>
      <w:r>
        <w:t xml:space="preserve">nationella prov som </w:t>
      </w:r>
      <w:r w:rsidR="005B562E">
        <w:t xml:space="preserve">enligt målsättningen </w:t>
      </w:r>
      <w:r>
        <w:t xml:space="preserve">ska </w:t>
      </w:r>
      <w:r w:rsidR="005B562E">
        <w:t>vara genomfört</w:t>
      </w:r>
      <w:r>
        <w:t xml:space="preserve"> senast 2022. Införandet föregås av en försöksverksamhet för att säkerställa att allt kommer att fungera.</w:t>
      </w:r>
    </w:p>
    <w:p w14:paraId="511B3414" w14:textId="77777777" w:rsidR="00C66064" w:rsidRDefault="00E1407F" w:rsidP="002749F7">
      <w:pPr>
        <w:pStyle w:val="Brdtext"/>
      </w:pPr>
      <w:r>
        <w:lastRenderedPageBreak/>
        <w:t xml:space="preserve">Samtidigt som </w:t>
      </w:r>
      <w:r w:rsidR="00730BCD">
        <w:t xml:space="preserve">proven digitaliseras </w:t>
      </w:r>
      <w:r>
        <w:t xml:space="preserve">ska </w:t>
      </w:r>
      <w:r w:rsidR="00730BCD">
        <w:t>dagens system</w:t>
      </w:r>
      <w:r>
        <w:t xml:space="preserve"> användas. Det</w:t>
      </w:r>
      <w:r w:rsidR="00C66064">
        <w:t xml:space="preserve"> bygger på att huvudmän och skolor följer Skolverkets tydliga anvisningar som framgår av författningar och också det lärarmaterial som skickas ut tillsammans med proven. Om anvisningarna följs sker inget läckage. Men det räcker att rutinerna brister vid en skola för att provmaterial</w:t>
      </w:r>
      <w:r w:rsidR="009A045E">
        <w:t>et</w:t>
      </w:r>
      <w:r w:rsidR="00C66064">
        <w:t xml:space="preserve"> </w:t>
      </w:r>
      <w:r w:rsidR="00E07F25">
        <w:t xml:space="preserve">ska </w:t>
      </w:r>
      <w:r w:rsidR="00C66064">
        <w:t>sprid</w:t>
      </w:r>
      <w:r w:rsidR="00E07F25">
        <w:t>a</w:t>
      </w:r>
      <w:r w:rsidR="00C66064">
        <w:t>s över landet. Jag har kallat till mig Skolverkets generaldirektör för att informera mig om myndighetens arbete för att förebygga provläckage och försäkra mig om att myndigheten har de förutsättningar som behövs i detta arbete.</w:t>
      </w:r>
    </w:p>
    <w:p w14:paraId="1BA9C919" w14:textId="77777777" w:rsidR="00C66064" w:rsidRDefault="00C66064" w:rsidP="002749F7">
      <w:pPr>
        <w:pStyle w:val="Brdtext"/>
      </w:pPr>
      <w:r>
        <w:t xml:space="preserve">Skolverket har nyligen </w:t>
      </w:r>
      <w:r w:rsidR="004B2C96" w:rsidRPr="004B2C96">
        <w:t>beslutat att strama åt reglerna</w:t>
      </w:r>
      <w:r w:rsidR="004B2C96">
        <w:t xml:space="preserve"> för </w:t>
      </w:r>
      <w:r>
        <w:t xml:space="preserve">genomförandet av de nationella proven, bl.a. </w:t>
      </w:r>
      <w:r w:rsidR="00753BC4">
        <w:t>ska</w:t>
      </w:r>
      <w:r>
        <w:t xml:space="preserve"> proven börja kl. </w:t>
      </w:r>
      <w:r w:rsidR="00443B9E">
        <w:t>0</w:t>
      </w:r>
      <w:r>
        <w:t xml:space="preserve">9.00 </w:t>
      </w:r>
      <w:r w:rsidR="009A045E">
        <w:t xml:space="preserve">på </w:t>
      </w:r>
      <w:r>
        <w:t xml:space="preserve">provdagen och skolorna ska utse en administrativt ansvarig person </w:t>
      </w:r>
      <w:r w:rsidRPr="00C66064">
        <w:t xml:space="preserve">som </w:t>
      </w:r>
      <w:r>
        <w:t>ska se</w:t>
      </w:r>
      <w:r w:rsidRPr="00C66064">
        <w:t xml:space="preserve"> till så att proven hålls inlåsta och inte ligger framme åtkomliga för obehöriga.</w:t>
      </w:r>
      <w:r>
        <w:t xml:space="preserve"> Skolverket </w:t>
      </w:r>
      <w:r w:rsidR="00011AC5">
        <w:t>överväger även att,</w:t>
      </w:r>
      <w:r w:rsidR="00B511B9">
        <w:t xml:space="preserve"> inom myndighetens befintliga anslag</w:t>
      </w:r>
      <w:r w:rsidR="00011AC5">
        <w:t>,</w:t>
      </w:r>
      <w:r>
        <w:t xml:space="preserve"> införa rutiner som innebär att </w:t>
      </w:r>
      <w:r w:rsidR="00720F30" w:rsidRPr="00720F30">
        <w:t xml:space="preserve">proven </w:t>
      </w:r>
      <w:r w:rsidR="00720F30">
        <w:t xml:space="preserve">märks </w:t>
      </w:r>
      <w:r w:rsidR="00720F30" w:rsidRPr="00720F30">
        <w:t>så att de blir spårbara</w:t>
      </w:r>
      <w:r w:rsidR="00776EE7">
        <w:t>.</w:t>
      </w:r>
      <w:r w:rsidR="00720F30" w:rsidRPr="00720F30">
        <w:t xml:space="preserve"> </w:t>
      </w:r>
      <w:r w:rsidR="00720F30" w:rsidRPr="00443B9E">
        <w:t>På det sättet kan man i efterhand, om ett prov läckt, se från vilken skola</w:t>
      </w:r>
      <w:r w:rsidR="00443B9E" w:rsidRPr="00443B9E">
        <w:t xml:space="preserve"> det läckt</w:t>
      </w:r>
      <w:r w:rsidR="00720F30" w:rsidRPr="00443B9E">
        <w:t>. S</w:t>
      </w:r>
      <w:r w:rsidR="00776EE7" w:rsidRPr="00443B9E">
        <w:t>tatens</w:t>
      </w:r>
      <w:r w:rsidR="00776EE7">
        <w:t xml:space="preserve"> s</w:t>
      </w:r>
      <w:r w:rsidR="00720F30" w:rsidRPr="00720F30">
        <w:t>kolinspektion är den myndighet som ansvarar för att skolorna följer de regler som finns för hantering av proven</w:t>
      </w:r>
      <w:r w:rsidR="00720F30">
        <w:t xml:space="preserve"> och kan </w:t>
      </w:r>
      <w:r w:rsidR="00720F30" w:rsidRPr="00720F30">
        <w:t xml:space="preserve">vidta åtgärder mot skolor som inte följer reglerna. </w:t>
      </w:r>
      <w:r w:rsidR="00720F30">
        <w:t>Skolverket</w:t>
      </w:r>
      <w:r w:rsidR="00720F30" w:rsidRPr="00720F30">
        <w:t xml:space="preserve"> informerar </w:t>
      </w:r>
      <w:r w:rsidR="00720F30">
        <w:t>S</w:t>
      </w:r>
      <w:r w:rsidR="00720F30" w:rsidRPr="00720F30">
        <w:t>kolinspektion</w:t>
      </w:r>
      <w:r w:rsidR="00720F30">
        <w:t>en</w:t>
      </w:r>
      <w:r w:rsidR="00720F30" w:rsidRPr="00720F30">
        <w:t xml:space="preserve"> om all bristfällig hantering som kommer till </w:t>
      </w:r>
      <w:r w:rsidR="00720F30">
        <w:t>verkets</w:t>
      </w:r>
      <w:r w:rsidR="00720F30" w:rsidRPr="00720F30">
        <w:t xml:space="preserve"> kännedom.</w:t>
      </w:r>
      <w:r w:rsidR="00720F30">
        <w:t xml:space="preserve"> Om proven görs spårbara</w:t>
      </w:r>
      <w:r w:rsidR="00720F30" w:rsidRPr="00720F30">
        <w:t xml:space="preserve"> </w:t>
      </w:r>
      <w:r w:rsidR="00011AC5">
        <w:t xml:space="preserve">skulle </w:t>
      </w:r>
      <w:r w:rsidR="00720F30">
        <w:t xml:space="preserve">Skolinspektionen </w:t>
      </w:r>
      <w:r w:rsidR="00011AC5">
        <w:t xml:space="preserve">ha </w:t>
      </w:r>
      <w:r w:rsidR="00720F30">
        <w:t>ytterligare ett verktyg i sin granskning av att huvudmännen säkerställer att proven hanteras på ett säkert sätt.</w:t>
      </w:r>
    </w:p>
    <w:p w14:paraId="5B9471C9" w14:textId="77777777" w:rsidR="00720F30" w:rsidRDefault="00720F30" w:rsidP="002749F7">
      <w:pPr>
        <w:pStyle w:val="Brdtext"/>
      </w:pPr>
      <w:r>
        <w:t>Prioriteten måste vara att huvudmän och skolor gör sitt jobb för att säkerställa att proven inte läcker så att de kan vara det goda stöd till lärarna som det är tänkt.</w:t>
      </w:r>
    </w:p>
    <w:p w14:paraId="68DE2494" w14:textId="77777777" w:rsidR="00501D67" w:rsidRDefault="00501D67" w:rsidP="006A12F1">
      <w:pPr>
        <w:pStyle w:val="Brdtext"/>
      </w:pPr>
      <w:r>
        <w:t xml:space="preserve">Stockholm den </w:t>
      </w:r>
      <w:sdt>
        <w:sdtPr>
          <w:id w:val="-1225218591"/>
          <w:placeholder>
            <w:docPart w:val="1DF8AA68E1C14B7796C8E55F73726E0C"/>
          </w:placeholder>
          <w:dataBinding w:prefixMappings="xmlns:ns0='http://lp/documentinfo/RK' " w:xpath="/ns0:DocumentInfo[1]/ns0:BaseInfo[1]/ns0:HeaderDate[1]" w:storeItemID="{AEF3E4E9-C838-4210-9ED3-25768D925366}"/>
          <w:date w:fullDate="2018-05-29T00:00:00Z">
            <w:dateFormat w:val="d MMMM yyyy"/>
            <w:lid w:val="sv-SE"/>
            <w:storeMappedDataAs w:val="dateTime"/>
            <w:calendar w:val="gregorian"/>
          </w:date>
        </w:sdtPr>
        <w:sdtEndPr/>
        <w:sdtContent>
          <w:r w:rsidR="002A2E9A">
            <w:t>29 maj 2018</w:t>
          </w:r>
        </w:sdtContent>
      </w:sdt>
    </w:p>
    <w:p w14:paraId="2D2E2592" w14:textId="77777777" w:rsidR="00501D67" w:rsidRDefault="00501D67" w:rsidP="004E7A8F">
      <w:pPr>
        <w:pStyle w:val="Brdtextutanavstnd"/>
      </w:pPr>
    </w:p>
    <w:p w14:paraId="5E6429C7" w14:textId="77777777" w:rsidR="00501D67" w:rsidRDefault="00501D67" w:rsidP="004E7A8F">
      <w:pPr>
        <w:pStyle w:val="Brdtextutanavstnd"/>
      </w:pPr>
    </w:p>
    <w:p w14:paraId="43A3AC08" w14:textId="77777777" w:rsidR="00501D67" w:rsidRDefault="00501D67" w:rsidP="00422A41">
      <w:pPr>
        <w:pStyle w:val="Brdtext"/>
      </w:pPr>
      <w:r>
        <w:t>Anna Ekström</w:t>
      </w:r>
    </w:p>
    <w:p w14:paraId="790B8898" w14:textId="77777777" w:rsidR="00A863F3" w:rsidRPr="00DB48AB" w:rsidRDefault="00A863F3" w:rsidP="00DB48AB">
      <w:pPr>
        <w:pStyle w:val="Brdtext"/>
      </w:pPr>
    </w:p>
    <w:sectPr w:rsidR="00A863F3" w:rsidRPr="00DB48AB" w:rsidSect="00990E95">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1297" w14:textId="77777777" w:rsidR="00FE194D" w:rsidRDefault="00FE194D" w:rsidP="00A87A54">
      <w:pPr>
        <w:spacing w:after="0" w:line="240" w:lineRule="auto"/>
      </w:pPr>
      <w:r>
        <w:separator/>
      </w:r>
    </w:p>
  </w:endnote>
  <w:endnote w:type="continuationSeparator" w:id="0">
    <w:p w14:paraId="445A20F3" w14:textId="77777777" w:rsidR="00FE194D" w:rsidRDefault="00FE19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D2B153" w14:textId="77777777" w:rsidTr="006A26EC">
      <w:trPr>
        <w:trHeight w:val="227"/>
        <w:jc w:val="right"/>
      </w:trPr>
      <w:tc>
        <w:tcPr>
          <w:tcW w:w="708" w:type="dxa"/>
          <w:vAlign w:val="bottom"/>
        </w:tcPr>
        <w:p w14:paraId="612CFC2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32CE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32CE5">
            <w:rPr>
              <w:rStyle w:val="Sidnummer"/>
              <w:noProof/>
            </w:rPr>
            <w:t>2</w:t>
          </w:r>
          <w:r>
            <w:rPr>
              <w:rStyle w:val="Sidnummer"/>
            </w:rPr>
            <w:fldChar w:fldCharType="end"/>
          </w:r>
          <w:r>
            <w:rPr>
              <w:rStyle w:val="Sidnummer"/>
            </w:rPr>
            <w:t>)</w:t>
          </w:r>
        </w:p>
      </w:tc>
    </w:tr>
    <w:tr w:rsidR="005606BC" w:rsidRPr="00347E11" w14:paraId="6E7B4C2C" w14:textId="77777777" w:rsidTr="006A26EC">
      <w:trPr>
        <w:trHeight w:val="850"/>
        <w:jc w:val="right"/>
      </w:trPr>
      <w:tc>
        <w:tcPr>
          <w:tcW w:w="708" w:type="dxa"/>
          <w:vAlign w:val="bottom"/>
        </w:tcPr>
        <w:p w14:paraId="4EE97D5E" w14:textId="77777777" w:rsidR="005606BC" w:rsidRPr="00347E11" w:rsidRDefault="005606BC" w:rsidP="005606BC">
          <w:pPr>
            <w:pStyle w:val="Sidfot"/>
            <w:spacing w:line="276" w:lineRule="auto"/>
            <w:jc w:val="right"/>
          </w:pPr>
        </w:p>
      </w:tc>
    </w:tr>
  </w:tbl>
  <w:p w14:paraId="0B2629B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5A077D5" w14:textId="77777777" w:rsidTr="001F4302">
      <w:trPr>
        <w:trHeight w:val="510"/>
      </w:trPr>
      <w:tc>
        <w:tcPr>
          <w:tcW w:w="8525" w:type="dxa"/>
          <w:gridSpan w:val="2"/>
          <w:vAlign w:val="bottom"/>
        </w:tcPr>
        <w:p w14:paraId="2FD8A78C" w14:textId="77777777" w:rsidR="00347E11" w:rsidRPr="00347E11" w:rsidRDefault="00347E11" w:rsidP="00347E11">
          <w:pPr>
            <w:pStyle w:val="Sidfot"/>
            <w:rPr>
              <w:sz w:val="8"/>
            </w:rPr>
          </w:pPr>
        </w:p>
      </w:tc>
    </w:tr>
    <w:tr w:rsidR="00093408" w:rsidRPr="00EE3C0F" w14:paraId="404FACCE" w14:textId="77777777" w:rsidTr="00C26068">
      <w:trPr>
        <w:trHeight w:val="227"/>
      </w:trPr>
      <w:tc>
        <w:tcPr>
          <w:tcW w:w="4074" w:type="dxa"/>
        </w:tcPr>
        <w:p w14:paraId="1821F548" w14:textId="77777777" w:rsidR="00347E11" w:rsidRPr="00F53AEA" w:rsidRDefault="00347E11" w:rsidP="00C26068">
          <w:pPr>
            <w:pStyle w:val="Sidfot"/>
            <w:spacing w:line="276" w:lineRule="auto"/>
          </w:pPr>
        </w:p>
      </w:tc>
      <w:tc>
        <w:tcPr>
          <w:tcW w:w="4451" w:type="dxa"/>
        </w:tcPr>
        <w:p w14:paraId="69CB88E5" w14:textId="77777777" w:rsidR="00093408" w:rsidRPr="00F53AEA" w:rsidRDefault="00093408" w:rsidP="00F53AEA">
          <w:pPr>
            <w:pStyle w:val="Sidfot"/>
            <w:spacing w:line="276" w:lineRule="auto"/>
          </w:pPr>
        </w:p>
      </w:tc>
    </w:tr>
  </w:tbl>
  <w:p w14:paraId="4BA53F1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1A0F" w14:textId="77777777" w:rsidR="00FE194D" w:rsidRDefault="00FE194D" w:rsidP="00A87A54">
      <w:pPr>
        <w:spacing w:after="0" w:line="240" w:lineRule="auto"/>
      </w:pPr>
      <w:r>
        <w:separator/>
      </w:r>
    </w:p>
  </w:footnote>
  <w:footnote w:type="continuationSeparator" w:id="0">
    <w:p w14:paraId="68E21CE4" w14:textId="77777777" w:rsidR="00FE194D" w:rsidRDefault="00FE19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0E95" w14:paraId="5561C5E9" w14:textId="77777777" w:rsidTr="00C93EBA">
      <w:trPr>
        <w:trHeight w:val="227"/>
      </w:trPr>
      <w:tc>
        <w:tcPr>
          <w:tcW w:w="5534" w:type="dxa"/>
        </w:tcPr>
        <w:p w14:paraId="5CABEDBD" w14:textId="77777777" w:rsidR="00990E95" w:rsidRPr="007D73AB" w:rsidRDefault="00990E95">
          <w:pPr>
            <w:pStyle w:val="Sidhuvud"/>
          </w:pPr>
        </w:p>
      </w:tc>
      <w:tc>
        <w:tcPr>
          <w:tcW w:w="3170" w:type="dxa"/>
          <w:vAlign w:val="bottom"/>
        </w:tcPr>
        <w:p w14:paraId="4ACC4E0A" w14:textId="77777777" w:rsidR="00990E95" w:rsidRPr="007D73AB" w:rsidRDefault="00990E95" w:rsidP="00340DE0">
          <w:pPr>
            <w:pStyle w:val="Sidhuvud"/>
          </w:pPr>
        </w:p>
      </w:tc>
      <w:tc>
        <w:tcPr>
          <w:tcW w:w="1134" w:type="dxa"/>
        </w:tcPr>
        <w:p w14:paraId="1ADAC26E" w14:textId="77777777" w:rsidR="00990E95" w:rsidRDefault="00990E95" w:rsidP="005A703A">
          <w:pPr>
            <w:pStyle w:val="Sidhuvud"/>
          </w:pPr>
        </w:p>
      </w:tc>
    </w:tr>
    <w:tr w:rsidR="00990E95" w14:paraId="4458551A" w14:textId="77777777" w:rsidTr="00C93EBA">
      <w:trPr>
        <w:trHeight w:val="1928"/>
      </w:trPr>
      <w:tc>
        <w:tcPr>
          <w:tcW w:w="5534" w:type="dxa"/>
        </w:tcPr>
        <w:p w14:paraId="22F24E38" w14:textId="77777777" w:rsidR="00990E95" w:rsidRPr="00340DE0" w:rsidRDefault="00990E95" w:rsidP="00340DE0">
          <w:pPr>
            <w:pStyle w:val="Sidhuvud"/>
          </w:pPr>
          <w:r>
            <w:rPr>
              <w:noProof/>
            </w:rPr>
            <w:drawing>
              <wp:inline distT="0" distB="0" distL="0" distR="0" wp14:anchorId="3294F72A" wp14:editId="17DADB3B">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4AF7443" w14:textId="77777777" w:rsidR="00990E95" w:rsidRPr="00710A6C" w:rsidRDefault="00990E95" w:rsidP="00EE3C0F">
          <w:pPr>
            <w:pStyle w:val="Sidhuvud"/>
            <w:rPr>
              <w:b/>
            </w:rPr>
          </w:pPr>
        </w:p>
        <w:p w14:paraId="1A0C17D7" w14:textId="77777777" w:rsidR="00990E95" w:rsidRDefault="00990E95" w:rsidP="00EE3C0F">
          <w:pPr>
            <w:pStyle w:val="Sidhuvud"/>
          </w:pPr>
        </w:p>
        <w:p w14:paraId="5CFB635A" w14:textId="77777777" w:rsidR="00990E95" w:rsidRDefault="00990E95" w:rsidP="00EE3C0F">
          <w:pPr>
            <w:pStyle w:val="Sidhuvud"/>
          </w:pPr>
        </w:p>
        <w:p w14:paraId="331F6224" w14:textId="77777777" w:rsidR="00990E95" w:rsidRDefault="00990E95" w:rsidP="00EE3C0F">
          <w:pPr>
            <w:pStyle w:val="Sidhuvud"/>
          </w:pPr>
        </w:p>
        <w:sdt>
          <w:sdtPr>
            <w:alias w:val="Dnr"/>
            <w:tag w:val="ccRKShow_Dnr"/>
            <w:id w:val="-829283628"/>
            <w:placeholder>
              <w:docPart w:val="D1963EA9C51E48D6A7339E8ED004DE50"/>
            </w:placeholder>
            <w:dataBinding w:prefixMappings="xmlns:ns0='http://lp/documentinfo/RK' " w:xpath="/ns0:DocumentInfo[1]/ns0:BaseInfo[1]/ns0:Dnr[1]" w:storeItemID="{AEF3E4E9-C838-4210-9ED3-25768D925366}"/>
            <w:text/>
          </w:sdtPr>
          <w:sdtEndPr/>
          <w:sdtContent>
            <w:p w14:paraId="5604CEE0" w14:textId="77777777" w:rsidR="00990E95" w:rsidRDefault="00501D67" w:rsidP="00EE3C0F">
              <w:pPr>
                <w:pStyle w:val="Sidhuvud"/>
              </w:pPr>
              <w:r>
                <w:t>U2018/02350/GV</w:t>
              </w:r>
            </w:p>
          </w:sdtContent>
        </w:sdt>
        <w:sdt>
          <w:sdtPr>
            <w:alias w:val="DocNumber"/>
            <w:tag w:val="DocNumber"/>
            <w:id w:val="1726028884"/>
            <w:placeholder>
              <w:docPart w:val="C385A6DDE6A848479225C78C272FEC69"/>
            </w:placeholder>
            <w:showingPlcHdr/>
            <w:dataBinding w:prefixMappings="xmlns:ns0='http://lp/documentinfo/RK' " w:xpath="/ns0:DocumentInfo[1]/ns0:BaseInfo[1]/ns0:DocNumber[1]" w:storeItemID="{AEF3E4E9-C838-4210-9ED3-25768D925366}"/>
            <w:text/>
          </w:sdtPr>
          <w:sdtEndPr/>
          <w:sdtContent>
            <w:p w14:paraId="11815260" w14:textId="77777777" w:rsidR="00990E95" w:rsidRDefault="00990E95" w:rsidP="00EE3C0F">
              <w:pPr>
                <w:pStyle w:val="Sidhuvud"/>
              </w:pPr>
              <w:r>
                <w:rPr>
                  <w:rStyle w:val="Platshllartext"/>
                </w:rPr>
                <w:t xml:space="preserve"> </w:t>
              </w:r>
            </w:p>
          </w:sdtContent>
        </w:sdt>
        <w:p w14:paraId="2941EF0A" w14:textId="77777777" w:rsidR="00990E95" w:rsidRDefault="00990E95" w:rsidP="00EE3C0F">
          <w:pPr>
            <w:pStyle w:val="Sidhuvud"/>
          </w:pPr>
        </w:p>
      </w:tc>
      <w:tc>
        <w:tcPr>
          <w:tcW w:w="1134" w:type="dxa"/>
        </w:tcPr>
        <w:p w14:paraId="617C1504" w14:textId="77777777" w:rsidR="00990E95" w:rsidRDefault="00990E95" w:rsidP="0094502D">
          <w:pPr>
            <w:pStyle w:val="Sidhuvud"/>
          </w:pPr>
        </w:p>
        <w:p w14:paraId="703F381B" w14:textId="77777777" w:rsidR="00990E95" w:rsidRPr="0094502D" w:rsidRDefault="00990E95" w:rsidP="00EC71A6">
          <w:pPr>
            <w:pStyle w:val="Sidhuvud"/>
          </w:pPr>
        </w:p>
      </w:tc>
    </w:tr>
    <w:tr w:rsidR="00990E95" w14:paraId="022EBD68" w14:textId="77777777" w:rsidTr="00C93EBA">
      <w:trPr>
        <w:trHeight w:val="2268"/>
      </w:trPr>
      <w:tc>
        <w:tcPr>
          <w:tcW w:w="5534" w:type="dxa"/>
          <w:tcMar>
            <w:right w:w="1134" w:type="dxa"/>
          </w:tcMar>
        </w:tcPr>
        <w:sdt>
          <w:sdtPr>
            <w:rPr>
              <w:b/>
            </w:rPr>
            <w:alias w:val="SenderText"/>
            <w:tag w:val="ccRKShow_SenderText"/>
            <w:id w:val="1374046025"/>
            <w:placeholder>
              <w:docPart w:val="DA4034BC8B60402AB4151E745EC4DDA8"/>
            </w:placeholder>
          </w:sdtPr>
          <w:sdtEndPr/>
          <w:sdtContent>
            <w:p w14:paraId="0BC59280" w14:textId="77777777" w:rsidR="00501D67" w:rsidRPr="00501D67" w:rsidRDefault="00501D67" w:rsidP="00340DE0">
              <w:pPr>
                <w:pStyle w:val="Sidhuvud"/>
                <w:rPr>
                  <w:b/>
                </w:rPr>
              </w:pPr>
              <w:r w:rsidRPr="00501D67">
                <w:rPr>
                  <w:b/>
                </w:rPr>
                <w:t>Utbildningsdepartementet</w:t>
              </w:r>
            </w:p>
            <w:p w14:paraId="3591F9FD" w14:textId="77777777" w:rsidR="00990E95" w:rsidRPr="00563E1A" w:rsidRDefault="00501D67" w:rsidP="00563E1A">
              <w:pPr>
                <w:pStyle w:val="Sidhuvud"/>
                <w:rPr>
                  <w:b/>
                </w:rPr>
              </w:pPr>
              <w:r w:rsidRPr="00501D67">
                <w:t>Gymnasie- och kunskapslyftsministern</w:t>
              </w:r>
            </w:p>
          </w:sdtContent>
        </w:sdt>
      </w:tc>
      <w:sdt>
        <w:sdtPr>
          <w:alias w:val="Recipient"/>
          <w:tag w:val="ccRKShow_Recipient"/>
          <w:id w:val="-28344517"/>
          <w:placeholder>
            <w:docPart w:val="FFEE2305F37844F0B67BE7B4AE91D6B8"/>
          </w:placeholder>
          <w:dataBinding w:prefixMappings="xmlns:ns0='http://lp/documentinfo/RK' " w:xpath="/ns0:DocumentInfo[1]/ns0:BaseInfo[1]/ns0:Recipient[1]" w:storeItemID="{AEF3E4E9-C838-4210-9ED3-25768D925366}"/>
          <w:text w:multiLine="1"/>
        </w:sdtPr>
        <w:sdtEndPr/>
        <w:sdtContent>
          <w:tc>
            <w:tcPr>
              <w:tcW w:w="3170" w:type="dxa"/>
            </w:tcPr>
            <w:p w14:paraId="3C302F4F" w14:textId="77777777" w:rsidR="00990E95" w:rsidRDefault="00990E95" w:rsidP="00547B89">
              <w:pPr>
                <w:pStyle w:val="Sidhuvud"/>
              </w:pPr>
              <w:r>
                <w:t>Till riksdagen</w:t>
              </w:r>
            </w:p>
          </w:tc>
        </w:sdtContent>
      </w:sdt>
      <w:tc>
        <w:tcPr>
          <w:tcW w:w="1134" w:type="dxa"/>
        </w:tcPr>
        <w:p w14:paraId="1F93BFB8" w14:textId="77777777" w:rsidR="00990E95" w:rsidRDefault="00990E95" w:rsidP="003E6020">
          <w:pPr>
            <w:pStyle w:val="Sidhuvud"/>
          </w:pPr>
        </w:p>
      </w:tc>
    </w:tr>
  </w:tbl>
  <w:p w14:paraId="5624DDC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95"/>
    <w:rsid w:val="00000290"/>
    <w:rsid w:val="00004D5C"/>
    <w:rsid w:val="00005F68"/>
    <w:rsid w:val="00006CA7"/>
    <w:rsid w:val="00011AC5"/>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07CF"/>
    <w:rsid w:val="001428E2"/>
    <w:rsid w:val="001465A2"/>
    <w:rsid w:val="00154F75"/>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9CD"/>
    <w:rsid w:val="00233D52"/>
    <w:rsid w:val="00237147"/>
    <w:rsid w:val="00260D2D"/>
    <w:rsid w:val="00264503"/>
    <w:rsid w:val="00271D00"/>
    <w:rsid w:val="00272319"/>
    <w:rsid w:val="00275872"/>
    <w:rsid w:val="00281106"/>
    <w:rsid w:val="00282417"/>
    <w:rsid w:val="00282D27"/>
    <w:rsid w:val="00287F0D"/>
    <w:rsid w:val="00292420"/>
    <w:rsid w:val="00296B7A"/>
    <w:rsid w:val="002A2E9A"/>
    <w:rsid w:val="002A6820"/>
    <w:rsid w:val="002B6849"/>
    <w:rsid w:val="002C5B48"/>
    <w:rsid w:val="002D2647"/>
    <w:rsid w:val="002D4298"/>
    <w:rsid w:val="002D4829"/>
    <w:rsid w:val="002E2C89"/>
    <w:rsid w:val="002E3609"/>
    <w:rsid w:val="002E4D3F"/>
    <w:rsid w:val="002E61A5"/>
    <w:rsid w:val="002E7556"/>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85E91"/>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755"/>
    <w:rsid w:val="00404DB4"/>
    <w:rsid w:val="0041223B"/>
    <w:rsid w:val="00413A4E"/>
    <w:rsid w:val="00414058"/>
    <w:rsid w:val="00415163"/>
    <w:rsid w:val="004157BE"/>
    <w:rsid w:val="0042068E"/>
    <w:rsid w:val="00422030"/>
    <w:rsid w:val="00422A7F"/>
    <w:rsid w:val="00431A7B"/>
    <w:rsid w:val="0043623F"/>
    <w:rsid w:val="00441D70"/>
    <w:rsid w:val="004425C2"/>
    <w:rsid w:val="00443B9E"/>
    <w:rsid w:val="00445604"/>
    <w:rsid w:val="004557F3"/>
    <w:rsid w:val="0045607E"/>
    <w:rsid w:val="00456DC3"/>
    <w:rsid w:val="0046337E"/>
    <w:rsid w:val="00464CA1"/>
    <w:rsid w:val="004660C8"/>
    <w:rsid w:val="00472EBA"/>
    <w:rsid w:val="004745D7"/>
    <w:rsid w:val="00474676"/>
    <w:rsid w:val="0047511B"/>
    <w:rsid w:val="0048076C"/>
    <w:rsid w:val="00480EC3"/>
    <w:rsid w:val="0048317E"/>
    <w:rsid w:val="00485601"/>
    <w:rsid w:val="004865B8"/>
    <w:rsid w:val="00486C0D"/>
    <w:rsid w:val="00491796"/>
    <w:rsid w:val="0049768A"/>
    <w:rsid w:val="004A66B1"/>
    <w:rsid w:val="004B1E7B"/>
    <w:rsid w:val="004B2C96"/>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1D67"/>
    <w:rsid w:val="00505905"/>
    <w:rsid w:val="00511A1B"/>
    <w:rsid w:val="00511A68"/>
    <w:rsid w:val="00513E7D"/>
    <w:rsid w:val="00514A67"/>
    <w:rsid w:val="0052127C"/>
    <w:rsid w:val="005302E0"/>
    <w:rsid w:val="00532CE5"/>
    <w:rsid w:val="00544738"/>
    <w:rsid w:val="005456E4"/>
    <w:rsid w:val="00547B89"/>
    <w:rsid w:val="005606BC"/>
    <w:rsid w:val="00563E1A"/>
    <w:rsid w:val="00563E73"/>
    <w:rsid w:val="00565792"/>
    <w:rsid w:val="00567799"/>
    <w:rsid w:val="005710DE"/>
    <w:rsid w:val="00571A0B"/>
    <w:rsid w:val="00573DFD"/>
    <w:rsid w:val="005747D0"/>
    <w:rsid w:val="00582918"/>
    <w:rsid w:val="005850D7"/>
    <w:rsid w:val="0058522F"/>
    <w:rsid w:val="00586266"/>
    <w:rsid w:val="005862DA"/>
    <w:rsid w:val="00595EDE"/>
    <w:rsid w:val="00596E2B"/>
    <w:rsid w:val="005A0CBA"/>
    <w:rsid w:val="005A2022"/>
    <w:rsid w:val="005A5193"/>
    <w:rsid w:val="005B115A"/>
    <w:rsid w:val="005B537F"/>
    <w:rsid w:val="005B562E"/>
    <w:rsid w:val="005C120D"/>
    <w:rsid w:val="005D07C2"/>
    <w:rsid w:val="005E2F29"/>
    <w:rsid w:val="005E400D"/>
    <w:rsid w:val="005E4E79"/>
    <w:rsid w:val="005E5CE7"/>
    <w:rsid w:val="005F08C5"/>
    <w:rsid w:val="00605718"/>
    <w:rsid w:val="00605C66"/>
    <w:rsid w:val="006116F9"/>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E2A26"/>
    <w:rsid w:val="006F2588"/>
    <w:rsid w:val="00710A6C"/>
    <w:rsid w:val="00710D98"/>
    <w:rsid w:val="00711CE9"/>
    <w:rsid w:val="00712266"/>
    <w:rsid w:val="00712593"/>
    <w:rsid w:val="00712D82"/>
    <w:rsid w:val="007171AB"/>
    <w:rsid w:val="00720F30"/>
    <w:rsid w:val="007213D0"/>
    <w:rsid w:val="00730BCD"/>
    <w:rsid w:val="00732599"/>
    <w:rsid w:val="00743E09"/>
    <w:rsid w:val="00744FCC"/>
    <w:rsid w:val="00750C93"/>
    <w:rsid w:val="00753BC4"/>
    <w:rsid w:val="00754E24"/>
    <w:rsid w:val="00757B3B"/>
    <w:rsid w:val="00767CE8"/>
    <w:rsid w:val="00773075"/>
    <w:rsid w:val="00773A82"/>
    <w:rsid w:val="00773F36"/>
    <w:rsid w:val="0077581A"/>
    <w:rsid w:val="00776254"/>
    <w:rsid w:val="00776EE7"/>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7F5B9B"/>
    <w:rsid w:val="0080228F"/>
    <w:rsid w:val="00804C1B"/>
    <w:rsid w:val="008178E6"/>
    <w:rsid w:val="0082249C"/>
    <w:rsid w:val="00830B7B"/>
    <w:rsid w:val="00832661"/>
    <w:rsid w:val="008349AA"/>
    <w:rsid w:val="008375D5"/>
    <w:rsid w:val="00841486"/>
    <w:rsid w:val="00842BC9"/>
    <w:rsid w:val="008431AF"/>
    <w:rsid w:val="008434D9"/>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2AF6"/>
    <w:rsid w:val="009279B2"/>
    <w:rsid w:val="00935814"/>
    <w:rsid w:val="00943282"/>
    <w:rsid w:val="0094502D"/>
    <w:rsid w:val="00947013"/>
    <w:rsid w:val="00973084"/>
    <w:rsid w:val="00984EA2"/>
    <w:rsid w:val="00986CC3"/>
    <w:rsid w:val="0099068E"/>
    <w:rsid w:val="00990E95"/>
    <w:rsid w:val="009920AA"/>
    <w:rsid w:val="00992943"/>
    <w:rsid w:val="009931B3"/>
    <w:rsid w:val="009A045E"/>
    <w:rsid w:val="009A0866"/>
    <w:rsid w:val="009A4D0A"/>
    <w:rsid w:val="009B2F70"/>
    <w:rsid w:val="009C2459"/>
    <w:rsid w:val="009C255A"/>
    <w:rsid w:val="009C2B46"/>
    <w:rsid w:val="009C3CBC"/>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5EB5"/>
    <w:rsid w:val="00A863F3"/>
    <w:rsid w:val="00A870B0"/>
    <w:rsid w:val="00A87A54"/>
    <w:rsid w:val="00A90771"/>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1B9"/>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6064"/>
    <w:rsid w:val="00C670F8"/>
    <w:rsid w:val="00C76D49"/>
    <w:rsid w:val="00C80AD4"/>
    <w:rsid w:val="00C9061B"/>
    <w:rsid w:val="00C93EBA"/>
    <w:rsid w:val="00CA0BD8"/>
    <w:rsid w:val="00CA72BB"/>
    <w:rsid w:val="00CA7FF5"/>
    <w:rsid w:val="00CB07E5"/>
    <w:rsid w:val="00CB1E7C"/>
    <w:rsid w:val="00CB2EA1"/>
    <w:rsid w:val="00CB2F84"/>
    <w:rsid w:val="00CB3E75"/>
    <w:rsid w:val="00CB4375"/>
    <w:rsid w:val="00CB43F1"/>
    <w:rsid w:val="00CB6A8A"/>
    <w:rsid w:val="00CB6EDE"/>
    <w:rsid w:val="00CC1CD1"/>
    <w:rsid w:val="00CC2EFF"/>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3E9"/>
    <w:rsid w:val="00D804A2"/>
    <w:rsid w:val="00D84704"/>
    <w:rsid w:val="00D921FD"/>
    <w:rsid w:val="00D93714"/>
    <w:rsid w:val="00D95424"/>
    <w:rsid w:val="00DA4084"/>
    <w:rsid w:val="00DA5C0D"/>
    <w:rsid w:val="00DB714B"/>
    <w:rsid w:val="00DC10F6"/>
    <w:rsid w:val="00DC3E45"/>
    <w:rsid w:val="00DC4598"/>
    <w:rsid w:val="00DD0722"/>
    <w:rsid w:val="00DD212F"/>
    <w:rsid w:val="00DE146E"/>
    <w:rsid w:val="00DF5BFB"/>
    <w:rsid w:val="00DF5CD6"/>
    <w:rsid w:val="00E022DA"/>
    <w:rsid w:val="00E03BCB"/>
    <w:rsid w:val="00E07F25"/>
    <w:rsid w:val="00E124DC"/>
    <w:rsid w:val="00E1407F"/>
    <w:rsid w:val="00E21229"/>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41C"/>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358"/>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11D0"/>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94D"/>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7129C"/>
  <w15:docId w15:val="{DE485626-CE0D-4F91-8FCD-4D5C5E7F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63EA9C51E48D6A7339E8ED004DE50"/>
        <w:category>
          <w:name w:val="Allmänt"/>
          <w:gallery w:val="placeholder"/>
        </w:category>
        <w:types>
          <w:type w:val="bbPlcHdr"/>
        </w:types>
        <w:behaviors>
          <w:behavior w:val="content"/>
        </w:behaviors>
        <w:guid w:val="{96D7EFF9-A27F-4F59-A502-E390B2553241}"/>
      </w:docPartPr>
      <w:docPartBody>
        <w:p w:rsidR="00306AFD" w:rsidRDefault="00E267D3" w:rsidP="00E267D3">
          <w:pPr>
            <w:pStyle w:val="D1963EA9C51E48D6A7339E8ED004DE50"/>
          </w:pPr>
          <w:r>
            <w:rPr>
              <w:rStyle w:val="Platshllartext"/>
            </w:rPr>
            <w:t xml:space="preserve"> </w:t>
          </w:r>
        </w:p>
      </w:docPartBody>
    </w:docPart>
    <w:docPart>
      <w:docPartPr>
        <w:name w:val="C385A6DDE6A848479225C78C272FEC69"/>
        <w:category>
          <w:name w:val="Allmänt"/>
          <w:gallery w:val="placeholder"/>
        </w:category>
        <w:types>
          <w:type w:val="bbPlcHdr"/>
        </w:types>
        <w:behaviors>
          <w:behavior w:val="content"/>
        </w:behaviors>
        <w:guid w:val="{A3F59EB0-091B-4AB4-8667-3326BEA81935}"/>
      </w:docPartPr>
      <w:docPartBody>
        <w:p w:rsidR="00306AFD" w:rsidRDefault="00E267D3" w:rsidP="00E267D3">
          <w:pPr>
            <w:pStyle w:val="C385A6DDE6A848479225C78C272FEC69"/>
          </w:pPr>
          <w:r>
            <w:rPr>
              <w:rStyle w:val="Platshllartext"/>
            </w:rPr>
            <w:t xml:space="preserve"> </w:t>
          </w:r>
        </w:p>
      </w:docPartBody>
    </w:docPart>
    <w:docPart>
      <w:docPartPr>
        <w:name w:val="DA4034BC8B60402AB4151E745EC4DDA8"/>
        <w:category>
          <w:name w:val="Allmänt"/>
          <w:gallery w:val="placeholder"/>
        </w:category>
        <w:types>
          <w:type w:val="bbPlcHdr"/>
        </w:types>
        <w:behaviors>
          <w:behavior w:val="content"/>
        </w:behaviors>
        <w:guid w:val="{56D3F864-AD2D-44A2-9D55-010A759D537D}"/>
      </w:docPartPr>
      <w:docPartBody>
        <w:p w:rsidR="00306AFD" w:rsidRDefault="00E267D3" w:rsidP="00E267D3">
          <w:pPr>
            <w:pStyle w:val="DA4034BC8B60402AB4151E745EC4DDA8"/>
          </w:pPr>
          <w:r>
            <w:rPr>
              <w:rStyle w:val="Platshllartext"/>
            </w:rPr>
            <w:t xml:space="preserve"> </w:t>
          </w:r>
        </w:p>
      </w:docPartBody>
    </w:docPart>
    <w:docPart>
      <w:docPartPr>
        <w:name w:val="FFEE2305F37844F0B67BE7B4AE91D6B8"/>
        <w:category>
          <w:name w:val="Allmänt"/>
          <w:gallery w:val="placeholder"/>
        </w:category>
        <w:types>
          <w:type w:val="bbPlcHdr"/>
        </w:types>
        <w:behaviors>
          <w:behavior w:val="content"/>
        </w:behaviors>
        <w:guid w:val="{8D1B3F49-C251-4EA3-A09B-7063CF6A6E55}"/>
      </w:docPartPr>
      <w:docPartBody>
        <w:p w:rsidR="00306AFD" w:rsidRDefault="00E267D3" w:rsidP="00E267D3">
          <w:pPr>
            <w:pStyle w:val="FFEE2305F37844F0B67BE7B4AE91D6B8"/>
          </w:pPr>
          <w:r>
            <w:rPr>
              <w:rStyle w:val="Platshllartext"/>
            </w:rPr>
            <w:t xml:space="preserve"> </w:t>
          </w:r>
        </w:p>
      </w:docPartBody>
    </w:docPart>
    <w:docPart>
      <w:docPartPr>
        <w:name w:val="1DF8AA68E1C14B7796C8E55F73726E0C"/>
        <w:category>
          <w:name w:val="Allmänt"/>
          <w:gallery w:val="placeholder"/>
        </w:category>
        <w:types>
          <w:type w:val="bbPlcHdr"/>
        </w:types>
        <w:behaviors>
          <w:behavior w:val="content"/>
        </w:behaviors>
        <w:guid w:val="{E722A98A-336D-477D-A1AA-632CAF960F17}"/>
      </w:docPartPr>
      <w:docPartBody>
        <w:p w:rsidR="00306AFD" w:rsidRDefault="00E267D3" w:rsidP="00E267D3">
          <w:pPr>
            <w:pStyle w:val="1DF8AA68E1C14B7796C8E55F73726E0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D3"/>
    <w:rsid w:val="000D27B0"/>
    <w:rsid w:val="00306AFD"/>
    <w:rsid w:val="00405CC5"/>
    <w:rsid w:val="00660AE3"/>
    <w:rsid w:val="007D288C"/>
    <w:rsid w:val="00A53422"/>
    <w:rsid w:val="00A567DD"/>
    <w:rsid w:val="00A95A61"/>
    <w:rsid w:val="00BC3F71"/>
    <w:rsid w:val="00BF7884"/>
    <w:rsid w:val="00E267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D9DEDA550D4DC99B0DBEC8C5CDE1A0">
    <w:name w:val="96D9DEDA550D4DC99B0DBEC8C5CDE1A0"/>
    <w:rsid w:val="00E267D3"/>
  </w:style>
  <w:style w:type="character" w:styleId="Platshllartext">
    <w:name w:val="Placeholder Text"/>
    <w:basedOn w:val="Standardstycketeckensnitt"/>
    <w:uiPriority w:val="99"/>
    <w:semiHidden/>
    <w:rsid w:val="00E267D3"/>
    <w:rPr>
      <w:noProof w:val="0"/>
      <w:color w:val="808080"/>
    </w:rPr>
  </w:style>
  <w:style w:type="paragraph" w:customStyle="1" w:styleId="EA612E1077EB436F8536A897F900B411">
    <w:name w:val="EA612E1077EB436F8536A897F900B411"/>
    <w:rsid w:val="00E267D3"/>
  </w:style>
  <w:style w:type="paragraph" w:customStyle="1" w:styleId="D6B93B3A5C334023AB3B4EC27341C4BB">
    <w:name w:val="D6B93B3A5C334023AB3B4EC27341C4BB"/>
    <w:rsid w:val="00E267D3"/>
  </w:style>
  <w:style w:type="paragraph" w:customStyle="1" w:styleId="D0A3DC7FDC7C47D0BE14C296DE70BE8D">
    <w:name w:val="D0A3DC7FDC7C47D0BE14C296DE70BE8D"/>
    <w:rsid w:val="00E267D3"/>
  </w:style>
  <w:style w:type="paragraph" w:customStyle="1" w:styleId="D1963EA9C51E48D6A7339E8ED004DE50">
    <w:name w:val="D1963EA9C51E48D6A7339E8ED004DE50"/>
    <w:rsid w:val="00E267D3"/>
  </w:style>
  <w:style w:type="paragraph" w:customStyle="1" w:styleId="C385A6DDE6A848479225C78C272FEC69">
    <w:name w:val="C385A6DDE6A848479225C78C272FEC69"/>
    <w:rsid w:val="00E267D3"/>
  </w:style>
  <w:style w:type="paragraph" w:customStyle="1" w:styleId="AFFA8A6E0A694061B61ABFACA28CCA28">
    <w:name w:val="AFFA8A6E0A694061B61ABFACA28CCA28"/>
    <w:rsid w:val="00E267D3"/>
  </w:style>
  <w:style w:type="paragraph" w:customStyle="1" w:styleId="A2F549A3B0D145FA8BF413DDA6DDABE5">
    <w:name w:val="A2F549A3B0D145FA8BF413DDA6DDABE5"/>
    <w:rsid w:val="00E267D3"/>
  </w:style>
  <w:style w:type="paragraph" w:customStyle="1" w:styleId="6FE03DFEB7444E599AD86CCCF59D8146">
    <w:name w:val="6FE03DFEB7444E599AD86CCCF59D8146"/>
    <w:rsid w:val="00E267D3"/>
  </w:style>
  <w:style w:type="paragraph" w:customStyle="1" w:styleId="DA4034BC8B60402AB4151E745EC4DDA8">
    <w:name w:val="DA4034BC8B60402AB4151E745EC4DDA8"/>
    <w:rsid w:val="00E267D3"/>
  </w:style>
  <w:style w:type="paragraph" w:customStyle="1" w:styleId="FFEE2305F37844F0B67BE7B4AE91D6B8">
    <w:name w:val="FFEE2305F37844F0B67BE7B4AE91D6B8"/>
    <w:rsid w:val="00E267D3"/>
  </w:style>
  <w:style w:type="paragraph" w:customStyle="1" w:styleId="041DE2A940794DA5B3D19F0EEA5171A5">
    <w:name w:val="041DE2A940794DA5B3D19F0EEA5171A5"/>
    <w:rsid w:val="00E267D3"/>
  </w:style>
  <w:style w:type="paragraph" w:customStyle="1" w:styleId="9DD7FEECA69C4435B10B5D27647458DE">
    <w:name w:val="9DD7FEECA69C4435B10B5D27647458DE"/>
    <w:rsid w:val="00E267D3"/>
  </w:style>
  <w:style w:type="paragraph" w:customStyle="1" w:styleId="DE187B5587624810A204F639002F5D66">
    <w:name w:val="DE187B5587624810A204F639002F5D66"/>
    <w:rsid w:val="00E267D3"/>
  </w:style>
  <w:style w:type="paragraph" w:customStyle="1" w:styleId="CAF0D5E48B7E490BB031B595E37B97ED">
    <w:name w:val="CAF0D5E48B7E490BB031B595E37B97ED"/>
    <w:rsid w:val="00E267D3"/>
  </w:style>
  <w:style w:type="paragraph" w:customStyle="1" w:styleId="BD57159F76C14D6BA6C2C787BF2AE3C2">
    <w:name w:val="BD57159F76C14D6BA6C2C787BF2AE3C2"/>
    <w:rsid w:val="00E267D3"/>
  </w:style>
  <w:style w:type="paragraph" w:customStyle="1" w:styleId="1DF8AA68E1C14B7796C8E55F73726E0C">
    <w:name w:val="1DF8AA68E1C14B7796C8E55F73726E0C"/>
    <w:rsid w:val="00E267D3"/>
  </w:style>
  <w:style w:type="paragraph" w:customStyle="1" w:styleId="DB5B9782A9AA4B21A96EA1B485A7C508">
    <w:name w:val="DB5B9782A9AA4B21A96EA1B485A7C508"/>
    <w:rsid w:val="00E26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2018-05-29T00:00:00</HeaderDate>
    <Office/>
    <Dnr>U2018/02350/GV</Dnr>
    <ParagrafNr/>
    <DocumentTitle/>
    <VisitingAddress/>
    <Extra1/>
    <Extra2/>
    <Extra3>Boriana Åberg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4930d7ec-220f-41d5-a4e9-a6aabd276476</RD_Svars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2181980CCC04F4CA86207C27CB9D52F" ma:contentTypeVersion="5" ma:contentTypeDescription="Skapa ett nytt dokument." ma:contentTypeScope="" ma:versionID="ed7bc7f60f743f346083f457ddf95e1a">
  <xsd:schema xmlns:xsd="http://www.w3.org/2001/XMLSchema" xmlns:xs="http://www.w3.org/2001/XMLSchema" xmlns:p="http://schemas.microsoft.com/office/2006/metadata/properties" xmlns:ns2="2ef3ce22-4bf8-4d2a-b758-3fef4d0885d6" xmlns:ns3="cc625d36-bb37-4650-91b9-0c96159295ba" targetNamespace="http://schemas.microsoft.com/office/2006/metadata/properties" ma:root="true" ma:fieldsID="894649320601a8fdfbcbda11c2994324" ns2:_="" ns3:_="">
    <xsd:import namespace="2ef3ce22-4bf8-4d2a-b758-3fef4d0885d6"/>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d414b793-c587-4163-9750-a2d7306b415b}" ma:internalName="TaxCatchAll" ma:showField="CatchAllData"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F513-1823-4D3F-8382-56130A695ABA}"/>
</file>

<file path=customXml/itemProps2.xml><?xml version="1.0" encoding="utf-8"?>
<ds:datastoreItem xmlns:ds="http://schemas.openxmlformats.org/officeDocument/2006/customXml" ds:itemID="{AEF3E4E9-C838-4210-9ED3-25768D925366}"/>
</file>

<file path=customXml/itemProps3.xml><?xml version="1.0" encoding="utf-8"?>
<ds:datastoreItem xmlns:ds="http://schemas.openxmlformats.org/officeDocument/2006/customXml" ds:itemID="{5085056A-B1AA-49C7-AF65-4B7106D7DD47}"/>
</file>

<file path=customXml/itemProps4.xml><?xml version="1.0" encoding="utf-8"?>
<ds:datastoreItem xmlns:ds="http://schemas.openxmlformats.org/officeDocument/2006/customXml" ds:itemID="{5FAEA020-8A34-407A-9E3F-BBE53C226D38}"/>
</file>

<file path=customXml/itemProps5.xml><?xml version="1.0" encoding="utf-8"?>
<ds:datastoreItem xmlns:ds="http://schemas.openxmlformats.org/officeDocument/2006/customXml" ds:itemID="{1AA42023-52A9-46C6-B9D4-807455D7FE69}"/>
</file>

<file path=customXml/itemProps6.xml><?xml version="1.0" encoding="utf-8"?>
<ds:datastoreItem xmlns:ds="http://schemas.openxmlformats.org/officeDocument/2006/customXml" ds:itemID="{D9274047-0AE9-4BD2-8A17-4908ACBAEFEE}"/>
</file>

<file path=docProps/app.xml><?xml version="1.0" encoding="utf-8"?>
<Properties xmlns="http://schemas.openxmlformats.org/officeDocument/2006/extended-properties" xmlns:vt="http://schemas.openxmlformats.org/officeDocument/2006/docPropsVTypes">
  <Template>RK Basmall.dotx</Template>
  <TotalTime>0</TotalTime>
  <Pages>2</Pages>
  <Words>531</Words>
  <Characters>2816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Barklund</dc:creator>
  <cp:keywords/>
  <dc:description/>
  <cp:lastModifiedBy>Anneli Johansson</cp:lastModifiedBy>
  <cp:revision>2</cp:revision>
  <cp:lastPrinted>2018-05-29T09:10:00Z</cp:lastPrinted>
  <dcterms:created xsi:type="dcterms:W3CDTF">2018-05-29T12:32:00Z</dcterms:created>
  <dcterms:modified xsi:type="dcterms:W3CDTF">2018-05-29T12:32:00Z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cc4d1622-c8b1-40d6-9e9a-740cb23ad0ca</vt:lpwstr>
  </property>
  <property fmtid="{D5CDD505-2E9C-101B-9397-08002B2CF9AE}" pid="7" name="Organisation">
    <vt:lpwstr/>
  </property>
  <property fmtid="{D5CDD505-2E9C-101B-9397-08002B2CF9AE}" pid="8" name="_dlc_DocId">
    <vt:lpwstr>XJ53JA4DFUZ7-1000368836-599</vt:lpwstr>
  </property>
  <property fmtid="{D5CDD505-2E9C-101B-9397-08002B2CF9AE}" pid="9" name="_dlc_DocIdUrl">
    <vt:lpwstr>https://dhs.sp.regeringskansliet.se/yta/u-GV/_layouts/15/DocIdRedir.aspx?ID=XJ53JA4DFUZ7-1000368836-599, XJ53JA4DFUZ7-1000368836-599</vt:lpwstr>
  </property>
  <property fmtid="{D5CDD505-2E9C-101B-9397-08002B2CF9AE}" pid="10" name="ActivityCategory">
    <vt:lpwstr/>
  </property>
</Properties>
</file>