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5054" w14:textId="6C733D57" w:rsidR="007659ED" w:rsidRDefault="007659ED" w:rsidP="007659ED">
      <w:pPr>
        <w:pStyle w:val="Rubrik"/>
      </w:pPr>
      <w:r>
        <w:t>Svar på fråga 2</w:t>
      </w:r>
      <w:r w:rsidRPr="00D249BE">
        <w:t>019/20:</w:t>
      </w:r>
      <w:r w:rsidR="006D4396">
        <w:t>1882</w:t>
      </w:r>
      <w:r w:rsidR="00547718">
        <w:t xml:space="preserve"> </w:t>
      </w:r>
      <w:r>
        <w:t xml:space="preserve">av </w:t>
      </w:r>
      <w:r w:rsidR="004B604E">
        <w:t xml:space="preserve">Sara Gille </w:t>
      </w:r>
      <w:r>
        <w:t>(</w:t>
      </w:r>
      <w:r w:rsidR="004B604E">
        <w:t>SD</w:t>
      </w:r>
      <w:r>
        <w:t>)</w:t>
      </w:r>
      <w:r w:rsidR="004B604E">
        <w:t xml:space="preserve"> om </w:t>
      </w:r>
      <w:r w:rsidR="006D4396">
        <w:t xml:space="preserve">Yttrandefriheten </w:t>
      </w:r>
      <w:r w:rsidR="004B604E">
        <w:t>i</w:t>
      </w:r>
      <w:r w:rsidR="009C1E5D" w:rsidRPr="009C1E5D">
        <w:rPr>
          <w:rFonts w:cstheme="majorHAnsi"/>
          <w:szCs w:val="26"/>
        </w:rPr>
        <w:t xml:space="preserve"> Turkiet</w:t>
      </w:r>
    </w:p>
    <w:p w14:paraId="778EC3A1" w14:textId="55372C19" w:rsidR="00C9784F" w:rsidRDefault="00933732" w:rsidP="006D4396">
      <w:pPr>
        <w:pStyle w:val="Brdtext"/>
      </w:pPr>
      <w:r>
        <w:t xml:space="preserve">Sara Gille har </w:t>
      </w:r>
      <w:r w:rsidR="00547718">
        <w:t xml:space="preserve">frågat mig </w:t>
      </w:r>
      <w:r>
        <w:t xml:space="preserve">vad jag </w:t>
      </w:r>
      <w:r w:rsidR="006D4396">
        <w:t xml:space="preserve">och regeringen ämnar göra </w:t>
      </w:r>
      <w:bookmarkStart w:id="0" w:name="_Hlk46326878"/>
      <w:r w:rsidR="006D4396">
        <w:t xml:space="preserve">för att påverka </w:t>
      </w:r>
      <w:r w:rsidR="00424951">
        <w:t>yttrandefrihetens negativa utveckling</w:t>
      </w:r>
      <w:r w:rsidR="006D4396">
        <w:t xml:space="preserve"> i Turkiet. </w:t>
      </w:r>
      <w:bookmarkEnd w:id="0"/>
    </w:p>
    <w:p w14:paraId="3D917E20" w14:textId="28358715" w:rsidR="00C9784F" w:rsidRPr="00C9784F" w:rsidRDefault="00C9784F" w:rsidP="006D4396">
      <w:pPr>
        <w:pStyle w:val="Brdtext"/>
      </w:pPr>
      <w:r w:rsidRPr="00C9784F">
        <w:t>Regeringen ser med oro på utvecklingen i Turkiet. Det gäller inte minst respekten för mänskliga rättigheter, demokrati och rättsstatens principer. Regeringen ser också med allvar på initiativ som riskerar att öka kontrollen över sociala medier och därigenom ytterligare begränsa yttrandefriheten på internet. Yttrande</w:t>
      </w:r>
      <w:r w:rsidR="001D411C">
        <w:t>- och informations</w:t>
      </w:r>
      <w:r w:rsidRPr="00C9784F">
        <w:t xml:space="preserve">frihet, fria och oberoende medier, samt att journalister och </w:t>
      </w:r>
      <w:r w:rsidR="001D411C">
        <w:t xml:space="preserve">andra </w:t>
      </w:r>
      <w:r w:rsidRPr="00C9784F">
        <w:t xml:space="preserve">mediearbetare kan utöva sitt arbete är grundläggande för ett fungerande demokratiskt samhälle. </w:t>
      </w:r>
      <w:r w:rsidR="00812D23">
        <w:t>Vi framför återkommande dessa budskap till</w:t>
      </w:r>
      <w:r w:rsidRPr="00C9784F">
        <w:t xml:space="preserve"> turkiska företrädare.</w:t>
      </w:r>
    </w:p>
    <w:p w14:paraId="4895BB7B" w14:textId="2B9417CE" w:rsidR="006F6C17" w:rsidRPr="006D4396" w:rsidRDefault="006D4396" w:rsidP="009864E2">
      <w:pPr>
        <w:pStyle w:val="Brdtext"/>
      </w:pPr>
      <w:r w:rsidRPr="006D4396">
        <w:t>Genom</w:t>
      </w:r>
      <w:r w:rsidR="00812D23">
        <w:t xml:space="preserve"> vårt</w:t>
      </w:r>
      <w:r w:rsidRPr="006D4396">
        <w:t xml:space="preserve"> reformstöd stödjer Sverige det turkiska civila samhället, </w:t>
      </w:r>
      <w:r w:rsidR="00AE37D8">
        <w:t>människorättsförsvarare</w:t>
      </w:r>
      <w:r w:rsidR="000A1E8C">
        <w:t xml:space="preserve">, </w:t>
      </w:r>
      <w:r w:rsidRPr="006D4396">
        <w:t xml:space="preserve">media och andra aktörer som arbetar för </w:t>
      </w:r>
      <w:r w:rsidR="00AE37D8">
        <w:t>att stärka efterlevnaden av</w:t>
      </w:r>
      <w:r w:rsidRPr="006D4396">
        <w:t xml:space="preserve"> mänskliga rättigheter, demokrati och rättsstatens principer. Regeringen är pådrivande </w:t>
      </w:r>
      <w:r w:rsidR="009864E2" w:rsidRPr="009864E2">
        <w:t xml:space="preserve">i internationella fora för att </w:t>
      </w:r>
      <w:r w:rsidRPr="006D4396">
        <w:t xml:space="preserve">uppmärksamma kränkningar </w:t>
      </w:r>
      <w:r w:rsidR="000A1E8C">
        <w:t xml:space="preserve">och övergrepp </w:t>
      </w:r>
      <w:r w:rsidRPr="006D4396">
        <w:t xml:space="preserve">av </w:t>
      </w:r>
      <w:r w:rsidR="000A1E8C">
        <w:t xml:space="preserve">de </w:t>
      </w:r>
      <w:r w:rsidRPr="006D4396">
        <w:t>mänskliga rättigheter</w:t>
      </w:r>
      <w:r w:rsidR="000A1E8C">
        <w:t>na</w:t>
      </w:r>
      <w:r w:rsidR="00A54B80">
        <w:t>, inklusive</w:t>
      </w:r>
      <w:r w:rsidR="00AE37D8">
        <w:t xml:space="preserve"> </w:t>
      </w:r>
      <w:r w:rsidR="009864E2" w:rsidRPr="009864E2">
        <w:t>yttrandefrihet</w:t>
      </w:r>
      <w:r w:rsidR="00A54B80">
        <w:t>en</w:t>
      </w:r>
      <w:r w:rsidR="009864E2">
        <w:t>.</w:t>
      </w:r>
    </w:p>
    <w:p w14:paraId="6A7C69DF" w14:textId="558F2102" w:rsidR="0069606F" w:rsidRPr="004B621F" w:rsidRDefault="00EC1D46" w:rsidP="00EC1D46">
      <w:pPr>
        <w:pStyle w:val="Brdtext"/>
        <w:rPr>
          <w:rFonts w:ascii="Verdana" w:hAnsi="Verdana"/>
          <w:color w:val="000000"/>
          <w:shd w:val="clear" w:color="auto" w:fill="FFFFFF"/>
        </w:rPr>
      </w:pPr>
      <w:r w:rsidRPr="00EC1D46">
        <w:t xml:space="preserve">Jag har </w:t>
      </w:r>
      <w:r w:rsidR="00DE4BE1">
        <w:t xml:space="preserve">också </w:t>
      </w:r>
      <w:r w:rsidRPr="00EC1D46">
        <w:t xml:space="preserve">redogjort för regeringens syn på </w:t>
      </w:r>
      <w:r w:rsidR="0069606F">
        <w:t>den</w:t>
      </w:r>
      <w:r w:rsidRPr="00EC1D46">
        <w:t xml:space="preserve"> </w:t>
      </w:r>
      <w:r w:rsidR="006D4396">
        <w:t xml:space="preserve">negativa </w:t>
      </w:r>
      <w:r w:rsidR="00424951">
        <w:t>utvecklingen</w:t>
      </w:r>
      <w:r w:rsidR="006D4396">
        <w:t xml:space="preserve"> gällande yttrandefriheten </w:t>
      </w:r>
      <w:r w:rsidRPr="00EC1D46">
        <w:t>i</w:t>
      </w:r>
      <w:r w:rsidR="0069606F">
        <w:t xml:space="preserve"> Turkiet i</w:t>
      </w:r>
      <w:r w:rsidRPr="00EC1D46">
        <w:t xml:space="preserve"> svare</w:t>
      </w:r>
      <w:r w:rsidR="006D4396">
        <w:t>t</w:t>
      </w:r>
      <w:r w:rsidRPr="00EC1D46">
        <w:t xml:space="preserve"> på fråg</w:t>
      </w:r>
      <w:r w:rsidR="006D4396">
        <w:t xml:space="preserve">a </w:t>
      </w:r>
      <w:r w:rsidR="004B621F">
        <w:t>2</w:t>
      </w:r>
      <w:r w:rsidR="004B621F" w:rsidRPr="00D249BE">
        <w:t>019/20:</w:t>
      </w:r>
      <w:r w:rsidR="006D4396">
        <w:t>1725</w:t>
      </w:r>
      <w:r w:rsidR="004B621F">
        <w:t xml:space="preserve"> </w:t>
      </w:r>
      <w:r w:rsidR="00972D70" w:rsidRPr="004B621F">
        <w:t>av Björn Söder</w:t>
      </w:r>
      <w:r w:rsidR="004B621F" w:rsidRPr="004B621F">
        <w:t>.</w:t>
      </w:r>
    </w:p>
    <w:p w14:paraId="76091972" w14:textId="77777777" w:rsidR="00656FA0" w:rsidRDefault="00656FA0" w:rsidP="007659ED">
      <w:pPr>
        <w:pStyle w:val="Brdtext"/>
      </w:pPr>
      <w:bookmarkStart w:id="1" w:name="_GoBack"/>
      <w:bookmarkEnd w:id="1"/>
    </w:p>
    <w:p w14:paraId="788CB71C" w14:textId="2985332D" w:rsidR="007659ED" w:rsidRDefault="007659ED" w:rsidP="007659ED">
      <w:pPr>
        <w:pStyle w:val="Brdtext"/>
      </w:pPr>
      <w:r>
        <w:t xml:space="preserve">Stockholm den </w:t>
      </w:r>
      <w:sdt>
        <w:sdtPr>
          <w:id w:val="-1225218591"/>
          <w:placeholder>
            <w:docPart w:val="55CDB3639928422E871CB0B1CF729206"/>
          </w:placeholder>
          <w:dataBinding w:prefixMappings="xmlns:ns0='http://lp/documentinfo/RK' " w:xpath="/ns0:DocumentInfo[1]/ns0:BaseInfo[1]/ns0:HeaderDate[1]" w:storeItemID="{D7A705B6-275D-4134-B562-C22B69B2D846}"/>
          <w:date w:fullDate="2020-08-13T00:00:00Z">
            <w:dateFormat w:val="d MMMM yyyy"/>
            <w:lid w:val="sv-SE"/>
            <w:storeMappedDataAs w:val="dateTime"/>
            <w:calendar w:val="gregorian"/>
          </w:date>
        </w:sdtPr>
        <w:sdtEndPr/>
        <w:sdtContent>
          <w:r w:rsidR="00A454DA">
            <w:t>13</w:t>
          </w:r>
          <w:r w:rsidR="009C1E5D" w:rsidRPr="009C1E5D">
            <w:t xml:space="preserve"> </w:t>
          </w:r>
          <w:r w:rsidR="004B604E">
            <w:t>augusti</w:t>
          </w:r>
          <w:r w:rsidR="009C1E5D" w:rsidRPr="009C1E5D">
            <w:t xml:space="preserve"> 2020</w:t>
          </w:r>
        </w:sdtContent>
      </w:sdt>
    </w:p>
    <w:p w14:paraId="433AAAC6" w14:textId="017524C2" w:rsidR="00B31BFB" w:rsidRPr="007659ED" w:rsidRDefault="001436C5" w:rsidP="00265A14">
      <w:pPr>
        <w:pStyle w:val="Brdtext"/>
      </w:pPr>
      <w:r>
        <w:t>A</w:t>
      </w:r>
      <w:r w:rsidR="007659ED">
        <w:t>nn Linde</w:t>
      </w:r>
    </w:p>
    <w:sectPr w:rsidR="00B31BFB" w:rsidRPr="007659ED" w:rsidSect="00096152">
      <w:footerReference w:type="default" r:id="rId15"/>
      <w:headerReference w:type="first" r:id="rId16"/>
      <w:footerReference w:type="first" r:id="rId17"/>
      <w:pgSz w:w="11906" w:h="16838" w:code="9"/>
      <w:pgMar w:top="2041" w:right="1985" w:bottom="55"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C8A1" w14:textId="77777777" w:rsidR="008801FC" w:rsidRDefault="008801FC" w:rsidP="00A87A54">
      <w:pPr>
        <w:spacing w:after="0" w:line="240" w:lineRule="auto"/>
      </w:pPr>
      <w:r>
        <w:separator/>
      </w:r>
    </w:p>
  </w:endnote>
  <w:endnote w:type="continuationSeparator" w:id="0">
    <w:p w14:paraId="10D04222" w14:textId="77777777" w:rsidR="008801FC" w:rsidRDefault="008801FC" w:rsidP="00A87A54">
      <w:pPr>
        <w:spacing w:after="0" w:line="240" w:lineRule="auto"/>
      </w:pPr>
      <w:r>
        <w:continuationSeparator/>
      </w:r>
    </w:p>
  </w:endnote>
  <w:endnote w:type="continuationNotice" w:id="1">
    <w:p w14:paraId="4A02A528" w14:textId="77777777" w:rsidR="008801FC" w:rsidRDefault="00880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22514" w:rsidRPr="00347E11" w14:paraId="00CF9BE0" w14:textId="77777777" w:rsidTr="00C22514">
      <w:trPr>
        <w:trHeight w:val="227"/>
        <w:jc w:val="right"/>
      </w:trPr>
      <w:tc>
        <w:tcPr>
          <w:tcW w:w="708" w:type="dxa"/>
          <w:vAlign w:val="bottom"/>
        </w:tcPr>
        <w:p w14:paraId="7B86E36C" w14:textId="1E969B63" w:rsidR="00C22514" w:rsidRPr="00B62610" w:rsidRDefault="00C2251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C22514" w:rsidRPr="00347E11" w14:paraId="678C57F8" w14:textId="77777777" w:rsidTr="00C22514">
      <w:trPr>
        <w:trHeight w:val="850"/>
        <w:jc w:val="right"/>
      </w:trPr>
      <w:tc>
        <w:tcPr>
          <w:tcW w:w="708" w:type="dxa"/>
          <w:vAlign w:val="bottom"/>
        </w:tcPr>
        <w:p w14:paraId="379B9ABF" w14:textId="77777777" w:rsidR="00C22514" w:rsidRPr="00347E11" w:rsidRDefault="00C22514" w:rsidP="005606BC">
          <w:pPr>
            <w:pStyle w:val="Sidfot"/>
            <w:spacing w:line="276" w:lineRule="auto"/>
            <w:jc w:val="right"/>
          </w:pPr>
        </w:p>
      </w:tc>
    </w:tr>
  </w:tbl>
  <w:p w14:paraId="0E17AE72" w14:textId="77777777" w:rsidR="00C22514" w:rsidRPr="005606BC" w:rsidRDefault="00C2251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22514" w:rsidRPr="00347E11" w14:paraId="64937A98" w14:textId="77777777" w:rsidTr="001F4302">
      <w:trPr>
        <w:trHeight w:val="510"/>
      </w:trPr>
      <w:tc>
        <w:tcPr>
          <w:tcW w:w="8525" w:type="dxa"/>
          <w:gridSpan w:val="2"/>
          <w:vAlign w:val="bottom"/>
        </w:tcPr>
        <w:p w14:paraId="25AFCE8B" w14:textId="77777777" w:rsidR="00C22514" w:rsidRPr="00347E11" w:rsidRDefault="00C22514" w:rsidP="00347E11">
          <w:pPr>
            <w:pStyle w:val="Sidfot"/>
            <w:rPr>
              <w:sz w:val="8"/>
            </w:rPr>
          </w:pPr>
        </w:p>
      </w:tc>
    </w:tr>
    <w:tr w:rsidR="00C22514" w:rsidRPr="00EE3C0F" w14:paraId="7A9346EB" w14:textId="77777777" w:rsidTr="00C26068">
      <w:trPr>
        <w:trHeight w:val="227"/>
      </w:trPr>
      <w:tc>
        <w:tcPr>
          <w:tcW w:w="4074" w:type="dxa"/>
        </w:tcPr>
        <w:p w14:paraId="08D2F9BB" w14:textId="77777777" w:rsidR="00C22514" w:rsidRPr="00F53AEA" w:rsidRDefault="00C22514" w:rsidP="00C26068">
          <w:pPr>
            <w:pStyle w:val="Sidfot"/>
            <w:spacing w:line="276" w:lineRule="auto"/>
          </w:pPr>
        </w:p>
      </w:tc>
      <w:tc>
        <w:tcPr>
          <w:tcW w:w="4451" w:type="dxa"/>
        </w:tcPr>
        <w:p w14:paraId="20C32C9D" w14:textId="77777777" w:rsidR="00C22514" w:rsidRPr="00F53AEA" w:rsidRDefault="00C22514" w:rsidP="00F53AEA">
          <w:pPr>
            <w:pStyle w:val="Sidfot"/>
            <w:spacing w:line="276" w:lineRule="auto"/>
          </w:pPr>
        </w:p>
      </w:tc>
    </w:tr>
  </w:tbl>
  <w:p w14:paraId="7F1494F0" w14:textId="77777777" w:rsidR="00C22514" w:rsidRPr="00EE3C0F" w:rsidRDefault="00C2251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E8ED" w14:textId="77777777" w:rsidR="008801FC" w:rsidRDefault="008801FC" w:rsidP="00A87A54">
      <w:pPr>
        <w:spacing w:after="0" w:line="240" w:lineRule="auto"/>
      </w:pPr>
      <w:r>
        <w:separator/>
      </w:r>
    </w:p>
  </w:footnote>
  <w:footnote w:type="continuationSeparator" w:id="0">
    <w:p w14:paraId="50F73DB9" w14:textId="77777777" w:rsidR="008801FC" w:rsidRDefault="008801FC" w:rsidP="00A87A54">
      <w:pPr>
        <w:spacing w:after="0" w:line="240" w:lineRule="auto"/>
      </w:pPr>
      <w:r>
        <w:continuationSeparator/>
      </w:r>
    </w:p>
  </w:footnote>
  <w:footnote w:type="continuationNotice" w:id="1">
    <w:p w14:paraId="1AEE53BC" w14:textId="77777777" w:rsidR="008801FC" w:rsidRDefault="00880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22514" w14:paraId="0213B60E" w14:textId="77777777" w:rsidTr="00C93EBA">
      <w:trPr>
        <w:trHeight w:val="227"/>
      </w:trPr>
      <w:tc>
        <w:tcPr>
          <w:tcW w:w="5534" w:type="dxa"/>
        </w:tcPr>
        <w:p w14:paraId="40F768E5" w14:textId="77777777" w:rsidR="00C22514" w:rsidRPr="007D73AB" w:rsidRDefault="00C22514">
          <w:pPr>
            <w:pStyle w:val="Sidhuvud"/>
          </w:pPr>
        </w:p>
      </w:tc>
      <w:tc>
        <w:tcPr>
          <w:tcW w:w="3170" w:type="dxa"/>
          <w:vAlign w:val="bottom"/>
        </w:tcPr>
        <w:p w14:paraId="6E7FE83D" w14:textId="77777777" w:rsidR="00C22514" w:rsidRPr="007D73AB" w:rsidRDefault="00C22514" w:rsidP="00340DE0">
          <w:pPr>
            <w:pStyle w:val="Sidhuvud"/>
          </w:pPr>
        </w:p>
      </w:tc>
      <w:tc>
        <w:tcPr>
          <w:tcW w:w="1134" w:type="dxa"/>
        </w:tcPr>
        <w:p w14:paraId="3BFD5E34" w14:textId="77777777" w:rsidR="00C22514" w:rsidRDefault="00C22514" w:rsidP="00C22514">
          <w:pPr>
            <w:pStyle w:val="Sidhuvud"/>
          </w:pPr>
        </w:p>
      </w:tc>
    </w:tr>
    <w:tr w:rsidR="00C22514" w14:paraId="74D10D86" w14:textId="77777777" w:rsidTr="00C93EBA">
      <w:trPr>
        <w:trHeight w:val="1928"/>
      </w:trPr>
      <w:tc>
        <w:tcPr>
          <w:tcW w:w="5534" w:type="dxa"/>
        </w:tcPr>
        <w:p w14:paraId="493BDD4D" w14:textId="77777777" w:rsidR="00C22514" w:rsidRPr="00340DE0" w:rsidRDefault="00C22514" w:rsidP="00340DE0">
          <w:pPr>
            <w:pStyle w:val="Sidhuvud"/>
          </w:pPr>
          <w:r>
            <w:rPr>
              <w:noProof/>
            </w:rPr>
            <w:drawing>
              <wp:inline distT="0" distB="0" distL="0" distR="0" wp14:anchorId="61340C37" wp14:editId="24C596E3">
                <wp:extent cx="1743633" cy="505162"/>
                <wp:effectExtent l="0" t="0" r="0" b="9525"/>
                <wp:docPr id="13" name="Bildobjekt 13"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A59EE1" w14:textId="77777777" w:rsidR="00C22514" w:rsidRPr="00710A6C" w:rsidRDefault="00C22514" w:rsidP="00EE3C0F">
          <w:pPr>
            <w:pStyle w:val="Sidhuvud"/>
            <w:rPr>
              <w:b/>
            </w:rPr>
          </w:pPr>
        </w:p>
        <w:p w14:paraId="24CCE84B" w14:textId="77777777" w:rsidR="00C22514" w:rsidRDefault="00C22514" w:rsidP="00EE3C0F">
          <w:pPr>
            <w:pStyle w:val="Sidhuvud"/>
          </w:pPr>
        </w:p>
        <w:p w14:paraId="63F854D1" w14:textId="77777777" w:rsidR="00C22514" w:rsidRDefault="00C22514" w:rsidP="00EE3C0F">
          <w:pPr>
            <w:pStyle w:val="Sidhuvud"/>
          </w:pPr>
        </w:p>
        <w:p w14:paraId="48DAD262" w14:textId="77777777" w:rsidR="00C22514" w:rsidRDefault="00C22514" w:rsidP="00EE3C0F">
          <w:pPr>
            <w:pStyle w:val="Sidhuvud"/>
          </w:pPr>
        </w:p>
        <w:sdt>
          <w:sdtPr>
            <w:alias w:val="Dnr"/>
            <w:tag w:val="ccRKShow_Dnr"/>
            <w:id w:val="-829283628"/>
            <w:placeholder>
              <w:docPart w:val="8FB0864770D34430B48D8DE99179C80B"/>
            </w:placeholder>
            <w:showingPlcHdr/>
            <w:dataBinding w:prefixMappings="xmlns:ns0='http://lp/documentinfo/RK' " w:xpath="/ns0:DocumentInfo[1]/ns0:BaseInfo[1]/ns0:Dnr[1]" w:storeItemID="{D7A705B6-275D-4134-B562-C22B69B2D846}"/>
            <w:text/>
          </w:sdtPr>
          <w:sdtEndPr/>
          <w:sdtContent>
            <w:p w14:paraId="0DC5C821" w14:textId="77777777" w:rsidR="00C22514" w:rsidRDefault="00C22514" w:rsidP="00EE3C0F">
              <w:pPr>
                <w:pStyle w:val="Sidhuvud"/>
              </w:pPr>
              <w:r>
                <w:rPr>
                  <w:rStyle w:val="Platshllartext"/>
                </w:rPr>
                <w:t xml:space="preserve"> </w:t>
              </w:r>
            </w:p>
          </w:sdtContent>
        </w:sdt>
        <w:sdt>
          <w:sdtPr>
            <w:alias w:val="DocNumber"/>
            <w:tag w:val="DocNumber"/>
            <w:id w:val="1726028884"/>
            <w:placeholder>
              <w:docPart w:val="B9BF4C9379134251BD50098E2CC2FC95"/>
            </w:placeholder>
            <w:showingPlcHdr/>
            <w:dataBinding w:prefixMappings="xmlns:ns0='http://lp/documentinfo/RK' " w:xpath="/ns0:DocumentInfo[1]/ns0:BaseInfo[1]/ns0:DocNumber[1]" w:storeItemID="{D7A705B6-275D-4134-B562-C22B69B2D846}"/>
            <w:text/>
          </w:sdtPr>
          <w:sdtEndPr/>
          <w:sdtContent>
            <w:p w14:paraId="779B5B3F" w14:textId="77777777" w:rsidR="00C22514" w:rsidRDefault="00C22514" w:rsidP="00EE3C0F">
              <w:pPr>
                <w:pStyle w:val="Sidhuvud"/>
              </w:pPr>
              <w:r>
                <w:rPr>
                  <w:rStyle w:val="Platshllartext"/>
                </w:rPr>
                <w:t xml:space="preserve"> </w:t>
              </w:r>
            </w:p>
          </w:sdtContent>
        </w:sdt>
        <w:p w14:paraId="1E08881C" w14:textId="77777777" w:rsidR="00C22514" w:rsidRDefault="00C22514" w:rsidP="00EE3C0F">
          <w:pPr>
            <w:pStyle w:val="Sidhuvud"/>
          </w:pPr>
        </w:p>
      </w:tc>
      <w:tc>
        <w:tcPr>
          <w:tcW w:w="1134" w:type="dxa"/>
        </w:tcPr>
        <w:p w14:paraId="485A5657" w14:textId="77777777" w:rsidR="00C22514" w:rsidRDefault="00C22514" w:rsidP="0094502D">
          <w:pPr>
            <w:pStyle w:val="Sidhuvud"/>
          </w:pPr>
        </w:p>
        <w:p w14:paraId="4CAF1BF9" w14:textId="77777777" w:rsidR="00C22514" w:rsidRPr="0094502D" w:rsidRDefault="00C22514" w:rsidP="00EC71A6">
          <w:pPr>
            <w:pStyle w:val="Sidhuvud"/>
          </w:pPr>
        </w:p>
      </w:tc>
    </w:tr>
    <w:tr w:rsidR="00C22514" w14:paraId="1734A249" w14:textId="77777777" w:rsidTr="00C93EBA">
      <w:trPr>
        <w:trHeight w:val="2268"/>
      </w:trPr>
      <w:sdt>
        <w:sdtPr>
          <w:alias w:val="SenderText"/>
          <w:tag w:val="ccRKShow_SenderText"/>
          <w:id w:val="1374046025"/>
          <w:placeholder>
            <w:docPart w:val="A743CAA32472434D87B1160B03E144D6"/>
          </w:placeholder>
        </w:sdtPr>
        <w:sdtEndPr/>
        <w:sdtContent>
          <w:tc>
            <w:tcPr>
              <w:tcW w:w="5534" w:type="dxa"/>
              <w:tcMar>
                <w:right w:w="1134" w:type="dxa"/>
              </w:tcMar>
            </w:tcPr>
            <w:p w14:paraId="1300C75E" w14:textId="77777777" w:rsidR="00C22514" w:rsidRPr="00656FA0" w:rsidRDefault="00C22514" w:rsidP="00340DE0">
              <w:pPr>
                <w:pStyle w:val="Sidhuvud"/>
                <w:rPr>
                  <w:b/>
                  <w:bCs/>
                </w:rPr>
              </w:pPr>
              <w:r w:rsidRPr="00656FA0">
                <w:rPr>
                  <w:b/>
                  <w:bCs/>
                </w:rPr>
                <w:t>Utrikesdepartementet</w:t>
              </w:r>
            </w:p>
            <w:p w14:paraId="652610D4" w14:textId="0C2B582B" w:rsidR="00C22514" w:rsidRDefault="00C22514" w:rsidP="00340DE0">
              <w:pPr>
                <w:pStyle w:val="Sidhuvud"/>
              </w:pPr>
              <w:r>
                <w:t>Utrikesministern</w:t>
              </w:r>
            </w:p>
            <w:p w14:paraId="483F3C05" w14:textId="66A2651A" w:rsidR="00C22514" w:rsidRPr="00340DE0" w:rsidRDefault="00C22514" w:rsidP="00340DE0">
              <w:pPr>
                <w:pStyle w:val="Sidhuvud"/>
              </w:pPr>
            </w:p>
          </w:tc>
        </w:sdtContent>
      </w:sdt>
      <w:sdt>
        <w:sdtPr>
          <w:alias w:val="Recipient"/>
          <w:tag w:val="ccRKShow_Recipient"/>
          <w:id w:val="-28344517"/>
          <w:placeholder>
            <w:docPart w:val="59C2B8F410D44D859CDEA4F7AE36047C"/>
          </w:placeholder>
          <w:dataBinding w:prefixMappings="xmlns:ns0='http://lp/documentinfo/RK' " w:xpath="/ns0:DocumentInfo[1]/ns0:BaseInfo[1]/ns0:Recipient[1]" w:storeItemID="{D7A705B6-275D-4134-B562-C22B69B2D846}"/>
          <w:text w:multiLine="1"/>
        </w:sdtPr>
        <w:sdtEndPr/>
        <w:sdtContent>
          <w:tc>
            <w:tcPr>
              <w:tcW w:w="3170" w:type="dxa"/>
            </w:tcPr>
            <w:p w14:paraId="3CEE680E" w14:textId="7940E94F" w:rsidR="00C22514" w:rsidRDefault="00C22514" w:rsidP="00547B89">
              <w:pPr>
                <w:pStyle w:val="Sidhuvud"/>
              </w:pPr>
              <w:r>
                <w:t>Till riksdagen</w:t>
              </w:r>
              <w:r>
                <w:br/>
              </w:r>
              <w:r>
                <w:br/>
              </w:r>
            </w:p>
          </w:tc>
        </w:sdtContent>
      </w:sdt>
      <w:tc>
        <w:tcPr>
          <w:tcW w:w="1134" w:type="dxa"/>
        </w:tcPr>
        <w:p w14:paraId="211AAB91" w14:textId="77777777" w:rsidR="00C22514" w:rsidRDefault="00C22514" w:rsidP="003E6020">
          <w:pPr>
            <w:pStyle w:val="Sidhuvud"/>
          </w:pPr>
        </w:p>
      </w:tc>
    </w:tr>
  </w:tbl>
  <w:p w14:paraId="59427E5E" w14:textId="77777777" w:rsidR="00C22514" w:rsidRDefault="00C225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0F17107F"/>
    <w:multiLevelType w:val="multilevel"/>
    <w:tmpl w:val="15D26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7E63ED0"/>
    <w:multiLevelType w:val="hybridMultilevel"/>
    <w:tmpl w:val="95EC1C14"/>
    <w:lvl w:ilvl="0" w:tplc="B888DA92">
      <w:numFmt w:val="bullet"/>
      <w:lvlText w:val="-"/>
      <w:lvlJc w:val="left"/>
      <w:pPr>
        <w:ind w:left="720" w:hanging="360"/>
      </w:pPr>
      <w:rPr>
        <w:rFonts w:ascii="Arial" w:eastAsia="Calibri" w:hAnsi="Arial" w:cs="Arial" w:hint="default"/>
        <w:b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37"/>
    <w:rsid w:val="00000290"/>
    <w:rsid w:val="0000412C"/>
    <w:rsid w:val="00004D5C"/>
    <w:rsid w:val="00005F68"/>
    <w:rsid w:val="00006CA7"/>
    <w:rsid w:val="0001130E"/>
    <w:rsid w:val="00012B00"/>
    <w:rsid w:val="00014EF6"/>
    <w:rsid w:val="00014F87"/>
    <w:rsid w:val="00017197"/>
    <w:rsid w:val="0001725B"/>
    <w:rsid w:val="000203B0"/>
    <w:rsid w:val="000241FA"/>
    <w:rsid w:val="00025992"/>
    <w:rsid w:val="00026711"/>
    <w:rsid w:val="0002708E"/>
    <w:rsid w:val="00031099"/>
    <w:rsid w:val="0003679E"/>
    <w:rsid w:val="00041EDC"/>
    <w:rsid w:val="0004352E"/>
    <w:rsid w:val="00053CAA"/>
    <w:rsid w:val="00057FE0"/>
    <w:rsid w:val="000620FD"/>
    <w:rsid w:val="00063DCB"/>
    <w:rsid w:val="00066BC9"/>
    <w:rsid w:val="00066E14"/>
    <w:rsid w:val="0007033C"/>
    <w:rsid w:val="000707E9"/>
    <w:rsid w:val="00072C86"/>
    <w:rsid w:val="00072FFC"/>
    <w:rsid w:val="00073B75"/>
    <w:rsid w:val="000757FC"/>
    <w:rsid w:val="00076667"/>
    <w:rsid w:val="00080631"/>
    <w:rsid w:val="000862E0"/>
    <w:rsid w:val="000873C3"/>
    <w:rsid w:val="00093408"/>
    <w:rsid w:val="000934D2"/>
    <w:rsid w:val="00093BBF"/>
    <w:rsid w:val="0009435C"/>
    <w:rsid w:val="00096152"/>
    <w:rsid w:val="000A0D04"/>
    <w:rsid w:val="000A13CA"/>
    <w:rsid w:val="000A1E8C"/>
    <w:rsid w:val="000A456A"/>
    <w:rsid w:val="000A5B2B"/>
    <w:rsid w:val="000A5E43"/>
    <w:rsid w:val="000B0095"/>
    <w:rsid w:val="000B56A9"/>
    <w:rsid w:val="000C61D1"/>
    <w:rsid w:val="000D31A9"/>
    <w:rsid w:val="000D370F"/>
    <w:rsid w:val="000D3BA3"/>
    <w:rsid w:val="000D5449"/>
    <w:rsid w:val="000E12D9"/>
    <w:rsid w:val="000E2425"/>
    <w:rsid w:val="000E431B"/>
    <w:rsid w:val="000E59A9"/>
    <w:rsid w:val="000E638A"/>
    <w:rsid w:val="000E6472"/>
    <w:rsid w:val="000F00B8"/>
    <w:rsid w:val="000F1EA7"/>
    <w:rsid w:val="000F2084"/>
    <w:rsid w:val="000F6462"/>
    <w:rsid w:val="00106F29"/>
    <w:rsid w:val="00113168"/>
    <w:rsid w:val="00113E5A"/>
    <w:rsid w:val="0011413E"/>
    <w:rsid w:val="0012033A"/>
    <w:rsid w:val="00121002"/>
    <w:rsid w:val="00122D16"/>
    <w:rsid w:val="001258F3"/>
    <w:rsid w:val="00125B5E"/>
    <w:rsid w:val="00126E6B"/>
    <w:rsid w:val="00130EC3"/>
    <w:rsid w:val="001318F5"/>
    <w:rsid w:val="001331B1"/>
    <w:rsid w:val="00134837"/>
    <w:rsid w:val="00135111"/>
    <w:rsid w:val="001428E2"/>
    <w:rsid w:val="001436C5"/>
    <w:rsid w:val="001531DF"/>
    <w:rsid w:val="00167FA8"/>
    <w:rsid w:val="00170CE4"/>
    <w:rsid w:val="001718F5"/>
    <w:rsid w:val="0017300E"/>
    <w:rsid w:val="00173126"/>
    <w:rsid w:val="00176A26"/>
    <w:rsid w:val="001774F8"/>
    <w:rsid w:val="00180BE1"/>
    <w:rsid w:val="001813DF"/>
    <w:rsid w:val="0019051C"/>
    <w:rsid w:val="0019127B"/>
    <w:rsid w:val="00192350"/>
    <w:rsid w:val="00192E34"/>
    <w:rsid w:val="00197A8A"/>
    <w:rsid w:val="001A1702"/>
    <w:rsid w:val="001A2A61"/>
    <w:rsid w:val="001B4824"/>
    <w:rsid w:val="001C4980"/>
    <w:rsid w:val="001C56DB"/>
    <w:rsid w:val="001C5DC9"/>
    <w:rsid w:val="001C693E"/>
    <w:rsid w:val="001C6C15"/>
    <w:rsid w:val="001C71A9"/>
    <w:rsid w:val="001D12FC"/>
    <w:rsid w:val="001D411C"/>
    <w:rsid w:val="001E0BD5"/>
    <w:rsid w:val="001E1A13"/>
    <w:rsid w:val="001E20CC"/>
    <w:rsid w:val="001E3D83"/>
    <w:rsid w:val="001E4C37"/>
    <w:rsid w:val="001E5DF7"/>
    <w:rsid w:val="001E6477"/>
    <w:rsid w:val="001E72EE"/>
    <w:rsid w:val="001F0629"/>
    <w:rsid w:val="001F0736"/>
    <w:rsid w:val="001F4302"/>
    <w:rsid w:val="001F50BE"/>
    <w:rsid w:val="001F525B"/>
    <w:rsid w:val="001F6BBE"/>
    <w:rsid w:val="002035F3"/>
    <w:rsid w:val="00204079"/>
    <w:rsid w:val="0020477F"/>
    <w:rsid w:val="002102FD"/>
    <w:rsid w:val="00211B4E"/>
    <w:rsid w:val="00213204"/>
    <w:rsid w:val="00213258"/>
    <w:rsid w:val="00213AEA"/>
    <w:rsid w:val="0021657C"/>
    <w:rsid w:val="00221F78"/>
    <w:rsid w:val="00222258"/>
    <w:rsid w:val="00223646"/>
    <w:rsid w:val="00223AD6"/>
    <w:rsid w:val="0022666A"/>
    <w:rsid w:val="00227E43"/>
    <w:rsid w:val="002315F5"/>
    <w:rsid w:val="00233D52"/>
    <w:rsid w:val="00237147"/>
    <w:rsid w:val="00240EB6"/>
    <w:rsid w:val="00242AD1"/>
    <w:rsid w:val="0024412C"/>
    <w:rsid w:val="00256976"/>
    <w:rsid w:val="00260D2D"/>
    <w:rsid w:val="00264503"/>
    <w:rsid w:val="00265A14"/>
    <w:rsid w:val="00271D00"/>
    <w:rsid w:val="00275872"/>
    <w:rsid w:val="00281106"/>
    <w:rsid w:val="00281A0C"/>
    <w:rsid w:val="00282263"/>
    <w:rsid w:val="00282417"/>
    <w:rsid w:val="00282D27"/>
    <w:rsid w:val="00287F0D"/>
    <w:rsid w:val="00292420"/>
    <w:rsid w:val="002959A4"/>
    <w:rsid w:val="00296B7A"/>
    <w:rsid w:val="002A0229"/>
    <w:rsid w:val="002A39EF"/>
    <w:rsid w:val="002A605C"/>
    <w:rsid w:val="002A6820"/>
    <w:rsid w:val="002B6849"/>
    <w:rsid w:val="002C1D37"/>
    <w:rsid w:val="002C2528"/>
    <w:rsid w:val="002C476F"/>
    <w:rsid w:val="002C5B48"/>
    <w:rsid w:val="002D2647"/>
    <w:rsid w:val="002D28F2"/>
    <w:rsid w:val="002D4298"/>
    <w:rsid w:val="002D4829"/>
    <w:rsid w:val="002D6541"/>
    <w:rsid w:val="002E150B"/>
    <w:rsid w:val="002E2C89"/>
    <w:rsid w:val="002E3609"/>
    <w:rsid w:val="002E4D3F"/>
    <w:rsid w:val="002E61A5"/>
    <w:rsid w:val="002F3675"/>
    <w:rsid w:val="002F3FB0"/>
    <w:rsid w:val="002F59E0"/>
    <w:rsid w:val="002F66A6"/>
    <w:rsid w:val="00300342"/>
    <w:rsid w:val="00300413"/>
    <w:rsid w:val="003050DB"/>
    <w:rsid w:val="00310561"/>
    <w:rsid w:val="00311D8C"/>
    <w:rsid w:val="0031273D"/>
    <w:rsid w:val="003128E2"/>
    <w:rsid w:val="003153D9"/>
    <w:rsid w:val="00321621"/>
    <w:rsid w:val="00323EF7"/>
    <w:rsid w:val="003240E1"/>
    <w:rsid w:val="003241B2"/>
    <w:rsid w:val="00324D43"/>
    <w:rsid w:val="00325D63"/>
    <w:rsid w:val="00326133"/>
    <w:rsid w:val="00326C03"/>
    <w:rsid w:val="00327474"/>
    <w:rsid w:val="003277B5"/>
    <w:rsid w:val="00340DE0"/>
    <w:rsid w:val="00341C58"/>
    <w:rsid w:val="00341F47"/>
    <w:rsid w:val="00342327"/>
    <w:rsid w:val="0034750A"/>
    <w:rsid w:val="00347E11"/>
    <w:rsid w:val="003503DD"/>
    <w:rsid w:val="00350696"/>
    <w:rsid w:val="00350C92"/>
    <w:rsid w:val="003542C5"/>
    <w:rsid w:val="00365461"/>
    <w:rsid w:val="003657B5"/>
    <w:rsid w:val="00370311"/>
    <w:rsid w:val="00380663"/>
    <w:rsid w:val="003853E3"/>
    <w:rsid w:val="003856D1"/>
    <w:rsid w:val="0038587E"/>
    <w:rsid w:val="00392ED4"/>
    <w:rsid w:val="00393680"/>
    <w:rsid w:val="00394D4C"/>
    <w:rsid w:val="003A0949"/>
    <w:rsid w:val="003A1315"/>
    <w:rsid w:val="003A2E73"/>
    <w:rsid w:val="003A3071"/>
    <w:rsid w:val="003A396E"/>
    <w:rsid w:val="003A5969"/>
    <w:rsid w:val="003A5C58"/>
    <w:rsid w:val="003B0C81"/>
    <w:rsid w:val="003B6E92"/>
    <w:rsid w:val="003C0E89"/>
    <w:rsid w:val="003C7BE0"/>
    <w:rsid w:val="003D0DD3"/>
    <w:rsid w:val="003D17EF"/>
    <w:rsid w:val="003D3535"/>
    <w:rsid w:val="003D4D9F"/>
    <w:rsid w:val="003D7B03"/>
    <w:rsid w:val="003E30BD"/>
    <w:rsid w:val="003E5015"/>
    <w:rsid w:val="003E5A50"/>
    <w:rsid w:val="003E6020"/>
    <w:rsid w:val="003E74BF"/>
    <w:rsid w:val="003F1F1F"/>
    <w:rsid w:val="003F299F"/>
    <w:rsid w:val="003F59B4"/>
    <w:rsid w:val="003F5FC8"/>
    <w:rsid w:val="003F6B92"/>
    <w:rsid w:val="0040090E"/>
    <w:rsid w:val="00403D11"/>
    <w:rsid w:val="00404A4C"/>
    <w:rsid w:val="00404DB4"/>
    <w:rsid w:val="0041093C"/>
    <w:rsid w:val="0041223B"/>
    <w:rsid w:val="00413538"/>
    <w:rsid w:val="004137EE"/>
    <w:rsid w:val="00413A4E"/>
    <w:rsid w:val="00415163"/>
    <w:rsid w:val="004157BE"/>
    <w:rsid w:val="0042068E"/>
    <w:rsid w:val="00422030"/>
    <w:rsid w:val="00422A7F"/>
    <w:rsid w:val="00424951"/>
    <w:rsid w:val="00426213"/>
    <w:rsid w:val="00431A7B"/>
    <w:rsid w:val="0043623F"/>
    <w:rsid w:val="00437459"/>
    <w:rsid w:val="00441C6E"/>
    <w:rsid w:val="00441D70"/>
    <w:rsid w:val="004425C2"/>
    <w:rsid w:val="00445604"/>
    <w:rsid w:val="00447AFB"/>
    <w:rsid w:val="004557F3"/>
    <w:rsid w:val="0045607E"/>
    <w:rsid w:val="00456DC3"/>
    <w:rsid w:val="00462B0E"/>
    <w:rsid w:val="0046337E"/>
    <w:rsid w:val="00464CA1"/>
    <w:rsid w:val="004660C8"/>
    <w:rsid w:val="00466C82"/>
    <w:rsid w:val="00467DEF"/>
    <w:rsid w:val="00472EBA"/>
    <w:rsid w:val="004735B6"/>
    <w:rsid w:val="004735F0"/>
    <w:rsid w:val="004745D7"/>
    <w:rsid w:val="00474676"/>
    <w:rsid w:val="0047511B"/>
    <w:rsid w:val="00480A8A"/>
    <w:rsid w:val="00480EC3"/>
    <w:rsid w:val="004817D0"/>
    <w:rsid w:val="0048317E"/>
    <w:rsid w:val="00484193"/>
    <w:rsid w:val="00485601"/>
    <w:rsid w:val="004865B8"/>
    <w:rsid w:val="00486C0D"/>
    <w:rsid w:val="00487590"/>
    <w:rsid w:val="004911D9"/>
    <w:rsid w:val="00491796"/>
    <w:rsid w:val="00492E4A"/>
    <w:rsid w:val="0049768A"/>
    <w:rsid w:val="004A33C6"/>
    <w:rsid w:val="004A66B1"/>
    <w:rsid w:val="004A7DC4"/>
    <w:rsid w:val="004B1E7B"/>
    <w:rsid w:val="004B3029"/>
    <w:rsid w:val="004B35E7"/>
    <w:rsid w:val="004B604E"/>
    <w:rsid w:val="004B621F"/>
    <w:rsid w:val="004B63BF"/>
    <w:rsid w:val="004B66DA"/>
    <w:rsid w:val="004B696B"/>
    <w:rsid w:val="004B7DFF"/>
    <w:rsid w:val="004C3A3F"/>
    <w:rsid w:val="004C5686"/>
    <w:rsid w:val="004C70EE"/>
    <w:rsid w:val="004C7E02"/>
    <w:rsid w:val="004D766C"/>
    <w:rsid w:val="004E0F3E"/>
    <w:rsid w:val="004E1DE3"/>
    <w:rsid w:val="004E251B"/>
    <w:rsid w:val="004E25CD"/>
    <w:rsid w:val="004E2A4B"/>
    <w:rsid w:val="004E6D22"/>
    <w:rsid w:val="004F0448"/>
    <w:rsid w:val="004F1E91"/>
    <w:rsid w:val="004F1EA0"/>
    <w:rsid w:val="004F4021"/>
    <w:rsid w:val="004F5640"/>
    <w:rsid w:val="004F6525"/>
    <w:rsid w:val="004F6FE2"/>
    <w:rsid w:val="00503CCE"/>
    <w:rsid w:val="00505905"/>
    <w:rsid w:val="00507A8A"/>
    <w:rsid w:val="00511A1B"/>
    <w:rsid w:val="00511A68"/>
    <w:rsid w:val="00513E7D"/>
    <w:rsid w:val="00514A67"/>
    <w:rsid w:val="00521192"/>
    <w:rsid w:val="0052127C"/>
    <w:rsid w:val="00526AEB"/>
    <w:rsid w:val="005302E0"/>
    <w:rsid w:val="005365CA"/>
    <w:rsid w:val="0054271C"/>
    <w:rsid w:val="00544738"/>
    <w:rsid w:val="005456E4"/>
    <w:rsid w:val="00547718"/>
    <w:rsid w:val="00547B89"/>
    <w:rsid w:val="005568AF"/>
    <w:rsid w:val="00556AF5"/>
    <w:rsid w:val="005606BC"/>
    <w:rsid w:val="005614A1"/>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1D16"/>
    <w:rsid w:val="005A2022"/>
    <w:rsid w:val="005A3272"/>
    <w:rsid w:val="005A5193"/>
    <w:rsid w:val="005B115A"/>
    <w:rsid w:val="005B4EB6"/>
    <w:rsid w:val="005B537F"/>
    <w:rsid w:val="005C120D"/>
    <w:rsid w:val="005C15B3"/>
    <w:rsid w:val="005C6D95"/>
    <w:rsid w:val="005D07C2"/>
    <w:rsid w:val="005E2F29"/>
    <w:rsid w:val="005E400D"/>
    <w:rsid w:val="005E4E79"/>
    <w:rsid w:val="005E5CE7"/>
    <w:rsid w:val="005E6B03"/>
    <w:rsid w:val="005E790C"/>
    <w:rsid w:val="005F08C5"/>
    <w:rsid w:val="00605718"/>
    <w:rsid w:val="00605C66"/>
    <w:rsid w:val="00607814"/>
    <w:rsid w:val="006152B3"/>
    <w:rsid w:val="006175D7"/>
    <w:rsid w:val="006208E5"/>
    <w:rsid w:val="0062133E"/>
    <w:rsid w:val="006230CC"/>
    <w:rsid w:val="006273E4"/>
    <w:rsid w:val="00630E68"/>
    <w:rsid w:val="00631F82"/>
    <w:rsid w:val="00633B59"/>
    <w:rsid w:val="00634EF4"/>
    <w:rsid w:val="006358C8"/>
    <w:rsid w:val="0064133A"/>
    <w:rsid w:val="00647FD7"/>
    <w:rsid w:val="00650080"/>
    <w:rsid w:val="00651F17"/>
    <w:rsid w:val="00652069"/>
    <w:rsid w:val="0065382D"/>
    <w:rsid w:val="00654B4D"/>
    <w:rsid w:val="0065559D"/>
    <w:rsid w:val="00655A40"/>
    <w:rsid w:val="00656FA0"/>
    <w:rsid w:val="00657D30"/>
    <w:rsid w:val="00660D84"/>
    <w:rsid w:val="0066133A"/>
    <w:rsid w:val="0066378C"/>
    <w:rsid w:val="00664FA1"/>
    <w:rsid w:val="006700F0"/>
    <w:rsid w:val="00670A48"/>
    <w:rsid w:val="00672F6F"/>
    <w:rsid w:val="00674C2F"/>
    <w:rsid w:val="00674C8B"/>
    <w:rsid w:val="00686795"/>
    <w:rsid w:val="00691AEE"/>
    <w:rsid w:val="0069523C"/>
    <w:rsid w:val="0069606F"/>
    <w:rsid w:val="006962CA"/>
    <w:rsid w:val="00696A95"/>
    <w:rsid w:val="006A09DA"/>
    <w:rsid w:val="006A1835"/>
    <w:rsid w:val="006A2625"/>
    <w:rsid w:val="006B4A30"/>
    <w:rsid w:val="006B7569"/>
    <w:rsid w:val="006C28EE"/>
    <w:rsid w:val="006D1F70"/>
    <w:rsid w:val="006D2998"/>
    <w:rsid w:val="006D3188"/>
    <w:rsid w:val="006D4396"/>
    <w:rsid w:val="006D5159"/>
    <w:rsid w:val="006E08FC"/>
    <w:rsid w:val="006E2BC2"/>
    <w:rsid w:val="006E4368"/>
    <w:rsid w:val="006E7E68"/>
    <w:rsid w:val="006F2588"/>
    <w:rsid w:val="006F6C17"/>
    <w:rsid w:val="00710A6C"/>
    <w:rsid w:val="00710D98"/>
    <w:rsid w:val="00711CE9"/>
    <w:rsid w:val="00712266"/>
    <w:rsid w:val="00712593"/>
    <w:rsid w:val="00712D82"/>
    <w:rsid w:val="00716E22"/>
    <w:rsid w:val="007171AB"/>
    <w:rsid w:val="007213D0"/>
    <w:rsid w:val="00732599"/>
    <w:rsid w:val="00743E09"/>
    <w:rsid w:val="00744FCC"/>
    <w:rsid w:val="0074659D"/>
    <w:rsid w:val="007507DA"/>
    <w:rsid w:val="00750C93"/>
    <w:rsid w:val="0075379C"/>
    <w:rsid w:val="00754E24"/>
    <w:rsid w:val="00757B3B"/>
    <w:rsid w:val="00764FA6"/>
    <w:rsid w:val="007659ED"/>
    <w:rsid w:val="00773075"/>
    <w:rsid w:val="00773F36"/>
    <w:rsid w:val="00776254"/>
    <w:rsid w:val="007769FC"/>
    <w:rsid w:val="00777481"/>
    <w:rsid w:val="00777CFF"/>
    <w:rsid w:val="007815BC"/>
    <w:rsid w:val="00782B3F"/>
    <w:rsid w:val="00782E3C"/>
    <w:rsid w:val="007900CC"/>
    <w:rsid w:val="00794E14"/>
    <w:rsid w:val="0079641B"/>
    <w:rsid w:val="00797A90"/>
    <w:rsid w:val="007A0A82"/>
    <w:rsid w:val="007A1856"/>
    <w:rsid w:val="007A1887"/>
    <w:rsid w:val="007A2EBA"/>
    <w:rsid w:val="007A56F8"/>
    <w:rsid w:val="007A629C"/>
    <w:rsid w:val="007A6348"/>
    <w:rsid w:val="007B023C"/>
    <w:rsid w:val="007B60F7"/>
    <w:rsid w:val="007C44FF"/>
    <w:rsid w:val="007C6456"/>
    <w:rsid w:val="007C7BDB"/>
    <w:rsid w:val="007D2FF5"/>
    <w:rsid w:val="007D73AB"/>
    <w:rsid w:val="007D790E"/>
    <w:rsid w:val="007E2712"/>
    <w:rsid w:val="007E45BF"/>
    <w:rsid w:val="007E4A9C"/>
    <w:rsid w:val="007E5516"/>
    <w:rsid w:val="007E7EE2"/>
    <w:rsid w:val="007F06CA"/>
    <w:rsid w:val="007F11EF"/>
    <w:rsid w:val="0080228F"/>
    <w:rsid w:val="00804C1B"/>
    <w:rsid w:val="0080595A"/>
    <w:rsid w:val="00812D23"/>
    <w:rsid w:val="00814C67"/>
    <w:rsid w:val="008150A6"/>
    <w:rsid w:val="008178E6"/>
    <w:rsid w:val="0082249C"/>
    <w:rsid w:val="00824CCE"/>
    <w:rsid w:val="00830B7B"/>
    <w:rsid w:val="00832661"/>
    <w:rsid w:val="008349AA"/>
    <w:rsid w:val="008375D5"/>
    <w:rsid w:val="008400FD"/>
    <w:rsid w:val="00841486"/>
    <w:rsid w:val="00842BC9"/>
    <w:rsid w:val="008431AF"/>
    <w:rsid w:val="0084476E"/>
    <w:rsid w:val="008504F6"/>
    <w:rsid w:val="00853780"/>
    <w:rsid w:val="008573B9"/>
    <w:rsid w:val="0085782D"/>
    <w:rsid w:val="00860550"/>
    <w:rsid w:val="00863BB7"/>
    <w:rsid w:val="00865866"/>
    <w:rsid w:val="00872698"/>
    <w:rsid w:val="008730FD"/>
    <w:rsid w:val="00873DA1"/>
    <w:rsid w:val="00875DDD"/>
    <w:rsid w:val="008801FC"/>
    <w:rsid w:val="00881BC6"/>
    <w:rsid w:val="008826DF"/>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34A5"/>
    <w:rsid w:val="008E65A8"/>
    <w:rsid w:val="008E77D6"/>
    <w:rsid w:val="009036E7"/>
    <w:rsid w:val="0091053B"/>
    <w:rsid w:val="00910968"/>
    <w:rsid w:val="00912945"/>
    <w:rsid w:val="009144EE"/>
    <w:rsid w:val="00915D4C"/>
    <w:rsid w:val="009279B2"/>
    <w:rsid w:val="00927CA1"/>
    <w:rsid w:val="00933732"/>
    <w:rsid w:val="00935814"/>
    <w:rsid w:val="0094502D"/>
    <w:rsid w:val="00946561"/>
    <w:rsid w:val="00946B39"/>
    <w:rsid w:val="00947013"/>
    <w:rsid w:val="00963D27"/>
    <w:rsid w:val="00964C15"/>
    <w:rsid w:val="00972D70"/>
    <w:rsid w:val="00973084"/>
    <w:rsid w:val="00974B59"/>
    <w:rsid w:val="00984031"/>
    <w:rsid w:val="00984EA2"/>
    <w:rsid w:val="009864E2"/>
    <w:rsid w:val="00986CC3"/>
    <w:rsid w:val="0099068E"/>
    <w:rsid w:val="009920AA"/>
    <w:rsid w:val="00992943"/>
    <w:rsid w:val="009931B3"/>
    <w:rsid w:val="00994190"/>
    <w:rsid w:val="00996279"/>
    <w:rsid w:val="009965F7"/>
    <w:rsid w:val="009A0866"/>
    <w:rsid w:val="009A4D0A"/>
    <w:rsid w:val="009B2F70"/>
    <w:rsid w:val="009B4594"/>
    <w:rsid w:val="009C1E5D"/>
    <w:rsid w:val="009C2459"/>
    <w:rsid w:val="009C255A"/>
    <w:rsid w:val="009C2B46"/>
    <w:rsid w:val="009C4448"/>
    <w:rsid w:val="009C610D"/>
    <w:rsid w:val="009C6188"/>
    <w:rsid w:val="009D43F3"/>
    <w:rsid w:val="009D4E9F"/>
    <w:rsid w:val="009D5D40"/>
    <w:rsid w:val="009D6B1B"/>
    <w:rsid w:val="009E107B"/>
    <w:rsid w:val="009E18D6"/>
    <w:rsid w:val="009E7B92"/>
    <w:rsid w:val="009F19C0"/>
    <w:rsid w:val="009F5B76"/>
    <w:rsid w:val="00A00AE4"/>
    <w:rsid w:val="00A00D24"/>
    <w:rsid w:val="00A01F5C"/>
    <w:rsid w:val="00A11126"/>
    <w:rsid w:val="00A2019A"/>
    <w:rsid w:val="00A23493"/>
    <w:rsid w:val="00A23AB5"/>
    <w:rsid w:val="00A2416A"/>
    <w:rsid w:val="00A3270B"/>
    <w:rsid w:val="00A379E4"/>
    <w:rsid w:val="00A43B02"/>
    <w:rsid w:val="00A44946"/>
    <w:rsid w:val="00A454DA"/>
    <w:rsid w:val="00A46B85"/>
    <w:rsid w:val="00A47C38"/>
    <w:rsid w:val="00A50585"/>
    <w:rsid w:val="00A506F1"/>
    <w:rsid w:val="00A5156E"/>
    <w:rsid w:val="00A53E57"/>
    <w:rsid w:val="00A548EA"/>
    <w:rsid w:val="00A54B80"/>
    <w:rsid w:val="00A56824"/>
    <w:rsid w:val="00A572DA"/>
    <w:rsid w:val="00A60D45"/>
    <w:rsid w:val="00A61F6D"/>
    <w:rsid w:val="00A650C8"/>
    <w:rsid w:val="00A65996"/>
    <w:rsid w:val="00A67276"/>
    <w:rsid w:val="00A67588"/>
    <w:rsid w:val="00A67840"/>
    <w:rsid w:val="00A71A9E"/>
    <w:rsid w:val="00A7382D"/>
    <w:rsid w:val="00A743AC"/>
    <w:rsid w:val="00A748FE"/>
    <w:rsid w:val="00A75AB7"/>
    <w:rsid w:val="00A8483F"/>
    <w:rsid w:val="00A870B0"/>
    <w:rsid w:val="00A8728A"/>
    <w:rsid w:val="00A87A54"/>
    <w:rsid w:val="00AA1809"/>
    <w:rsid w:val="00AA435A"/>
    <w:rsid w:val="00AB1FAF"/>
    <w:rsid w:val="00AB5033"/>
    <w:rsid w:val="00AB5298"/>
    <w:rsid w:val="00AB5519"/>
    <w:rsid w:val="00AB6313"/>
    <w:rsid w:val="00AB71DD"/>
    <w:rsid w:val="00AC15C5"/>
    <w:rsid w:val="00AC3FEC"/>
    <w:rsid w:val="00AC512C"/>
    <w:rsid w:val="00AD0E75"/>
    <w:rsid w:val="00AE37D8"/>
    <w:rsid w:val="00AE465F"/>
    <w:rsid w:val="00AE7BD8"/>
    <w:rsid w:val="00AE7D02"/>
    <w:rsid w:val="00AF0BB7"/>
    <w:rsid w:val="00AF0BDE"/>
    <w:rsid w:val="00AF0EDE"/>
    <w:rsid w:val="00AF419D"/>
    <w:rsid w:val="00AF4853"/>
    <w:rsid w:val="00B00702"/>
    <w:rsid w:val="00B0110B"/>
    <w:rsid w:val="00B0234E"/>
    <w:rsid w:val="00B02B9C"/>
    <w:rsid w:val="00B05AE5"/>
    <w:rsid w:val="00B06751"/>
    <w:rsid w:val="00B149E2"/>
    <w:rsid w:val="00B210AE"/>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33FD"/>
    <w:rsid w:val="00B640A8"/>
    <w:rsid w:val="00B64962"/>
    <w:rsid w:val="00B6630A"/>
    <w:rsid w:val="00B66AC0"/>
    <w:rsid w:val="00B71634"/>
    <w:rsid w:val="00B73091"/>
    <w:rsid w:val="00B75139"/>
    <w:rsid w:val="00B80840"/>
    <w:rsid w:val="00B815FC"/>
    <w:rsid w:val="00B82A05"/>
    <w:rsid w:val="00B84409"/>
    <w:rsid w:val="00B84E2D"/>
    <w:rsid w:val="00B927C9"/>
    <w:rsid w:val="00B96EFA"/>
    <w:rsid w:val="00BA1571"/>
    <w:rsid w:val="00BB17B0"/>
    <w:rsid w:val="00BB28BF"/>
    <w:rsid w:val="00BB2F42"/>
    <w:rsid w:val="00BB4AC0"/>
    <w:rsid w:val="00BB5683"/>
    <w:rsid w:val="00BC112B"/>
    <w:rsid w:val="00BC17DF"/>
    <w:rsid w:val="00BC18DE"/>
    <w:rsid w:val="00BC2115"/>
    <w:rsid w:val="00BC6832"/>
    <w:rsid w:val="00BD0826"/>
    <w:rsid w:val="00BD15AB"/>
    <w:rsid w:val="00BD181D"/>
    <w:rsid w:val="00BD1ED7"/>
    <w:rsid w:val="00BD3744"/>
    <w:rsid w:val="00BE0567"/>
    <w:rsid w:val="00BE302F"/>
    <w:rsid w:val="00BE3210"/>
    <w:rsid w:val="00BE350E"/>
    <w:rsid w:val="00BE3E56"/>
    <w:rsid w:val="00BE4BF7"/>
    <w:rsid w:val="00BE62F6"/>
    <w:rsid w:val="00BE638E"/>
    <w:rsid w:val="00BF27B2"/>
    <w:rsid w:val="00BF4F06"/>
    <w:rsid w:val="00BF534E"/>
    <w:rsid w:val="00BF5717"/>
    <w:rsid w:val="00C01585"/>
    <w:rsid w:val="00C07464"/>
    <w:rsid w:val="00C1410E"/>
    <w:rsid w:val="00C141C6"/>
    <w:rsid w:val="00C16F5A"/>
    <w:rsid w:val="00C2071A"/>
    <w:rsid w:val="00C20ACB"/>
    <w:rsid w:val="00C22514"/>
    <w:rsid w:val="00C23703"/>
    <w:rsid w:val="00C26068"/>
    <w:rsid w:val="00C26DF9"/>
    <w:rsid w:val="00C271A8"/>
    <w:rsid w:val="00C3050C"/>
    <w:rsid w:val="00C32067"/>
    <w:rsid w:val="00C344DC"/>
    <w:rsid w:val="00C36E3A"/>
    <w:rsid w:val="00C37A77"/>
    <w:rsid w:val="00C41141"/>
    <w:rsid w:val="00C440E6"/>
    <w:rsid w:val="00C461E6"/>
    <w:rsid w:val="00C50771"/>
    <w:rsid w:val="00C508BE"/>
    <w:rsid w:val="00C63EC4"/>
    <w:rsid w:val="00C64CD9"/>
    <w:rsid w:val="00C670F8"/>
    <w:rsid w:val="00C6780B"/>
    <w:rsid w:val="00C76D49"/>
    <w:rsid w:val="00C80AD4"/>
    <w:rsid w:val="00C80B5E"/>
    <w:rsid w:val="00C9061B"/>
    <w:rsid w:val="00C92201"/>
    <w:rsid w:val="00C93EBA"/>
    <w:rsid w:val="00C9784F"/>
    <w:rsid w:val="00CA0BD8"/>
    <w:rsid w:val="00CA4089"/>
    <w:rsid w:val="00CA6B28"/>
    <w:rsid w:val="00CA72BB"/>
    <w:rsid w:val="00CA7FF5"/>
    <w:rsid w:val="00CB07E5"/>
    <w:rsid w:val="00CB1C14"/>
    <w:rsid w:val="00CB1E7C"/>
    <w:rsid w:val="00CB2EA1"/>
    <w:rsid w:val="00CB2F84"/>
    <w:rsid w:val="00CB3E75"/>
    <w:rsid w:val="00CB43F1"/>
    <w:rsid w:val="00CB66B2"/>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7742"/>
    <w:rsid w:val="00D00E9E"/>
    <w:rsid w:val="00D021D2"/>
    <w:rsid w:val="00D061BB"/>
    <w:rsid w:val="00D07BE1"/>
    <w:rsid w:val="00D116C0"/>
    <w:rsid w:val="00D13433"/>
    <w:rsid w:val="00D13D8A"/>
    <w:rsid w:val="00D20DA7"/>
    <w:rsid w:val="00D249A5"/>
    <w:rsid w:val="00D249BE"/>
    <w:rsid w:val="00D279D8"/>
    <w:rsid w:val="00D27C8E"/>
    <w:rsid w:val="00D3026A"/>
    <w:rsid w:val="00D30608"/>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7D5"/>
    <w:rsid w:val="00D76068"/>
    <w:rsid w:val="00D76B01"/>
    <w:rsid w:val="00D804A2"/>
    <w:rsid w:val="00D84704"/>
    <w:rsid w:val="00D921FD"/>
    <w:rsid w:val="00D92CA1"/>
    <w:rsid w:val="00D93714"/>
    <w:rsid w:val="00D94034"/>
    <w:rsid w:val="00D95424"/>
    <w:rsid w:val="00DA4084"/>
    <w:rsid w:val="00DA5A54"/>
    <w:rsid w:val="00DA5C0D"/>
    <w:rsid w:val="00DA724D"/>
    <w:rsid w:val="00DB0C77"/>
    <w:rsid w:val="00DB4E26"/>
    <w:rsid w:val="00DB714B"/>
    <w:rsid w:val="00DC1025"/>
    <w:rsid w:val="00DC10F6"/>
    <w:rsid w:val="00DC3E45"/>
    <w:rsid w:val="00DC4598"/>
    <w:rsid w:val="00DD0722"/>
    <w:rsid w:val="00DD212F"/>
    <w:rsid w:val="00DD50BB"/>
    <w:rsid w:val="00DE13AD"/>
    <w:rsid w:val="00DE18F5"/>
    <w:rsid w:val="00DE4BE1"/>
    <w:rsid w:val="00DE73D2"/>
    <w:rsid w:val="00DF5BFB"/>
    <w:rsid w:val="00DF5CD6"/>
    <w:rsid w:val="00E022DA"/>
    <w:rsid w:val="00E03BCB"/>
    <w:rsid w:val="00E124DC"/>
    <w:rsid w:val="00E20604"/>
    <w:rsid w:val="00E258D8"/>
    <w:rsid w:val="00E26DDF"/>
    <w:rsid w:val="00E30167"/>
    <w:rsid w:val="00E33493"/>
    <w:rsid w:val="00E37922"/>
    <w:rsid w:val="00E406DF"/>
    <w:rsid w:val="00E415D3"/>
    <w:rsid w:val="00E469E4"/>
    <w:rsid w:val="00E475C3"/>
    <w:rsid w:val="00E509B0"/>
    <w:rsid w:val="00E50B11"/>
    <w:rsid w:val="00E54246"/>
    <w:rsid w:val="00E55D8E"/>
    <w:rsid w:val="00E65CB2"/>
    <w:rsid w:val="00E6641E"/>
    <w:rsid w:val="00E66F18"/>
    <w:rsid w:val="00E70856"/>
    <w:rsid w:val="00E727DE"/>
    <w:rsid w:val="00E74A30"/>
    <w:rsid w:val="00E768A6"/>
    <w:rsid w:val="00E77778"/>
    <w:rsid w:val="00E77B7E"/>
    <w:rsid w:val="00E82DF1"/>
    <w:rsid w:val="00E90CAA"/>
    <w:rsid w:val="00E93339"/>
    <w:rsid w:val="00E95502"/>
    <w:rsid w:val="00E96532"/>
    <w:rsid w:val="00E973A0"/>
    <w:rsid w:val="00EA1688"/>
    <w:rsid w:val="00EA1AFC"/>
    <w:rsid w:val="00EA3F93"/>
    <w:rsid w:val="00EA4C83"/>
    <w:rsid w:val="00EA6A1A"/>
    <w:rsid w:val="00EB43E0"/>
    <w:rsid w:val="00EB458B"/>
    <w:rsid w:val="00EC0A92"/>
    <w:rsid w:val="00EC1D46"/>
    <w:rsid w:val="00EC1DA0"/>
    <w:rsid w:val="00EC329B"/>
    <w:rsid w:val="00EC5EB9"/>
    <w:rsid w:val="00EC6006"/>
    <w:rsid w:val="00EC71A6"/>
    <w:rsid w:val="00EC73EB"/>
    <w:rsid w:val="00ED4986"/>
    <w:rsid w:val="00ED592E"/>
    <w:rsid w:val="00ED6ABD"/>
    <w:rsid w:val="00ED72E1"/>
    <w:rsid w:val="00EE24FD"/>
    <w:rsid w:val="00EE3C0F"/>
    <w:rsid w:val="00EE6810"/>
    <w:rsid w:val="00EE7560"/>
    <w:rsid w:val="00EF1601"/>
    <w:rsid w:val="00EF21FE"/>
    <w:rsid w:val="00EF2A7F"/>
    <w:rsid w:val="00EF2D58"/>
    <w:rsid w:val="00EF37C2"/>
    <w:rsid w:val="00EF4803"/>
    <w:rsid w:val="00EF5127"/>
    <w:rsid w:val="00F03EAC"/>
    <w:rsid w:val="00F04B7C"/>
    <w:rsid w:val="00F078B5"/>
    <w:rsid w:val="00F14024"/>
    <w:rsid w:val="00F15DB1"/>
    <w:rsid w:val="00F179AC"/>
    <w:rsid w:val="00F22679"/>
    <w:rsid w:val="00F24297"/>
    <w:rsid w:val="00F25761"/>
    <w:rsid w:val="00F259D7"/>
    <w:rsid w:val="00F26332"/>
    <w:rsid w:val="00F32D05"/>
    <w:rsid w:val="00F35263"/>
    <w:rsid w:val="00F403BF"/>
    <w:rsid w:val="00F4342F"/>
    <w:rsid w:val="00F43E68"/>
    <w:rsid w:val="00F45227"/>
    <w:rsid w:val="00F5045C"/>
    <w:rsid w:val="00F51201"/>
    <w:rsid w:val="00F520C7"/>
    <w:rsid w:val="00F52CF8"/>
    <w:rsid w:val="00F53AEA"/>
    <w:rsid w:val="00F55AC7"/>
    <w:rsid w:val="00F55FC9"/>
    <w:rsid w:val="00F5663B"/>
    <w:rsid w:val="00F5674D"/>
    <w:rsid w:val="00F6392C"/>
    <w:rsid w:val="00F64256"/>
    <w:rsid w:val="00F66093"/>
    <w:rsid w:val="00F66657"/>
    <w:rsid w:val="00F6751E"/>
    <w:rsid w:val="00F70848"/>
    <w:rsid w:val="00F739C9"/>
    <w:rsid w:val="00F73A60"/>
    <w:rsid w:val="00F75483"/>
    <w:rsid w:val="00F81405"/>
    <w:rsid w:val="00F829C7"/>
    <w:rsid w:val="00F834AA"/>
    <w:rsid w:val="00F848D6"/>
    <w:rsid w:val="00F859AE"/>
    <w:rsid w:val="00F903A6"/>
    <w:rsid w:val="00F922B2"/>
    <w:rsid w:val="00F943C8"/>
    <w:rsid w:val="00F96B28"/>
    <w:rsid w:val="00FA1564"/>
    <w:rsid w:val="00FA1B96"/>
    <w:rsid w:val="00FA41B4"/>
    <w:rsid w:val="00FA5DDD"/>
    <w:rsid w:val="00FA7644"/>
    <w:rsid w:val="00FB0647"/>
    <w:rsid w:val="00FC069A"/>
    <w:rsid w:val="00FC08A9"/>
    <w:rsid w:val="00FC7600"/>
    <w:rsid w:val="00FD0B7B"/>
    <w:rsid w:val="00FD4C08"/>
    <w:rsid w:val="00FD59ED"/>
    <w:rsid w:val="00FE0549"/>
    <w:rsid w:val="00FE058D"/>
    <w:rsid w:val="00FE1DCC"/>
    <w:rsid w:val="00FE3BEA"/>
    <w:rsid w:val="00FE57A6"/>
    <w:rsid w:val="00FE690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61B97"/>
  <w15:docId w15:val="{64EE8A41-6B06-460E-B685-8097ACD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8E34A5"/>
    <w:rPr>
      <w:rFonts w:ascii="OrigGarmnd BT" w:eastAsia="Times New Roman" w:hAnsi="OrigGarmnd BT" w:cs="Times New Roman"/>
      <w:sz w:val="24"/>
      <w:szCs w:val="20"/>
    </w:rPr>
  </w:style>
  <w:style w:type="paragraph" w:customStyle="1" w:styleId="RKrubrik">
    <w:name w:val="RKrubrik"/>
    <w:basedOn w:val="RKnormal"/>
    <w:next w:val="RKnormal"/>
    <w:rsid w:val="0069606F"/>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654">
      <w:bodyDiv w:val="1"/>
      <w:marLeft w:val="0"/>
      <w:marRight w:val="0"/>
      <w:marTop w:val="0"/>
      <w:marBottom w:val="0"/>
      <w:divBdr>
        <w:top w:val="none" w:sz="0" w:space="0" w:color="auto"/>
        <w:left w:val="none" w:sz="0" w:space="0" w:color="auto"/>
        <w:bottom w:val="none" w:sz="0" w:space="0" w:color="auto"/>
        <w:right w:val="none" w:sz="0" w:space="0" w:color="auto"/>
      </w:divBdr>
    </w:div>
    <w:div w:id="310984586">
      <w:bodyDiv w:val="1"/>
      <w:marLeft w:val="0"/>
      <w:marRight w:val="0"/>
      <w:marTop w:val="0"/>
      <w:marBottom w:val="0"/>
      <w:divBdr>
        <w:top w:val="none" w:sz="0" w:space="0" w:color="auto"/>
        <w:left w:val="none" w:sz="0" w:space="0" w:color="auto"/>
        <w:bottom w:val="none" w:sz="0" w:space="0" w:color="auto"/>
        <w:right w:val="none" w:sz="0" w:space="0" w:color="auto"/>
      </w:divBdr>
    </w:div>
    <w:div w:id="395860499">
      <w:bodyDiv w:val="1"/>
      <w:marLeft w:val="0"/>
      <w:marRight w:val="0"/>
      <w:marTop w:val="0"/>
      <w:marBottom w:val="0"/>
      <w:divBdr>
        <w:top w:val="none" w:sz="0" w:space="0" w:color="auto"/>
        <w:left w:val="none" w:sz="0" w:space="0" w:color="auto"/>
        <w:bottom w:val="none" w:sz="0" w:space="0" w:color="auto"/>
        <w:right w:val="none" w:sz="0" w:space="0" w:color="auto"/>
      </w:divBdr>
    </w:div>
    <w:div w:id="426195050">
      <w:bodyDiv w:val="1"/>
      <w:marLeft w:val="0"/>
      <w:marRight w:val="0"/>
      <w:marTop w:val="0"/>
      <w:marBottom w:val="0"/>
      <w:divBdr>
        <w:top w:val="none" w:sz="0" w:space="0" w:color="auto"/>
        <w:left w:val="none" w:sz="0" w:space="0" w:color="auto"/>
        <w:bottom w:val="none" w:sz="0" w:space="0" w:color="auto"/>
        <w:right w:val="none" w:sz="0" w:space="0" w:color="auto"/>
      </w:divBdr>
    </w:div>
    <w:div w:id="488910644">
      <w:bodyDiv w:val="1"/>
      <w:marLeft w:val="0"/>
      <w:marRight w:val="0"/>
      <w:marTop w:val="0"/>
      <w:marBottom w:val="0"/>
      <w:divBdr>
        <w:top w:val="none" w:sz="0" w:space="0" w:color="auto"/>
        <w:left w:val="none" w:sz="0" w:space="0" w:color="auto"/>
        <w:bottom w:val="none" w:sz="0" w:space="0" w:color="auto"/>
        <w:right w:val="none" w:sz="0" w:space="0" w:color="auto"/>
      </w:divBdr>
    </w:div>
    <w:div w:id="637959144">
      <w:bodyDiv w:val="1"/>
      <w:marLeft w:val="0"/>
      <w:marRight w:val="0"/>
      <w:marTop w:val="0"/>
      <w:marBottom w:val="0"/>
      <w:divBdr>
        <w:top w:val="none" w:sz="0" w:space="0" w:color="auto"/>
        <w:left w:val="none" w:sz="0" w:space="0" w:color="auto"/>
        <w:bottom w:val="none" w:sz="0" w:space="0" w:color="auto"/>
        <w:right w:val="none" w:sz="0" w:space="0" w:color="auto"/>
      </w:divBdr>
    </w:div>
    <w:div w:id="811866838">
      <w:bodyDiv w:val="1"/>
      <w:marLeft w:val="0"/>
      <w:marRight w:val="0"/>
      <w:marTop w:val="0"/>
      <w:marBottom w:val="0"/>
      <w:divBdr>
        <w:top w:val="none" w:sz="0" w:space="0" w:color="auto"/>
        <w:left w:val="none" w:sz="0" w:space="0" w:color="auto"/>
        <w:bottom w:val="none" w:sz="0" w:space="0" w:color="auto"/>
        <w:right w:val="none" w:sz="0" w:space="0" w:color="auto"/>
      </w:divBdr>
    </w:div>
    <w:div w:id="1435245102">
      <w:bodyDiv w:val="1"/>
      <w:marLeft w:val="0"/>
      <w:marRight w:val="0"/>
      <w:marTop w:val="0"/>
      <w:marBottom w:val="0"/>
      <w:divBdr>
        <w:top w:val="none" w:sz="0" w:space="0" w:color="auto"/>
        <w:left w:val="none" w:sz="0" w:space="0" w:color="auto"/>
        <w:bottom w:val="none" w:sz="0" w:space="0" w:color="auto"/>
        <w:right w:val="none" w:sz="0" w:space="0" w:color="auto"/>
      </w:divBdr>
    </w:div>
    <w:div w:id="14945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0864770D34430B48D8DE99179C80B"/>
        <w:category>
          <w:name w:val="Allmänt"/>
          <w:gallery w:val="placeholder"/>
        </w:category>
        <w:types>
          <w:type w:val="bbPlcHdr"/>
        </w:types>
        <w:behaviors>
          <w:behavior w:val="content"/>
        </w:behaviors>
        <w:guid w:val="{E29B64EE-6EBB-4B42-B6F0-BA7C99043F4A}"/>
      </w:docPartPr>
      <w:docPartBody>
        <w:p w:rsidR="005256B8" w:rsidRDefault="0009276C" w:rsidP="0009276C">
          <w:pPr>
            <w:pStyle w:val="8FB0864770D34430B48D8DE99179C80B"/>
          </w:pPr>
          <w:r>
            <w:rPr>
              <w:rStyle w:val="Platshllartext"/>
            </w:rPr>
            <w:t xml:space="preserve"> </w:t>
          </w:r>
        </w:p>
      </w:docPartBody>
    </w:docPart>
    <w:docPart>
      <w:docPartPr>
        <w:name w:val="B9BF4C9379134251BD50098E2CC2FC95"/>
        <w:category>
          <w:name w:val="Allmänt"/>
          <w:gallery w:val="placeholder"/>
        </w:category>
        <w:types>
          <w:type w:val="bbPlcHdr"/>
        </w:types>
        <w:behaviors>
          <w:behavior w:val="content"/>
        </w:behaviors>
        <w:guid w:val="{A75D56DF-DE75-4BD5-8BC9-89BE140DF82E}"/>
      </w:docPartPr>
      <w:docPartBody>
        <w:p w:rsidR="005256B8" w:rsidRDefault="0009276C" w:rsidP="0009276C">
          <w:pPr>
            <w:pStyle w:val="B9BF4C9379134251BD50098E2CC2FC95"/>
          </w:pPr>
          <w:r>
            <w:rPr>
              <w:rStyle w:val="Platshllartext"/>
            </w:rPr>
            <w:t xml:space="preserve"> </w:t>
          </w:r>
        </w:p>
      </w:docPartBody>
    </w:docPart>
    <w:docPart>
      <w:docPartPr>
        <w:name w:val="A743CAA32472434D87B1160B03E144D6"/>
        <w:category>
          <w:name w:val="Allmänt"/>
          <w:gallery w:val="placeholder"/>
        </w:category>
        <w:types>
          <w:type w:val="bbPlcHdr"/>
        </w:types>
        <w:behaviors>
          <w:behavior w:val="content"/>
        </w:behaviors>
        <w:guid w:val="{6A43F737-3C6C-4005-8682-0D2AA4473993}"/>
      </w:docPartPr>
      <w:docPartBody>
        <w:p w:rsidR="005256B8" w:rsidRDefault="0009276C" w:rsidP="0009276C">
          <w:pPr>
            <w:pStyle w:val="A743CAA32472434D87B1160B03E144D6"/>
          </w:pPr>
          <w:r>
            <w:rPr>
              <w:rStyle w:val="Platshllartext"/>
            </w:rPr>
            <w:t xml:space="preserve"> </w:t>
          </w:r>
        </w:p>
      </w:docPartBody>
    </w:docPart>
    <w:docPart>
      <w:docPartPr>
        <w:name w:val="59C2B8F410D44D859CDEA4F7AE36047C"/>
        <w:category>
          <w:name w:val="Allmänt"/>
          <w:gallery w:val="placeholder"/>
        </w:category>
        <w:types>
          <w:type w:val="bbPlcHdr"/>
        </w:types>
        <w:behaviors>
          <w:behavior w:val="content"/>
        </w:behaviors>
        <w:guid w:val="{12E5E606-0BF2-4EB9-B53C-9DA847DFFF01}"/>
      </w:docPartPr>
      <w:docPartBody>
        <w:p w:rsidR="005256B8" w:rsidRDefault="0009276C" w:rsidP="0009276C">
          <w:pPr>
            <w:pStyle w:val="59C2B8F410D44D859CDEA4F7AE36047C"/>
          </w:pPr>
          <w:r>
            <w:rPr>
              <w:rStyle w:val="Platshllartext"/>
            </w:rPr>
            <w:t xml:space="preserve"> </w:t>
          </w:r>
        </w:p>
      </w:docPartBody>
    </w:docPart>
    <w:docPart>
      <w:docPartPr>
        <w:name w:val="55CDB3639928422E871CB0B1CF729206"/>
        <w:category>
          <w:name w:val="Allmänt"/>
          <w:gallery w:val="placeholder"/>
        </w:category>
        <w:types>
          <w:type w:val="bbPlcHdr"/>
        </w:types>
        <w:behaviors>
          <w:behavior w:val="content"/>
        </w:behaviors>
        <w:guid w:val="{05804192-3C03-47E1-A40F-06A78A5EA1E3}"/>
      </w:docPartPr>
      <w:docPartBody>
        <w:p w:rsidR="00B20275" w:rsidRDefault="0055206A" w:rsidP="0055206A">
          <w:pPr>
            <w:pStyle w:val="55CDB3639928422E871CB0B1CF72920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6C"/>
    <w:rsid w:val="0009276C"/>
    <w:rsid w:val="00104B70"/>
    <w:rsid w:val="00171196"/>
    <w:rsid w:val="005256B8"/>
    <w:rsid w:val="0055206A"/>
    <w:rsid w:val="00576230"/>
    <w:rsid w:val="00827FCD"/>
    <w:rsid w:val="008669AA"/>
    <w:rsid w:val="00AD2D72"/>
    <w:rsid w:val="00B20275"/>
    <w:rsid w:val="00BE2031"/>
    <w:rsid w:val="00C6578D"/>
    <w:rsid w:val="00CA1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7147193675E4A459F8C99EB18B179B6">
    <w:name w:val="17147193675E4A459F8C99EB18B179B6"/>
    <w:rsid w:val="0009276C"/>
  </w:style>
  <w:style w:type="character" w:styleId="Platshllartext">
    <w:name w:val="Placeholder Text"/>
    <w:basedOn w:val="Standardstycketeckensnitt"/>
    <w:uiPriority w:val="99"/>
    <w:semiHidden/>
    <w:rsid w:val="0055206A"/>
    <w:rPr>
      <w:noProof w:val="0"/>
      <w:color w:val="808080"/>
    </w:rPr>
  </w:style>
  <w:style w:type="paragraph" w:customStyle="1" w:styleId="BDB5200EFBA1420499C2E8A8F0494FDC">
    <w:name w:val="BDB5200EFBA1420499C2E8A8F0494FDC"/>
    <w:rsid w:val="0009276C"/>
  </w:style>
  <w:style w:type="paragraph" w:customStyle="1" w:styleId="AE5629C42E7B4CC687152D3C9F09DCC2">
    <w:name w:val="AE5629C42E7B4CC687152D3C9F09DCC2"/>
    <w:rsid w:val="0009276C"/>
  </w:style>
  <w:style w:type="paragraph" w:customStyle="1" w:styleId="B5934DA21611405EB565EF6E89F92FA2">
    <w:name w:val="B5934DA21611405EB565EF6E89F92FA2"/>
    <w:rsid w:val="0009276C"/>
  </w:style>
  <w:style w:type="paragraph" w:customStyle="1" w:styleId="8FB0864770D34430B48D8DE99179C80B">
    <w:name w:val="8FB0864770D34430B48D8DE99179C80B"/>
    <w:rsid w:val="0009276C"/>
  </w:style>
  <w:style w:type="paragraph" w:customStyle="1" w:styleId="B9BF4C9379134251BD50098E2CC2FC95">
    <w:name w:val="B9BF4C9379134251BD50098E2CC2FC95"/>
    <w:rsid w:val="0009276C"/>
  </w:style>
  <w:style w:type="paragraph" w:customStyle="1" w:styleId="9A8377562FBA430492CB55D2E3E04C44">
    <w:name w:val="9A8377562FBA430492CB55D2E3E04C44"/>
    <w:rsid w:val="0009276C"/>
  </w:style>
  <w:style w:type="paragraph" w:customStyle="1" w:styleId="3E358AB2D2F745339942D03571E0AD2D">
    <w:name w:val="3E358AB2D2F745339942D03571E0AD2D"/>
    <w:rsid w:val="0009276C"/>
  </w:style>
  <w:style w:type="paragraph" w:customStyle="1" w:styleId="430E0B90ADAA4927B99B44D6431E6DEA">
    <w:name w:val="430E0B90ADAA4927B99B44D6431E6DEA"/>
    <w:rsid w:val="0009276C"/>
  </w:style>
  <w:style w:type="paragraph" w:customStyle="1" w:styleId="A743CAA32472434D87B1160B03E144D6">
    <w:name w:val="A743CAA32472434D87B1160B03E144D6"/>
    <w:rsid w:val="0009276C"/>
  </w:style>
  <w:style w:type="paragraph" w:customStyle="1" w:styleId="59C2B8F410D44D859CDEA4F7AE36047C">
    <w:name w:val="59C2B8F410D44D859CDEA4F7AE36047C"/>
    <w:rsid w:val="0009276C"/>
  </w:style>
  <w:style w:type="paragraph" w:customStyle="1" w:styleId="95D2A25D0377472A80CD82D9438A4511">
    <w:name w:val="95D2A25D0377472A80CD82D9438A4511"/>
    <w:rsid w:val="0009276C"/>
  </w:style>
  <w:style w:type="paragraph" w:customStyle="1" w:styleId="1E2AE5FE2D6D4C9997891C3A4EBDFAA5">
    <w:name w:val="1E2AE5FE2D6D4C9997891C3A4EBDFAA5"/>
    <w:rsid w:val="0055206A"/>
  </w:style>
  <w:style w:type="paragraph" w:customStyle="1" w:styleId="55CDB3639928422E871CB0B1CF729206">
    <w:name w:val="55CDB3639928422E871CB0B1CF729206"/>
    <w:rsid w:val="00552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c2cc921e-e365-4d70-9571-6ef5cd0aa639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SY2CVNDC5XDY-369191429-13794</_dlc_DocId>
    <_dlc_DocIdUrl xmlns="a9ec56ab-dea3-443b-ae99-35f2199b5204">
      <Url>https://dhs.sp.regeringskansliet.se/yta/ud-mk_ur/_layouts/15/DocIdRedir.aspx?ID=SY2CVNDC5XDY-369191429-13794</Url>
      <Description>SY2CVNDC5XDY-369191429-13794</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2020-08-13T00:00:00</HeaderDate>
    <Office/>
    <Dnr/>
    <ParagrafNr/>
    <DocumentTitle/>
    <VisitingAddress/>
    <Extra1/>
    <Extra2/>
    <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3FE5-DFEA-49BD-9C34-563262638058}"/>
</file>

<file path=customXml/itemProps2.xml><?xml version="1.0" encoding="utf-8"?>
<ds:datastoreItem xmlns:ds="http://schemas.openxmlformats.org/officeDocument/2006/customXml" ds:itemID="{C53C1B13-28A8-4C3F-8324-6C73D73DC338}"/>
</file>

<file path=customXml/itemProps3.xml><?xml version="1.0" encoding="utf-8"?>
<ds:datastoreItem xmlns:ds="http://schemas.openxmlformats.org/officeDocument/2006/customXml" ds:itemID="{7DC242D0-CE12-4E88-A70A-607BC63ED689}"/>
</file>

<file path=customXml/itemProps4.xml><?xml version="1.0" encoding="utf-8"?>
<ds:datastoreItem xmlns:ds="http://schemas.openxmlformats.org/officeDocument/2006/customXml" ds:itemID="{715DA68E-DE07-468E-972A-BF7357BA904D}">
  <ds:schemaRefs>
    <ds:schemaRef ds:uri="http://schemas.microsoft.com/sharepoint/events"/>
  </ds:schemaRefs>
</ds:datastoreItem>
</file>

<file path=customXml/itemProps5.xml><?xml version="1.0" encoding="utf-8"?>
<ds:datastoreItem xmlns:ds="http://schemas.openxmlformats.org/officeDocument/2006/customXml" ds:itemID="{21F7FAFB-C81D-4BEA-9667-EF8A6F1CE148}">
  <ds:schemaRefs>
    <ds:schemaRef ds:uri="Microsoft.SharePoint.Taxonomy.ContentTypeSync"/>
  </ds:schemaRefs>
</ds:datastoreItem>
</file>

<file path=customXml/itemProps6.xml><?xml version="1.0" encoding="utf-8"?>
<ds:datastoreItem xmlns:ds="http://schemas.openxmlformats.org/officeDocument/2006/customXml" ds:itemID="{C53C1B13-28A8-4C3F-8324-6C73D73DC338}">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a9ec56ab-dea3-443b-ae99-35f2199b5204"/>
    <ds:schemaRef ds:uri="4e9c2f0c-7bf8-49af-8356-cbf363fc78a7"/>
    <ds:schemaRef ds:uri="http://schemas.microsoft.com/office/2006/documentManagement/types"/>
    <ds:schemaRef ds:uri="cc625d36-bb37-4650-91b9-0c96159295ba"/>
    <ds:schemaRef ds:uri="9c9941df-7074-4a92-bf99-225d24d78d61"/>
    <ds:schemaRef ds:uri="18f3d968-6251-40b0-9f11-012b293496c2"/>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D7A705B6-275D-4134-B562-C22B69B2D846}"/>
</file>

<file path=customXml/itemProps8.xml><?xml version="1.0" encoding="utf-8"?>
<ds:datastoreItem xmlns:ds="http://schemas.openxmlformats.org/officeDocument/2006/customXml" ds:itemID="{8A4AFF4F-7D6E-46D5-BC56-531E00970116}"/>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1128</Characters>
  <Application>Microsoft Office Word</Application>
  <DocSecurity>4</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1882 av Sara Gille (SD) om yttrandefrihet i Turkiet.docx</dc:title>
  <dc:subject/>
  <dc:creator>Ulrika Grufman</dc:creator>
  <cp:keywords/>
  <dc:description/>
  <cp:lastModifiedBy>Line Arstad Djurberg</cp:lastModifiedBy>
  <cp:revision>2</cp:revision>
  <cp:lastPrinted>2019-11-06T13:42:00Z</cp:lastPrinted>
  <dcterms:created xsi:type="dcterms:W3CDTF">2020-08-13T13:23:00Z</dcterms:created>
  <dcterms:modified xsi:type="dcterms:W3CDTF">2020-08-13T13:23:00Z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32bfd6c3-809b-4376-8946-e5a8105b4f7e</vt:lpwstr>
  </property>
</Properties>
</file>