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3878B" w14:textId="77777777" w:rsidR="00711B05" w:rsidRDefault="00711B05" w:rsidP="00DA0661">
      <w:pPr>
        <w:pStyle w:val="Rubrik"/>
      </w:pPr>
      <w:bookmarkStart w:id="0" w:name="Start"/>
      <w:bookmarkEnd w:id="0"/>
      <w:r>
        <w:t xml:space="preserve">Svar på fråga 2020/21:5 av </w:t>
      </w:r>
      <w:sdt>
        <w:sdtPr>
          <w:alias w:val="Frågeställare"/>
          <w:tag w:val="delete"/>
          <w:id w:val="-211816850"/>
          <w:placeholder>
            <w:docPart w:val="BB2A893BC499410F90F0BADBC695400B"/>
          </w:placeholder>
          <w:dataBinding w:prefixMappings="xmlns:ns0='http://lp/documentinfo/RK' " w:xpath="/ns0:DocumentInfo[1]/ns0:BaseInfo[1]/ns0:Extra3[1]" w:storeItemID="{F3951A99-D956-4240-A528-96BF6756ABDA}"/>
          <w:text/>
        </w:sdtPr>
        <w:sdtEndPr/>
        <w:sdtContent>
          <w:r w:rsidRPr="00711B05">
            <w:t>Markus Wiechel</w:t>
          </w:r>
        </w:sdtContent>
      </w:sdt>
      <w:r>
        <w:t xml:space="preserve"> (</w:t>
      </w:r>
      <w:sdt>
        <w:sdtPr>
          <w:alias w:val="Parti"/>
          <w:tag w:val="Parti_delete"/>
          <w:id w:val="1620417071"/>
          <w:placeholder>
            <w:docPart w:val="FD3500E3A7B84D01BBD4B6AD1D66E59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Lagen om eget boende</w:t>
      </w:r>
    </w:p>
    <w:p w14:paraId="54C3878C" w14:textId="77777777" w:rsidR="00711B05" w:rsidRDefault="00A318EB" w:rsidP="002749F7">
      <w:pPr>
        <w:pStyle w:val="Brdtext"/>
      </w:pPr>
      <w:sdt>
        <w:sdtPr>
          <w:alias w:val="Frågeställare"/>
          <w:tag w:val="delete"/>
          <w:id w:val="-1635256365"/>
          <w:placeholder>
            <w:docPart w:val="4D04A3031DD04F3990E1DACB2DB3674F"/>
          </w:placeholder>
          <w:dataBinding w:prefixMappings="xmlns:ns0='http://lp/documentinfo/RK' " w:xpath="/ns0:DocumentInfo[1]/ns0:BaseInfo[1]/ns0:Extra3[1]" w:storeItemID="{F3951A99-D956-4240-A528-96BF6756ABDA}"/>
          <w:text/>
        </w:sdtPr>
        <w:sdtEndPr/>
        <w:sdtContent>
          <w:r w:rsidR="00711B05">
            <w:t>Markus Wiechel</w:t>
          </w:r>
        </w:sdtContent>
      </w:sdt>
      <w:r w:rsidR="00711B05">
        <w:t xml:space="preserve"> har frågat mig om v</w:t>
      </w:r>
      <w:r w:rsidR="00711B05" w:rsidRPr="00711B05">
        <w:t xml:space="preserve">arför </w:t>
      </w:r>
      <w:r w:rsidR="00711B05">
        <w:t xml:space="preserve">jag som </w:t>
      </w:r>
      <w:r w:rsidR="00711B05" w:rsidRPr="00711B05">
        <w:t>minister</w:t>
      </w:r>
      <w:r w:rsidR="00711B05">
        <w:t xml:space="preserve"> inte har</w:t>
      </w:r>
      <w:r w:rsidR="00711B05" w:rsidRPr="00711B05">
        <w:t xml:space="preserve"> tagit initiativ till att helt skrota den så kallade EBO</w:t>
      </w:r>
      <w:r w:rsidR="00711B05">
        <w:t>-</w:t>
      </w:r>
      <w:r w:rsidR="00711B05" w:rsidRPr="00711B05">
        <w:t xml:space="preserve">lagen och </w:t>
      </w:r>
      <w:r w:rsidR="00CA299B">
        <w:t xml:space="preserve">om </w:t>
      </w:r>
      <w:r w:rsidR="00711B05" w:rsidRPr="00711B05">
        <w:t xml:space="preserve">detta </w:t>
      </w:r>
      <w:r w:rsidR="00CA299B">
        <w:t xml:space="preserve">kan </w:t>
      </w:r>
      <w:r w:rsidR="00711B05" w:rsidRPr="00711B05">
        <w:t>bli aktuellt för regeringen under mandatperioden</w:t>
      </w:r>
      <w:r w:rsidR="00711B05">
        <w:t>.</w:t>
      </w:r>
    </w:p>
    <w:p w14:paraId="54C3878D" w14:textId="77777777" w:rsidR="00BC143D" w:rsidRDefault="00D22F48" w:rsidP="00711B05">
      <w:pPr>
        <w:pStyle w:val="Brdtext"/>
      </w:pPr>
      <w:r w:rsidRPr="00D22F48">
        <w:t>De nya reglerna om eget boende för asylsökande trädde i kraft den 1 januari 2020</w:t>
      </w:r>
      <w:r w:rsidR="00576B9B">
        <w:t xml:space="preserve"> och började tillämpas fullt ut vid halvårsskiftet</w:t>
      </w:r>
      <w:r w:rsidRPr="00D22F48">
        <w:t>. Reglerna innebär att en asylsökande som flyttar till och bor i eget boende i vissa områden med socioekonomiska utmaningar som huvudregel inte ska ha rätt till dagersättning. Syftet med de nya reglerna är att minska koncentrationen av asylsökande i bostadsområden med socioekonomiska utmaningar och</w:t>
      </w:r>
      <w:r w:rsidR="001F23D7">
        <w:t xml:space="preserve"> att asylsökande</w:t>
      </w:r>
      <w:r w:rsidRPr="00D22F48">
        <w:t xml:space="preserve"> </w:t>
      </w:r>
      <w:r w:rsidR="00DC33CB">
        <w:t>i högre utsträckning</w:t>
      </w:r>
      <w:r w:rsidR="00991EDF">
        <w:t xml:space="preserve"> </w:t>
      </w:r>
      <w:r w:rsidR="001F23D7">
        <w:t xml:space="preserve">ska </w:t>
      </w:r>
      <w:r w:rsidR="00991EDF">
        <w:t xml:space="preserve">bo </w:t>
      </w:r>
      <w:r w:rsidRPr="00D22F48">
        <w:t>i områden där det finns förutsättningar för ett socialt hållbart mottagande</w:t>
      </w:r>
      <w:r w:rsidR="001F23D7">
        <w:t xml:space="preserve">. </w:t>
      </w:r>
    </w:p>
    <w:p w14:paraId="54C3878E" w14:textId="77777777" w:rsidR="00D22F48" w:rsidRDefault="00136459" w:rsidP="00711B05">
      <w:pPr>
        <w:pStyle w:val="Brdtext"/>
      </w:pPr>
      <w:r>
        <w:t>Nya förändringar av</w:t>
      </w:r>
      <w:r w:rsidRPr="00136459">
        <w:t xml:space="preserve"> </w:t>
      </w:r>
      <w:r w:rsidR="005654AD">
        <w:t>detta</w:t>
      </w:r>
      <w:r w:rsidR="00E955B7">
        <w:t xml:space="preserve"> regelverket gjordes även i augusti i år </w:t>
      </w:r>
      <w:r w:rsidR="00384D8A">
        <w:t>för att förhindra att kommuner undantar områden där det står klart att</w:t>
      </w:r>
      <w:r w:rsidR="00384D8A" w:rsidRPr="00384D8A">
        <w:t xml:space="preserve"> områdets sociala och ekonomiska förhållanden inte motiverar e</w:t>
      </w:r>
      <w:r w:rsidR="00384D8A">
        <w:t xml:space="preserve">tt sådant undantagande. </w:t>
      </w:r>
    </w:p>
    <w:p w14:paraId="54C3878F" w14:textId="77777777" w:rsidR="00D623F6" w:rsidRDefault="00D22F48" w:rsidP="00711B05">
      <w:pPr>
        <w:pStyle w:val="Brdtext"/>
      </w:pPr>
      <w:r>
        <w:t xml:space="preserve">Regeringen har </w:t>
      </w:r>
      <w:r w:rsidR="00E955B7">
        <w:t xml:space="preserve">också </w:t>
      </w:r>
      <w:r>
        <w:t>gett</w:t>
      </w:r>
      <w:r w:rsidR="00711B05" w:rsidRPr="00711B05">
        <w:t xml:space="preserve"> </w:t>
      </w:r>
      <w:r w:rsidR="00D623F6" w:rsidRPr="00711B05">
        <w:t xml:space="preserve">Migrationsverket </w:t>
      </w:r>
      <w:r>
        <w:t xml:space="preserve">i uppdrag </w:t>
      </w:r>
      <w:r w:rsidR="00D623F6" w:rsidRPr="00711B05">
        <w:t>att</w:t>
      </w:r>
      <w:r w:rsidR="00B87224">
        <w:t xml:space="preserve"> vidta ändamålsenliga </w:t>
      </w:r>
      <w:r w:rsidR="00B433E5">
        <w:t xml:space="preserve">åtgärder för att kontrollera att det nya regelverket följs. Myndigheten ska bl.a. löpande </w:t>
      </w:r>
      <w:r w:rsidR="00711B05" w:rsidRPr="00711B05">
        <w:t xml:space="preserve">säkerställa att regelverket efterlevs genom att förstärka kontrollerna av var de asylsökande bor. Det ska inte vara möjligt att skriva sig på en postbox och om någon skriver sig på en felaktig adress för att få dagersättning så kan det utgöra ett bidragsbrott. Kontrollerna av att reglerna efterlevs kommer </w:t>
      </w:r>
      <w:r w:rsidR="00B87224">
        <w:t xml:space="preserve">därmed </w:t>
      </w:r>
      <w:r w:rsidR="00711B05" w:rsidRPr="00711B05">
        <w:t>att skärpas.</w:t>
      </w:r>
      <w:r w:rsidR="00B87224">
        <w:t xml:space="preserve"> </w:t>
      </w:r>
      <w:r w:rsidR="00B433E5">
        <w:t xml:space="preserve">Migrationsverket ska även redovisa identifierade behov av ytterligare ändamålsenliga åtgärder i syfte att säkerställa reformen. </w:t>
      </w:r>
      <w:r w:rsidR="00B87224">
        <w:t xml:space="preserve">Detta uppdrag ska redovisas till regeringen den 31 december i år. </w:t>
      </w:r>
    </w:p>
    <w:p w14:paraId="54C38790" w14:textId="77777777" w:rsidR="00711B05" w:rsidRDefault="00711B05" w:rsidP="002749F7">
      <w:pPr>
        <w:pStyle w:val="Brdtext"/>
      </w:pPr>
      <w:r w:rsidRPr="00711B05">
        <w:t>Regeringen och riksdagen har alltså alldeles nyligen tagit ställning till hur ebo-regelverket ska utformas. Jag avser därför inte vidta några ytterligare åtgärder i denna fråga i nuläget</w:t>
      </w:r>
      <w:r w:rsidR="00136459">
        <w:t>.</w:t>
      </w:r>
    </w:p>
    <w:p w14:paraId="54C38791" w14:textId="77777777" w:rsidR="00711B05" w:rsidRDefault="00711B05" w:rsidP="002749F7">
      <w:pPr>
        <w:pStyle w:val="Brdtext"/>
      </w:pPr>
    </w:p>
    <w:p w14:paraId="54C38792" w14:textId="77777777" w:rsidR="00711B05" w:rsidRDefault="00711B05" w:rsidP="006A12F1">
      <w:pPr>
        <w:pStyle w:val="Brdtext"/>
      </w:pPr>
      <w:r>
        <w:t xml:space="preserve">Stockholm den </w:t>
      </w:r>
      <w:sdt>
        <w:sdtPr>
          <w:id w:val="-1225218591"/>
          <w:placeholder>
            <w:docPart w:val="2F33C0FA98E544E38538B1EE38FDB807"/>
          </w:placeholder>
          <w:dataBinding w:prefixMappings="xmlns:ns0='http://lp/documentinfo/RK' " w:xpath="/ns0:DocumentInfo[1]/ns0:BaseInfo[1]/ns0:HeaderDate[1]" w:storeItemID="{F3951A99-D956-4240-A528-96BF6756ABDA}"/>
          <w:date w:fullDate="2020-09-16T00:00:00Z">
            <w:dateFormat w:val="d MMMM yyyy"/>
            <w:lid w:val="sv-SE"/>
            <w:storeMappedDataAs w:val="dateTime"/>
            <w:calendar w:val="gregorian"/>
          </w:date>
        </w:sdtPr>
        <w:sdtEndPr/>
        <w:sdtContent>
          <w:r>
            <w:t>16 september 2020</w:t>
          </w:r>
        </w:sdtContent>
      </w:sdt>
    </w:p>
    <w:p w14:paraId="54C38793" w14:textId="77777777" w:rsidR="00711B05" w:rsidRDefault="00711B05" w:rsidP="004E7A8F">
      <w:pPr>
        <w:pStyle w:val="Brdtextutanavstnd"/>
      </w:pPr>
    </w:p>
    <w:p w14:paraId="54C38794" w14:textId="77777777" w:rsidR="00711B05" w:rsidRDefault="00711B05" w:rsidP="004E7A8F">
      <w:pPr>
        <w:pStyle w:val="Brdtextutanavstnd"/>
      </w:pPr>
    </w:p>
    <w:sdt>
      <w:sdtPr>
        <w:alias w:val="Klicka på listpilen"/>
        <w:tag w:val="run-loadAllMinistersFromDep_delete"/>
        <w:id w:val="-122627287"/>
        <w:placeholder>
          <w:docPart w:val="44106A29FC0143299067BE59B83E3C53"/>
        </w:placeholder>
        <w:dataBinding w:prefixMappings="xmlns:ns0='http://lp/documentinfo/RK' " w:xpath="/ns0:DocumentInfo[1]/ns0:BaseInfo[1]/ns0:TopSender[1]" w:storeItemID="{F3951A99-D956-4240-A528-96BF6756ABDA}"/>
        <w:comboBox w:lastValue="Justitie- och migrationsministern">
          <w:listItem w:displayText="Morgan Johansson" w:value="Justitie- och migrationsministern"/>
          <w:listItem w:displayText="Mikael Damberg" w:value="Inrikesministern"/>
        </w:comboBox>
      </w:sdtPr>
      <w:sdtEndPr/>
      <w:sdtContent>
        <w:p w14:paraId="54C38795" w14:textId="77777777" w:rsidR="00711B05" w:rsidRDefault="00711B05" w:rsidP="00422A41">
          <w:pPr>
            <w:pStyle w:val="Brdtext"/>
          </w:pPr>
          <w:r>
            <w:t>Morgan Johansson</w:t>
          </w:r>
        </w:p>
      </w:sdtContent>
    </w:sdt>
    <w:p w14:paraId="54C38796" w14:textId="77777777" w:rsidR="00711B05" w:rsidRPr="00DB48AB" w:rsidRDefault="00711B05" w:rsidP="00DB48AB">
      <w:pPr>
        <w:pStyle w:val="Brdtext"/>
      </w:pPr>
    </w:p>
    <w:sectPr w:rsidR="00711B05"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173B" w14:textId="77777777" w:rsidR="00A318EB" w:rsidRDefault="00A318EB" w:rsidP="00A87A54">
      <w:pPr>
        <w:spacing w:after="0" w:line="240" w:lineRule="auto"/>
      </w:pPr>
      <w:r>
        <w:separator/>
      </w:r>
    </w:p>
  </w:endnote>
  <w:endnote w:type="continuationSeparator" w:id="0">
    <w:p w14:paraId="2F04AC53" w14:textId="77777777" w:rsidR="00A318EB" w:rsidRDefault="00A318E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4C3879C" w14:textId="77777777" w:rsidTr="006A26EC">
      <w:trPr>
        <w:trHeight w:val="227"/>
        <w:jc w:val="right"/>
      </w:trPr>
      <w:tc>
        <w:tcPr>
          <w:tcW w:w="708" w:type="dxa"/>
          <w:vAlign w:val="bottom"/>
        </w:tcPr>
        <w:p w14:paraId="54C3879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4C3879E" w14:textId="77777777" w:rsidTr="006A26EC">
      <w:trPr>
        <w:trHeight w:val="850"/>
        <w:jc w:val="right"/>
      </w:trPr>
      <w:tc>
        <w:tcPr>
          <w:tcW w:w="708" w:type="dxa"/>
          <w:vAlign w:val="bottom"/>
        </w:tcPr>
        <w:p w14:paraId="54C3879D" w14:textId="77777777" w:rsidR="005606BC" w:rsidRPr="00347E11" w:rsidRDefault="005606BC" w:rsidP="005606BC">
          <w:pPr>
            <w:pStyle w:val="Sidfot"/>
            <w:spacing w:line="276" w:lineRule="auto"/>
            <w:jc w:val="right"/>
          </w:pPr>
        </w:p>
      </w:tc>
    </w:tr>
  </w:tbl>
  <w:p w14:paraId="54C3879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4C387B7" w14:textId="77777777" w:rsidTr="001F4302">
      <w:trPr>
        <w:trHeight w:val="510"/>
      </w:trPr>
      <w:tc>
        <w:tcPr>
          <w:tcW w:w="8525" w:type="dxa"/>
          <w:gridSpan w:val="2"/>
          <w:vAlign w:val="bottom"/>
        </w:tcPr>
        <w:p w14:paraId="54C387B6" w14:textId="77777777" w:rsidR="00347E11" w:rsidRPr="00347E11" w:rsidRDefault="00347E11" w:rsidP="00347E11">
          <w:pPr>
            <w:pStyle w:val="Sidfot"/>
            <w:rPr>
              <w:sz w:val="8"/>
            </w:rPr>
          </w:pPr>
        </w:p>
      </w:tc>
    </w:tr>
    <w:tr w:rsidR="00093408" w:rsidRPr="00EE3C0F" w14:paraId="54C387BA" w14:textId="77777777" w:rsidTr="00C26068">
      <w:trPr>
        <w:trHeight w:val="227"/>
      </w:trPr>
      <w:tc>
        <w:tcPr>
          <w:tcW w:w="4074" w:type="dxa"/>
        </w:tcPr>
        <w:p w14:paraId="54C387B8" w14:textId="77777777" w:rsidR="00347E11" w:rsidRPr="00F53AEA" w:rsidRDefault="00347E11" w:rsidP="00C26068">
          <w:pPr>
            <w:pStyle w:val="Sidfot"/>
            <w:spacing w:line="276" w:lineRule="auto"/>
          </w:pPr>
        </w:p>
      </w:tc>
      <w:tc>
        <w:tcPr>
          <w:tcW w:w="4451" w:type="dxa"/>
        </w:tcPr>
        <w:p w14:paraId="54C387B9" w14:textId="77777777" w:rsidR="00093408" w:rsidRPr="00F53AEA" w:rsidRDefault="00093408" w:rsidP="00F53AEA">
          <w:pPr>
            <w:pStyle w:val="Sidfot"/>
            <w:spacing w:line="276" w:lineRule="auto"/>
          </w:pPr>
        </w:p>
      </w:tc>
    </w:tr>
  </w:tbl>
  <w:p w14:paraId="54C387B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0B57A" w14:textId="77777777" w:rsidR="00A318EB" w:rsidRDefault="00A318EB" w:rsidP="00A87A54">
      <w:pPr>
        <w:spacing w:after="0" w:line="240" w:lineRule="auto"/>
      </w:pPr>
      <w:r>
        <w:separator/>
      </w:r>
    </w:p>
  </w:footnote>
  <w:footnote w:type="continuationSeparator" w:id="0">
    <w:p w14:paraId="33A77E11" w14:textId="77777777" w:rsidR="00A318EB" w:rsidRDefault="00A318E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11B05" w14:paraId="54C387A3" w14:textId="77777777" w:rsidTr="00C93EBA">
      <w:trPr>
        <w:trHeight w:val="227"/>
      </w:trPr>
      <w:tc>
        <w:tcPr>
          <w:tcW w:w="5534" w:type="dxa"/>
        </w:tcPr>
        <w:p w14:paraId="54C387A0" w14:textId="77777777" w:rsidR="00711B05" w:rsidRPr="007D73AB" w:rsidRDefault="00711B05">
          <w:pPr>
            <w:pStyle w:val="Sidhuvud"/>
          </w:pPr>
        </w:p>
      </w:tc>
      <w:tc>
        <w:tcPr>
          <w:tcW w:w="3170" w:type="dxa"/>
          <w:vAlign w:val="bottom"/>
        </w:tcPr>
        <w:p w14:paraId="54C387A1" w14:textId="77777777" w:rsidR="00711B05" w:rsidRPr="007D73AB" w:rsidRDefault="00711B05" w:rsidP="00340DE0">
          <w:pPr>
            <w:pStyle w:val="Sidhuvud"/>
          </w:pPr>
        </w:p>
      </w:tc>
      <w:tc>
        <w:tcPr>
          <w:tcW w:w="1134" w:type="dxa"/>
        </w:tcPr>
        <w:p w14:paraId="54C387A2" w14:textId="77777777" w:rsidR="00711B05" w:rsidRDefault="00711B05" w:rsidP="005A703A">
          <w:pPr>
            <w:pStyle w:val="Sidhuvud"/>
          </w:pPr>
        </w:p>
      </w:tc>
    </w:tr>
    <w:tr w:rsidR="00711B05" w14:paraId="54C387AE" w14:textId="77777777" w:rsidTr="00C93EBA">
      <w:trPr>
        <w:trHeight w:val="1928"/>
      </w:trPr>
      <w:tc>
        <w:tcPr>
          <w:tcW w:w="5534" w:type="dxa"/>
        </w:tcPr>
        <w:p w14:paraId="54C387A4" w14:textId="77777777" w:rsidR="00711B05" w:rsidRPr="00340DE0" w:rsidRDefault="00711B05" w:rsidP="00340DE0">
          <w:pPr>
            <w:pStyle w:val="Sidhuvud"/>
          </w:pPr>
          <w:r>
            <w:rPr>
              <w:noProof/>
            </w:rPr>
            <w:drawing>
              <wp:inline distT="0" distB="0" distL="0" distR="0" wp14:anchorId="54C387BC" wp14:editId="54C387B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4C387A5" w14:textId="77777777" w:rsidR="00711B05" w:rsidRPr="00710A6C" w:rsidRDefault="00711B05" w:rsidP="00EE3C0F">
          <w:pPr>
            <w:pStyle w:val="Sidhuvud"/>
            <w:rPr>
              <w:b/>
            </w:rPr>
          </w:pPr>
        </w:p>
        <w:p w14:paraId="54C387A6" w14:textId="77777777" w:rsidR="00711B05" w:rsidRDefault="00711B05" w:rsidP="00EE3C0F">
          <w:pPr>
            <w:pStyle w:val="Sidhuvud"/>
          </w:pPr>
        </w:p>
        <w:p w14:paraId="54C387A7" w14:textId="77777777" w:rsidR="00711B05" w:rsidRDefault="00711B05" w:rsidP="00EE3C0F">
          <w:pPr>
            <w:pStyle w:val="Sidhuvud"/>
          </w:pPr>
        </w:p>
        <w:p w14:paraId="54C387A8" w14:textId="77777777" w:rsidR="00711B05" w:rsidRDefault="00711B05" w:rsidP="00EE3C0F">
          <w:pPr>
            <w:pStyle w:val="Sidhuvud"/>
          </w:pPr>
        </w:p>
        <w:sdt>
          <w:sdtPr>
            <w:alias w:val="Dnr"/>
            <w:tag w:val="ccRKShow_Dnr"/>
            <w:id w:val="-829283628"/>
            <w:placeholder>
              <w:docPart w:val="22710092C8134D0AAA662EF228B48CD5"/>
            </w:placeholder>
            <w:dataBinding w:prefixMappings="xmlns:ns0='http://lp/documentinfo/RK' " w:xpath="/ns0:DocumentInfo[1]/ns0:BaseInfo[1]/ns0:Dnr[1]" w:storeItemID="{F3951A99-D956-4240-A528-96BF6756ABDA}"/>
            <w:text/>
          </w:sdtPr>
          <w:sdtEndPr/>
          <w:sdtContent>
            <w:p w14:paraId="54C387A9" w14:textId="77777777" w:rsidR="00711B05" w:rsidRDefault="00711B05" w:rsidP="00EE3C0F">
              <w:pPr>
                <w:pStyle w:val="Sidhuvud"/>
              </w:pPr>
              <w:r>
                <w:t>Ju2020/</w:t>
              </w:r>
              <w:r w:rsidR="006A2341">
                <w:t>03227/POL</w:t>
              </w:r>
            </w:p>
          </w:sdtContent>
        </w:sdt>
        <w:sdt>
          <w:sdtPr>
            <w:alias w:val="DocNumber"/>
            <w:tag w:val="DocNumber"/>
            <w:id w:val="1726028884"/>
            <w:placeholder>
              <w:docPart w:val="38B0121FAE9D4E869E573AB761C854DA"/>
            </w:placeholder>
            <w:showingPlcHdr/>
            <w:dataBinding w:prefixMappings="xmlns:ns0='http://lp/documentinfo/RK' " w:xpath="/ns0:DocumentInfo[1]/ns0:BaseInfo[1]/ns0:DocNumber[1]" w:storeItemID="{F3951A99-D956-4240-A528-96BF6756ABDA}"/>
            <w:text/>
          </w:sdtPr>
          <w:sdtEndPr/>
          <w:sdtContent>
            <w:p w14:paraId="54C387AA" w14:textId="77777777" w:rsidR="00711B05" w:rsidRDefault="00711B05" w:rsidP="00EE3C0F">
              <w:pPr>
                <w:pStyle w:val="Sidhuvud"/>
              </w:pPr>
              <w:r>
                <w:rPr>
                  <w:rStyle w:val="Platshllartext"/>
                </w:rPr>
                <w:t xml:space="preserve"> </w:t>
              </w:r>
            </w:p>
          </w:sdtContent>
        </w:sdt>
        <w:p w14:paraId="54C387AB" w14:textId="77777777" w:rsidR="00711B05" w:rsidRDefault="00711B05" w:rsidP="00EE3C0F">
          <w:pPr>
            <w:pStyle w:val="Sidhuvud"/>
          </w:pPr>
        </w:p>
      </w:tc>
      <w:tc>
        <w:tcPr>
          <w:tcW w:w="1134" w:type="dxa"/>
        </w:tcPr>
        <w:p w14:paraId="54C387AC" w14:textId="77777777" w:rsidR="00711B05" w:rsidRDefault="00711B05" w:rsidP="0094502D">
          <w:pPr>
            <w:pStyle w:val="Sidhuvud"/>
          </w:pPr>
        </w:p>
        <w:p w14:paraId="54C387AD" w14:textId="77777777" w:rsidR="00711B05" w:rsidRPr="0094502D" w:rsidRDefault="00711B05" w:rsidP="00EC71A6">
          <w:pPr>
            <w:pStyle w:val="Sidhuvud"/>
          </w:pPr>
        </w:p>
      </w:tc>
    </w:tr>
    <w:tr w:rsidR="00711B05" w14:paraId="54C387B4" w14:textId="77777777" w:rsidTr="00C93EBA">
      <w:trPr>
        <w:trHeight w:val="2268"/>
      </w:trPr>
      <w:tc>
        <w:tcPr>
          <w:tcW w:w="5534" w:type="dxa"/>
          <w:tcMar>
            <w:right w:w="1134" w:type="dxa"/>
          </w:tcMar>
        </w:tcPr>
        <w:sdt>
          <w:sdtPr>
            <w:rPr>
              <w:b/>
            </w:rPr>
            <w:alias w:val="SenderText"/>
            <w:tag w:val="ccRKShow_SenderText"/>
            <w:id w:val="1374046025"/>
            <w:placeholder>
              <w:docPart w:val="AA0544D53821456E89ACD370F70AA86E"/>
            </w:placeholder>
          </w:sdtPr>
          <w:sdtEndPr>
            <w:rPr>
              <w:b w:val="0"/>
            </w:rPr>
          </w:sdtEndPr>
          <w:sdtContent>
            <w:p w14:paraId="54C387AF" w14:textId="77777777" w:rsidR="00711B05" w:rsidRPr="00711B05" w:rsidRDefault="00711B05" w:rsidP="00340DE0">
              <w:pPr>
                <w:pStyle w:val="Sidhuvud"/>
                <w:rPr>
                  <w:b/>
                </w:rPr>
              </w:pPr>
              <w:r w:rsidRPr="00711B05">
                <w:rPr>
                  <w:b/>
                </w:rPr>
                <w:t>Justitiedepartementet</w:t>
              </w:r>
            </w:p>
            <w:p w14:paraId="54C387B0" w14:textId="77777777" w:rsidR="00711B05" w:rsidRDefault="00711B05" w:rsidP="00340DE0">
              <w:pPr>
                <w:pStyle w:val="Sidhuvud"/>
              </w:pPr>
              <w:r w:rsidRPr="00711B05">
                <w:t>Justitie- och migrationsministern</w:t>
              </w:r>
            </w:p>
          </w:sdtContent>
        </w:sdt>
        <w:p w14:paraId="54C387B1" w14:textId="77777777" w:rsidR="006A2341" w:rsidRPr="006A2341" w:rsidRDefault="006A2341" w:rsidP="009A3FDB">
          <w:pPr>
            <w:pStyle w:val="Sidhuvud"/>
          </w:pPr>
        </w:p>
      </w:tc>
      <w:sdt>
        <w:sdtPr>
          <w:alias w:val="Recipient"/>
          <w:tag w:val="ccRKShow_Recipient"/>
          <w:id w:val="-28344517"/>
          <w:placeholder>
            <w:docPart w:val="DDB6B13DDDB84347931CEF69BFA12FB1"/>
          </w:placeholder>
          <w:dataBinding w:prefixMappings="xmlns:ns0='http://lp/documentinfo/RK' " w:xpath="/ns0:DocumentInfo[1]/ns0:BaseInfo[1]/ns0:Recipient[1]" w:storeItemID="{F3951A99-D956-4240-A528-96BF6756ABDA}"/>
          <w:text w:multiLine="1"/>
        </w:sdtPr>
        <w:sdtEndPr/>
        <w:sdtContent>
          <w:tc>
            <w:tcPr>
              <w:tcW w:w="3170" w:type="dxa"/>
            </w:tcPr>
            <w:p w14:paraId="54C387B2" w14:textId="77777777" w:rsidR="00711B05" w:rsidRDefault="00711B05" w:rsidP="00547B89">
              <w:pPr>
                <w:pStyle w:val="Sidhuvud"/>
              </w:pPr>
              <w:r>
                <w:t>Till riksdagen</w:t>
              </w:r>
            </w:p>
          </w:tc>
        </w:sdtContent>
      </w:sdt>
      <w:tc>
        <w:tcPr>
          <w:tcW w:w="1134" w:type="dxa"/>
        </w:tcPr>
        <w:p w14:paraId="54C387B3" w14:textId="77777777" w:rsidR="00711B05" w:rsidRDefault="00711B05" w:rsidP="003E6020">
          <w:pPr>
            <w:pStyle w:val="Sidhuvud"/>
          </w:pPr>
        </w:p>
      </w:tc>
    </w:tr>
  </w:tbl>
  <w:p w14:paraId="54C387B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0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2259"/>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6459"/>
    <w:rsid w:val="001428E2"/>
    <w:rsid w:val="0016294F"/>
    <w:rsid w:val="00167FA8"/>
    <w:rsid w:val="0017099B"/>
    <w:rsid w:val="00170CE4"/>
    <w:rsid w:val="00170E3E"/>
    <w:rsid w:val="0017300E"/>
    <w:rsid w:val="00173126"/>
    <w:rsid w:val="0017629D"/>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23D7"/>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018C"/>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4D8A"/>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4AD"/>
    <w:rsid w:val="00565792"/>
    <w:rsid w:val="00567799"/>
    <w:rsid w:val="005710DE"/>
    <w:rsid w:val="00571A0B"/>
    <w:rsid w:val="00573DFD"/>
    <w:rsid w:val="005747D0"/>
    <w:rsid w:val="00576B9B"/>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1D97"/>
    <w:rsid w:val="006A2341"/>
    <w:rsid w:val="006A2625"/>
    <w:rsid w:val="006B1B3F"/>
    <w:rsid w:val="006B4A30"/>
    <w:rsid w:val="006B7569"/>
    <w:rsid w:val="006C28EE"/>
    <w:rsid w:val="006C4FF1"/>
    <w:rsid w:val="006D2998"/>
    <w:rsid w:val="006D3188"/>
    <w:rsid w:val="006D5159"/>
    <w:rsid w:val="006D6779"/>
    <w:rsid w:val="006E08FC"/>
    <w:rsid w:val="006F2588"/>
    <w:rsid w:val="00710A6C"/>
    <w:rsid w:val="00710D98"/>
    <w:rsid w:val="00711B05"/>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794D"/>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02E8"/>
    <w:rsid w:val="00966E40"/>
    <w:rsid w:val="00971BC4"/>
    <w:rsid w:val="00973084"/>
    <w:rsid w:val="00973CBD"/>
    <w:rsid w:val="00974520"/>
    <w:rsid w:val="00974B59"/>
    <w:rsid w:val="00975341"/>
    <w:rsid w:val="0097653D"/>
    <w:rsid w:val="00984EA2"/>
    <w:rsid w:val="00986CC3"/>
    <w:rsid w:val="0099068E"/>
    <w:rsid w:val="00991EDF"/>
    <w:rsid w:val="009920AA"/>
    <w:rsid w:val="00992943"/>
    <w:rsid w:val="009931B3"/>
    <w:rsid w:val="00996279"/>
    <w:rsid w:val="009965F7"/>
    <w:rsid w:val="009A0866"/>
    <w:rsid w:val="009A3FDB"/>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18EB"/>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33E5"/>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224"/>
    <w:rsid w:val="00B8746A"/>
    <w:rsid w:val="00B9277F"/>
    <w:rsid w:val="00B927C9"/>
    <w:rsid w:val="00B96EFA"/>
    <w:rsid w:val="00B97CCF"/>
    <w:rsid w:val="00BA61AC"/>
    <w:rsid w:val="00BB17B0"/>
    <w:rsid w:val="00BB28BF"/>
    <w:rsid w:val="00BB2F42"/>
    <w:rsid w:val="00BB4AC0"/>
    <w:rsid w:val="00BB5683"/>
    <w:rsid w:val="00BC112B"/>
    <w:rsid w:val="00BC143D"/>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99B"/>
    <w:rsid w:val="00CA2FD7"/>
    <w:rsid w:val="00CA44A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2F48"/>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23F6"/>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3CB"/>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55B7"/>
    <w:rsid w:val="00E96532"/>
    <w:rsid w:val="00E973A0"/>
    <w:rsid w:val="00EA1688"/>
    <w:rsid w:val="00EA1AFC"/>
    <w:rsid w:val="00EA2317"/>
    <w:rsid w:val="00EA2FE1"/>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147B"/>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3878B"/>
  <w15:docId w15:val="{7AD0873D-4D3F-4D6A-B7D1-600B7336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14191">
      <w:bodyDiv w:val="1"/>
      <w:marLeft w:val="0"/>
      <w:marRight w:val="0"/>
      <w:marTop w:val="0"/>
      <w:marBottom w:val="0"/>
      <w:divBdr>
        <w:top w:val="none" w:sz="0" w:space="0" w:color="auto"/>
        <w:left w:val="none" w:sz="0" w:space="0" w:color="auto"/>
        <w:bottom w:val="none" w:sz="0" w:space="0" w:color="auto"/>
        <w:right w:val="none" w:sz="0" w:space="0" w:color="auto"/>
      </w:divBdr>
    </w:div>
    <w:div w:id="816580028">
      <w:bodyDiv w:val="1"/>
      <w:marLeft w:val="0"/>
      <w:marRight w:val="0"/>
      <w:marTop w:val="0"/>
      <w:marBottom w:val="0"/>
      <w:divBdr>
        <w:top w:val="none" w:sz="0" w:space="0" w:color="auto"/>
        <w:left w:val="none" w:sz="0" w:space="0" w:color="auto"/>
        <w:bottom w:val="none" w:sz="0" w:space="0" w:color="auto"/>
        <w:right w:val="none" w:sz="0" w:space="0" w:color="auto"/>
      </w:divBdr>
    </w:div>
    <w:div w:id="8256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710092C8134D0AAA662EF228B48CD5"/>
        <w:category>
          <w:name w:val="Allmänt"/>
          <w:gallery w:val="placeholder"/>
        </w:category>
        <w:types>
          <w:type w:val="bbPlcHdr"/>
        </w:types>
        <w:behaviors>
          <w:behavior w:val="content"/>
        </w:behaviors>
        <w:guid w:val="{23757A75-0144-4478-B515-6AACDB8C5942}"/>
      </w:docPartPr>
      <w:docPartBody>
        <w:p w:rsidR="00D112DD" w:rsidRDefault="00482FBA" w:rsidP="00482FBA">
          <w:pPr>
            <w:pStyle w:val="22710092C8134D0AAA662EF228B48CD5"/>
          </w:pPr>
          <w:r>
            <w:rPr>
              <w:rStyle w:val="Platshllartext"/>
            </w:rPr>
            <w:t xml:space="preserve"> </w:t>
          </w:r>
        </w:p>
      </w:docPartBody>
    </w:docPart>
    <w:docPart>
      <w:docPartPr>
        <w:name w:val="38B0121FAE9D4E869E573AB761C854DA"/>
        <w:category>
          <w:name w:val="Allmänt"/>
          <w:gallery w:val="placeholder"/>
        </w:category>
        <w:types>
          <w:type w:val="bbPlcHdr"/>
        </w:types>
        <w:behaviors>
          <w:behavior w:val="content"/>
        </w:behaviors>
        <w:guid w:val="{25FB1E3F-DCB2-4D24-99C3-A65ABF419128}"/>
      </w:docPartPr>
      <w:docPartBody>
        <w:p w:rsidR="00D112DD" w:rsidRDefault="00482FBA" w:rsidP="00482FBA">
          <w:pPr>
            <w:pStyle w:val="38B0121FAE9D4E869E573AB761C854DA1"/>
          </w:pPr>
          <w:r>
            <w:rPr>
              <w:rStyle w:val="Platshllartext"/>
            </w:rPr>
            <w:t xml:space="preserve"> </w:t>
          </w:r>
        </w:p>
      </w:docPartBody>
    </w:docPart>
    <w:docPart>
      <w:docPartPr>
        <w:name w:val="AA0544D53821456E89ACD370F70AA86E"/>
        <w:category>
          <w:name w:val="Allmänt"/>
          <w:gallery w:val="placeholder"/>
        </w:category>
        <w:types>
          <w:type w:val="bbPlcHdr"/>
        </w:types>
        <w:behaviors>
          <w:behavior w:val="content"/>
        </w:behaviors>
        <w:guid w:val="{6D828E2A-007E-4FE4-9FAE-1222D98A7480}"/>
      </w:docPartPr>
      <w:docPartBody>
        <w:p w:rsidR="00D112DD" w:rsidRDefault="00482FBA" w:rsidP="00482FBA">
          <w:pPr>
            <w:pStyle w:val="AA0544D53821456E89ACD370F70AA86E1"/>
          </w:pPr>
          <w:r>
            <w:rPr>
              <w:rStyle w:val="Platshllartext"/>
            </w:rPr>
            <w:t xml:space="preserve"> </w:t>
          </w:r>
        </w:p>
      </w:docPartBody>
    </w:docPart>
    <w:docPart>
      <w:docPartPr>
        <w:name w:val="DDB6B13DDDB84347931CEF69BFA12FB1"/>
        <w:category>
          <w:name w:val="Allmänt"/>
          <w:gallery w:val="placeholder"/>
        </w:category>
        <w:types>
          <w:type w:val="bbPlcHdr"/>
        </w:types>
        <w:behaviors>
          <w:behavior w:val="content"/>
        </w:behaviors>
        <w:guid w:val="{7BFADF54-70AD-4D4C-A379-740FE3A29C91}"/>
      </w:docPartPr>
      <w:docPartBody>
        <w:p w:rsidR="00D112DD" w:rsidRDefault="00482FBA" w:rsidP="00482FBA">
          <w:pPr>
            <w:pStyle w:val="DDB6B13DDDB84347931CEF69BFA12FB1"/>
          </w:pPr>
          <w:r>
            <w:rPr>
              <w:rStyle w:val="Platshllartext"/>
            </w:rPr>
            <w:t xml:space="preserve"> </w:t>
          </w:r>
        </w:p>
      </w:docPartBody>
    </w:docPart>
    <w:docPart>
      <w:docPartPr>
        <w:name w:val="BB2A893BC499410F90F0BADBC695400B"/>
        <w:category>
          <w:name w:val="Allmänt"/>
          <w:gallery w:val="placeholder"/>
        </w:category>
        <w:types>
          <w:type w:val="bbPlcHdr"/>
        </w:types>
        <w:behaviors>
          <w:behavior w:val="content"/>
        </w:behaviors>
        <w:guid w:val="{8576E680-B858-46F8-B879-C753EB5CA28D}"/>
      </w:docPartPr>
      <w:docPartBody>
        <w:p w:rsidR="00D112DD" w:rsidRDefault="00482FBA" w:rsidP="00482FBA">
          <w:pPr>
            <w:pStyle w:val="BB2A893BC499410F90F0BADBC695400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D3500E3A7B84D01BBD4B6AD1D66E591"/>
        <w:category>
          <w:name w:val="Allmänt"/>
          <w:gallery w:val="placeholder"/>
        </w:category>
        <w:types>
          <w:type w:val="bbPlcHdr"/>
        </w:types>
        <w:behaviors>
          <w:behavior w:val="content"/>
        </w:behaviors>
        <w:guid w:val="{80AA81DE-CE16-4105-8B73-2DE13EC021CB}"/>
      </w:docPartPr>
      <w:docPartBody>
        <w:p w:rsidR="00D112DD" w:rsidRDefault="00482FBA" w:rsidP="00482FBA">
          <w:pPr>
            <w:pStyle w:val="FD3500E3A7B84D01BBD4B6AD1D66E591"/>
          </w:pPr>
          <w:r>
            <w:t xml:space="preserve"> </w:t>
          </w:r>
          <w:r>
            <w:rPr>
              <w:rStyle w:val="Platshllartext"/>
            </w:rPr>
            <w:t>Välj ett parti.</w:t>
          </w:r>
        </w:p>
      </w:docPartBody>
    </w:docPart>
    <w:docPart>
      <w:docPartPr>
        <w:name w:val="4D04A3031DD04F3990E1DACB2DB3674F"/>
        <w:category>
          <w:name w:val="Allmänt"/>
          <w:gallery w:val="placeholder"/>
        </w:category>
        <w:types>
          <w:type w:val="bbPlcHdr"/>
        </w:types>
        <w:behaviors>
          <w:behavior w:val="content"/>
        </w:behaviors>
        <w:guid w:val="{2DBB9161-84D5-4E0F-A127-BB4A9883AB9B}"/>
      </w:docPartPr>
      <w:docPartBody>
        <w:p w:rsidR="00D112DD" w:rsidRDefault="00482FBA" w:rsidP="00482FBA">
          <w:pPr>
            <w:pStyle w:val="4D04A3031DD04F3990E1DACB2DB3674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F33C0FA98E544E38538B1EE38FDB807"/>
        <w:category>
          <w:name w:val="Allmänt"/>
          <w:gallery w:val="placeholder"/>
        </w:category>
        <w:types>
          <w:type w:val="bbPlcHdr"/>
        </w:types>
        <w:behaviors>
          <w:behavior w:val="content"/>
        </w:behaviors>
        <w:guid w:val="{52F09AD8-B1F3-4DC6-8380-808917A14102}"/>
      </w:docPartPr>
      <w:docPartBody>
        <w:p w:rsidR="00D112DD" w:rsidRDefault="00482FBA" w:rsidP="00482FBA">
          <w:pPr>
            <w:pStyle w:val="2F33C0FA98E544E38538B1EE38FDB807"/>
          </w:pPr>
          <w:r>
            <w:rPr>
              <w:rStyle w:val="Platshllartext"/>
            </w:rPr>
            <w:t>Klicka här för att ange datum.</w:t>
          </w:r>
        </w:p>
      </w:docPartBody>
    </w:docPart>
    <w:docPart>
      <w:docPartPr>
        <w:name w:val="44106A29FC0143299067BE59B83E3C53"/>
        <w:category>
          <w:name w:val="Allmänt"/>
          <w:gallery w:val="placeholder"/>
        </w:category>
        <w:types>
          <w:type w:val="bbPlcHdr"/>
        </w:types>
        <w:behaviors>
          <w:behavior w:val="content"/>
        </w:behaviors>
        <w:guid w:val="{BCE832D1-B1E4-4B85-8E70-368785C8FE3F}"/>
      </w:docPartPr>
      <w:docPartBody>
        <w:p w:rsidR="00D112DD" w:rsidRDefault="00482FBA" w:rsidP="00482FBA">
          <w:pPr>
            <w:pStyle w:val="44106A29FC0143299067BE59B83E3C5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BA"/>
    <w:rsid w:val="0034093A"/>
    <w:rsid w:val="00482FBA"/>
    <w:rsid w:val="005365A8"/>
    <w:rsid w:val="00946460"/>
    <w:rsid w:val="00D112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F04AEC1912649E2AB993249370405E8">
    <w:name w:val="5F04AEC1912649E2AB993249370405E8"/>
    <w:rsid w:val="00482FBA"/>
  </w:style>
  <w:style w:type="character" w:styleId="Platshllartext">
    <w:name w:val="Placeholder Text"/>
    <w:basedOn w:val="Standardstycketeckensnitt"/>
    <w:uiPriority w:val="99"/>
    <w:semiHidden/>
    <w:rsid w:val="00482FBA"/>
    <w:rPr>
      <w:noProof w:val="0"/>
      <w:color w:val="808080"/>
    </w:rPr>
  </w:style>
  <w:style w:type="paragraph" w:customStyle="1" w:styleId="0200B1BEDD274CBEA2EDF67E3244692D">
    <w:name w:val="0200B1BEDD274CBEA2EDF67E3244692D"/>
    <w:rsid w:val="00482FBA"/>
  </w:style>
  <w:style w:type="paragraph" w:customStyle="1" w:styleId="1CF11C2C07024614B266B5EFA8B7ABA7">
    <w:name w:val="1CF11C2C07024614B266B5EFA8B7ABA7"/>
    <w:rsid w:val="00482FBA"/>
  </w:style>
  <w:style w:type="paragraph" w:customStyle="1" w:styleId="63A1B816D27E4734B998770AF9B21501">
    <w:name w:val="63A1B816D27E4734B998770AF9B21501"/>
    <w:rsid w:val="00482FBA"/>
  </w:style>
  <w:style w:type="paragraph" w:customStyle="1" w:styleId="22710092C8134D0AAA662EF228B48CD5">
    <w:name w:val="22710092C8134D0AAA662EF228B48CD5"/>
    <w:rsid w:val="00482FBA"/>
  </w:style>
  <w:style w:type="paragraph" w:customStyle="1" w:styleId="38B0121FAE9D4E869E573AB761C854DA">
    <w:name w:val="38B0121FAE9D4E869E573AB761C854DA"/>
    <w:rsid w:val="00482FBA"/>
  </w:style>
  <w:style w:type="paragraph" w:customStyle="1" w:styleId="466BC1806F964CD889277D7A20378C70">
    <w:name w:val="466BC1806F964CD889277D7A20378C70"/>
    <w:rsid w:val="00482FBA"/>
  </w:style>
  <w:style w:type="paragraph" w:customStyle="1" w:styleId="12AAA80BDEBF4022BFF3F74B31577266">
    <w:name w:val="12AAA80BDEBF4022BFF3F74B31577266"/>
    <w:rsid w:val="00482FBA"/>
  </w:style>
  <w:style w:type="paragraph" w:customStyle="1" w:styleId="BA9A44B77A4740D8AEF4411EB9D9DE6D">
    <w:name w:val="BA9A44B77A4740D8AEF4411EB9D9DE6D"/>
    <w:rsid w:val="00482FBA"/>
  </w:style>
  <w:style w:type="paragraph" w:customStyle="1" w:styleId="AA0544D53821456E89ACD370F70AA86E">
    <w:name w:val="AA0544D53821456E89ACD370F70AA86E"/>
    <w:rsid w:val="00482FBA"/>
  </w:style>
  <w:style w:type="paragraph" w:customStyle="1" w:styleId="DDB6B13DDDB84347931CEF69BFA12FB1">
    <w:name w:val="DDB6B13DDDB84347931CEF69BFA12FB1"/>
    <w:rsid w:val="00482FBA"/>
  </w:style>
  <w:style w:type="paragraph" w:customStyle="1" w:styleId="38B0121FAE9D4E869E573AB761C854DA1">
    <w:name w:val="38B0121FAE9D4E869E573AB761C854DA1"/>
    <w:rsid w:val="00482FB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A0544D53821456E89ACD370F70AA86E1">
    <w:name w:val="AA0544D53821456E89ACD370F70AA86E1"/>
    <w:rsid w:val="00482FB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2A893BC499410F90F0BADBC695400B">
    <w:name w:val="BB2A893BC499410F90F0BADBC695400B"/>
    <w:rsid w:val="00482FBA"/>
  </w:style>
  <w:style w:type="paragraph" w:customStyle="1" w:styleId="FD3500E3A7B84D01BBD4B6AD1D66E591">
    <w:name w:val="FD3500E3A7B84D01BBD4B6AD1D66E591"/>
    <w:rsid w:val="00482FBA"/>
  </w:style>
  <w:style w:type="paragraph" w:customStyle="1" w:styleId="74B67866C91748FE9793B1E8E9C8FB89">
    <w:name w:val="74B67866C91748FE9793B1E8E9C8FB89"/>
    <w:rsid w:val="00482FBA"/>
  </w:style>
  <w:style w:type="paragraph" w:customStyle="1" w:styleId="E9C0EBE7DCD34A0FA22D0A2BB1603059">
    <w:name w:val="E9C0EBE7DCD34A0FA22D0A2BB1603059"/>
    <w:rsid w:val="00482FBA"/>
  </w:style>
  <w:style w:type="paragraph" w:customStyle="1" w:styleId="4D04A3031DD04F3990E1DACB2DB3674F">
    <w:name w:val="4D04A3031DD04F3990E1DACB2DB3674F"/>
    <w:rsid w:val="00482FBA"/>
  </w:style>
  <w:style w:type="paragraph" w:customStyle="1" w:styleId="2F33C0FA98E544E38538B1EE38FDB807">
    <w:name w:val="2F33C0FA98E544E38538B1EE38FDB807"/>
    <w:rsid w:val="00482FBA"/>
  </w:style>
  <w:style w:type="paragraph" w:customStyle="1" w:styleId="44106A29FC0143299067BE59B83E3C53">
    <w:name w:val="44106A29FC0143299067BE59B83E3C53"/>
    <w:rsid w:val="00482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2020-09-16T00:00:00</HeaderDate>
    <Office/>
    <Dnr>Ju2020/03227/POL</Dnr>
    <ParagrafNr/>
    <DocumentTitle/>
    <VisitingAddress/>
    <Extra1/>
    <Extra2/>
    <Extra3>Markus Wiechel</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ede27517-9442-4196-a8ae-eb43073d05c9</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2020-09-16T00:00:00</HeaderDate>
    <Office/>
    <Dnr>Ju2020/03227/POL</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8A4A678FF259844994215F770D551F2B" ma:contentTypeVersion="19" ma:contentTypeDescription="Skapa nytt dokument med möjlighet att välja RK-mall" ma:contentTypeScope="" ma:versionID="8f8873a26b9e6db35db9cc7b9ebf1cfb">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targetNamespace="http://schemas.microsoft.com/office/2006/metadata/properties" ma:root="true" ma:fieldsID="a88d699b8216370b782db6cfb4741448" ns2:_="" ns3:_="" ns4:_="" ns5: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3aacef23-8b56-4f03-8b98-6918713655af}" ma:internalName="TaxCatchAllLabel" ma:readOnly="true" ma:showField="CatchAllDataLabel"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3aacef23-8b56-4f03-8b98-6918713655af}" ma:internalName="TaxCatchAll" ma:showField="CatchAllData"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51A99-D956-4240-A528-96BF6756ABDA}"/>
</file>

<file path=customXml/itemProps2.xml><?xml version="1.0" encoding="utf-8"?>
<ds:datastoreItem xmlns:ds="http://schemas.openxmlformats.org/officeDocument/2006/customXml" ds:itemID="{C68765AE-4BA8-45D1-AE92-C0F45E5E9D53}"/>
</file>

<file path=customXml/itemProps3.xml><?xml version="1.0" encoding="utf-8"?>
<ds:datastoreItem xmlns:ds="http://schemas.openxmlformats.org/officeDocument/2006/customXml" ds:itemID="{6122F59B-B9B5-4D2A-A553-3499A2542761}"/>
</file>

<file path=customXml/itemProps4.xml><?xml version="1.0" encoding="utf-8"?>
<ds:datastoreItem xmlns:ds="http://schemas.openxmlformats.org/officeDocument/2006/customXml" ds:itemID="{F3951A99-D956-4240-A528-96BF6756ABDA}">
  <ds:schemaRefs>
    <ds:schemaRef ds:uri="http://lp/documentinfo/RK"/>
  </ds:schemaRefs>
</ds:datastoreItem>
</file>

<file path=customXml/itemProps5.xml><?xml version="1.0" encoding="utf-8"?>
<ds:datastoreItem xmlns:ds="http://schemas.openxmlformats.org/officeDocument/2006/customXml" ds:itemID="{DAEC988D-A684-41A3-BED8-34F01D8D9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7D0692-1B22-444B-B73C-A9613BEAA115}"/>
</file>

<file path=customXml/itemProps7.xml><?xml version="1.0" encoding="utf-8"?>
<ds:datastoreItem xmlns:ds="http://schemas.openxmlformats.org/officeDocument/2006/customXml" ds:itemID="{6DB90ABC-8AAE-46D8-B545-0B327C0CCF62}"/>
</file>

<file path=docProps/app.xml><?xml version="1.0" encoding="utf-8"?>
<Properties xmlns="http://schemas.openxmlformats.org/officeDocument/2006/extended-properties" xmlns:vt="http://schemas.openxmlformats.org/officeDocument/2006/docPropsVTypes">
  <Template>RK Basmall</Template>
  <TotalTime>0</TotalTime>
  <Pages>1</Pages>
  <Words>314</Words>
  <Characters>1665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 Lag om eget boende.docx</dc:title>
  <dc:subject/>
  <dc:creator>Elin Fernhed</dc:creator>
  <cp:keywords/>
  <dc:description/>
  <cp:lastModifiedBy>Åsa Lotterberg</cp:lastModifiedBy>
  <cp:revision>2</cp:revision>
  <cp:lastPrinted>2020-09-16T07:45:00Z</cp:lastPrinted>
  <dcterms:created xsi:type="dcterms:W3CDTF">2020-09-16T07:48:00Z</dcterms:created>
  <dcterms:modified xsi:type="dcterms:W3CDTF">2020-09-16T07:48:00Z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