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3EBF" w14:textId="2C13EEDA" w:rsidR="009D5A13" w:rsidRDefault="00A506C4" w:rsidP="009D5A13">
      <w:pPr>
        <w:pStyle w:val="Rubrik1utannumrering"/>
      </w:pPr>
      <w:bookmarkStart w:id="0" w:name="Start"/>
      <w:bookmarkEnd w:id="0"/>
      <w:r>
        <w:t>Svar på fråga 2020/21:12</w:t>
      </w:r>
      <w:r w:rsidR="00443C34">
        <w:t xml:space="preserve">07 Takten i vaccineringen mot covid-19 </w:t>
      </w:r>
      <w:r>
        <w:t xml:space="preserve">av </w:t>
      </w:r>
      <w:r w:rsidR="00443C34">
        <w:t xml:space="preserve">Viktor </w:t>
      </w:r>
      <w:proofErr w:type="spellStart"/>
      <w:r w:rsidR="00443C34">
        <w:t>Wärnyck</w:t>
      </w:r>
      <w:proofErr w:type="spellEnd"/>
      <w:r>
        <w:t xml:space="preserve"> (M), </w:t>
      </w:r>
      <w:r w:rsidR="00116F19" w:rsidRPr="007A2CA4">
        <w:t>2020/21:12</w:t>
      </w:r>
      <w:r w:rsidR="00116F19">
        <w:t xml:space="preserve">18 Takten i vaccineringen mot covid-19 av Alexandra </w:t>
      </w:r>
      <w:proofErr w:type="spellStart"/>
      <w:r w:rsidR="00116F19">
        <w:t>Anstrell</w:t>
      </w:r>
      <w:proofErr w:type="spellEnd"/>
      <w:r w:rsidR="00116F19">
        <w:t xml:space="preserve"> (M), </w:t>
      </w:r>
      <w:r w:rsidR="009D5A13" w:rsidRPr="007A2CA4">
        <w:t>2020/21:1226</w:t>
      </w:r>
      <w:r w:rsidR="009D5A13">
        <w:t xml:space="preserve"> </w:t>
      </w:r>
      <w:r w:rsidR="009D5A13" w:rsidRPr="009D5A13">
        <w:t>Åtgärder för snabbare vaccinering</w:t>
      </w:r>
      <w:r w:rsidR="009D5A13">
        <w:t xml:space="preserve"> av Niklas </w:t>
      </w:r>
      <w:proofErr w:type="spellStart"/>
      <w:r w:rsidR="009D5A13">
        <w:t>Wykman</w:t>
      </w:r>
      <w:proofErr w:type="spellEnd"/>
      <w:r w:rsidR="009D5A13">
        <w:t xml:space="preserve"> (M), </w:t>
      </w:r>
      <w:r w:rsidR="009D5A13" w:rsidRPr="007A2CA4">
        <w:t>2020/21:122</w:t>
      </w:r>
      <w:r w:rsidR="009D5A13">
        <w:t xml:space="preserve">7 </w:t>
      </w:r>
      <w:r w:rsidR="009D5A13" w:rsidRPr="009D5A13">
        <w:t>Samordning rörande vaccinering mot covid-1</w:t>
      </w:r>
      <w:r w:rsidR="009D5A13">
        <w:t>9 av Monika Lövgren (SD)</w:t>
      </w:r>
      <w:r w:rsidR="009F1535">
        <w:t>,</w:t>
      </w:r>
      <w:r w:rsidR="009D5A13">
        <w:t xml:space="preserve"> </w:t>
      </w:r>
      <w:r w:rsidR="009D5A13" w:rsidRPr="007A2CA4">
        <w:t>2020/21:1243</w:t>
      </w:r>
      <w:r w:rsidR="009D5A13">
        <w:t xml:space="preserve"> </w:t>
      </w:r>
      <w:r w:rsidR="009D5A13" w:rsidRPr="009D5A13">
        <w:t>Prioriteringar av vaccination mot covid-19</w:t>
      </w:r>
      <w:r w:rsidR="009D5A13">
        <w:t xml:space="preserve"> av Kristina Axén Olin (M)</w:t>
      </w:r>
      <w:r w:rsidR="009F1535">
        <w:t xml:space="preserve"> och 2020/21:1261 Effektiviserad massvaccinering av Markus </w:t>
      </w:r>
      <w:proofErr w:type="spellStart"/>
      <w:r w:rsidR="009F1535">
        <w:t>Wiechel</w:t>
      </w:r>
      <w:proofErr w:type="spellEnd"/>
      <w:r w:rsidR="009F1535">
        <w:t xml:space="preserve"> (SD)</w:t>
      </w:r>
    </w:p>
    <w:p w14:paraId="5538FEDA" w14:textId="77777777" w:rsidR="009D5A13" w:rsidRDefault="009D5A13" w:rsidP="002749F7">
      <w:pPr>
        <w:pStyle w:val="Brdtext"/>
      </w:pPr>
    </w:p>
    <w:p w14:paraId="0695C665" w14:textId="49B15FEB" w:rsidR="00100163" w:rsidRDefault="00443C34" w:rsidP="00100163">
      <w:r>
        <w:t xml:space="preserve">Viktor </w:t>
      </w:r>
      <w:proofErr w:type="spellStart"/>
      <w:r>
        <w:t>Wärnyck</w:t>
      </w:r>
      <w:proofErr w:type="spellEnd"/>
      <w:r w:rsidR="009D5A13">
        <w:t xml:space="preserve"> </w:t>
      </w:r>
      <w:r w:rsidR="00116F19">
        <w:t xml:space="preserve">(M) </w:t>
      </w:r>
      <w:r w:rsidR="009D5A13">
        <w:t>har frågat mig</w:t>
      </w:r>
      <w:r w:rsidR="00100163">
        <w:t xml:space="preserve"> om jag avser</w:t>
      </w:r>
      <w:r w:rsidR="00100163" w:rsidRPr="007A2CA4">
        <w:t xml:space="preserve"> </w:t>
      </w:r>
      <w:r w:rsidRPr="00443C34">
        <w:t xml:space="preserve">vidta några åtgärder för att Sverige ska öka taken i covid19-vaccineringen av befolkningen så att fler erbjuds vaccin snabbare än vad som i dag sker, och om inte, hur </w:t>
      </w:r>
      <w:r w:rsidR="00FF3D97">
        <w:t xml:space="preserve">jag </w:t>
      </w:r>
      <w:r w:rsidRPr="00443C34">
        <w:t>motiverar att nuvarande vaccinationstakt är tillräcklig givet virusets allvarliga utbredning i Sverige</w:t>
      </w:r>
      <w:r w:rsidR="005315F1">
        <w:t>.</w:t>
      </w:r>
    </w:p>
    <w:p w14:paraId="30EFF11A" w14:textId="25F7CEE4" w:rsidR="00116F19" w:rsidRDefault="00116F19" w:rsidP="00116F19">
      <w:r>
        <w:t xml:space="preserve">Alexandra </w:t>
      </w:r>
      <w:proofErr w:type="spellStart"/>
      <w:r>
        <w:t>Anstrell</w:t>
      </w:r>
      <w:proofErr w:type="spellEnd"/>
      <w:r>
        <w:t xml:space="preserve"> (M) har frågat mig om det f</w:t>
      </w:r>
      <w:r w:rsidRPr="00443C34">
        <w:t>inns planer på att öka takten i vaccineringen mot covid-19 genom att ta hjälp av exempelvis skolsköterskor eller Försvarsmakten</w:t>
      </w:r>
      <w:r>
        <w:t>.</w:t>
      </w:r>
    </w:p>
    <w:p w14:paraId="3AE8B1F6" w14:textId="605199A8" w:rsidR="00100163" w:rsidRDefault="00100163" w:rsidP="00100163">
      <w:r>
        <w:t xml:space="preserve">Niklas </w:t>
      </w:r>
      <w:proofErr w:type="spellStart"/>
      <w:r>
        <w:t>Wykman</w:t>
      </w:r>
      <w:proofErr w:type="spellEnd"/>
      <w:r>
        <w:t xml:space="preserve"> </w:t>
      </w:r>
      <w:r w:rsidR="00116F19">
        <w:t xml:space="preserve">(M) </w:t>
      </w:r>
      <w:r>
        <w:t xml:space="preserve">har frågat mig om jag har </w:t>
      </w:r>
      <w:r w:rsidRPr="007A2CA4">
        <w:t>för avsikt att vidta konkreta åtgärder framöver för att vaccinationen mot covid-19 i Sverige ska kunna ske snabbare, och i så fall vilka konkreta åtgärder</w:t>
      </w:r>
      <w:r>
        <w:t>.</w:t>
      </w:r>
    </w:p>
    <w:p w14:paraId="0BFFF6B9" w14:textId="576C9704" w:rsidR="00100163" w:rsidRDefault="00100163" w:rsidP="00100163">
      <w:r>
        <w:t>Monika Lövgren</w:t>
      </w:r>
      <w:r w:rsidR="00116F19">
        <w:t xml:space="preserve"> (SD)</w:t>
      </w:r>
      <w:r>
        <w:t xml:space="preserve"> har frågat mig hur jag och regeringen avser</w:t>
      </w:r>
      <w:r w:rsidRPr="007A2CA4">
        <w:t xml:space="preserve"> att agera för att säkerställa att kommuner, regioner och behöriga statliga myndigheter får tillgång till de personupplysningar som krävs för att vaccineringarna mot covid-19 ska kunna genomföras på mest effektiva sätt</w:t>
      </w:r>
      <w:r>
        <w:t>.</w:t>
      </w:r>
    </w:p>
    <w:p w14:paraId="521BF016" w14:textId="2E870FBC" w:rsidR="0097507E" w:rsidRDefault="00100163" w:rsidP="00521D9E">
      <w:pPr>
        <w:pStyle w:val="Brdtext"/>
      </w:pPr>
      <w:r>
        <w:lastRenderedPageBreak/>
        <w:t>Kristina Axén Olin</w:t>
      </w:r>
      <w:r w:rsidR="00116F19">
        <w:t xml:space="preserve"> (M)</w:t>
      </w:r>
      <w:r>
        <w:t xml:space="preserve"> har frågat mig om jag avser att, </w:t>
      </w:r>
      <w:r w:rsidRPr="007A2CA4">
        <w:t>inom ramen för den vaccination som ska ske i fas 4, se över och överväga andra prioriteringar av vaccinering avseende samhällsviktig personal såsom lärare och poliser</w:t>
      </w:r>
      <w:r>
        <w:t>.</w:t>
      </w:r>
    </w:p>
    <w:p w14:paraId="0E737492" w14:textId="77D01BFA" w:rsidR="009F1535" w:rsidRDefault="009F1535" w:rsidP="0040510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(SD) har frågat mig om det kan vara aktuellt att verka för en snabbutbildning av farmaceuter för att bistå i vaccinationsprocessen, och varför har svar på detta erbjudande uteblivit.</w:t>
      </w:r>
    </w:p>
    <w:p w14:paraId="57E69067" w14:textId="09937B9D" w:rsidR="00EF62C2" w:rsidRDefault="009B42D0" w:rsidP="00521D9E">
      <w:pPr>
        <w:pStyle w:val="Brdtext"/>
      </w:pPr>
      <w:r>
        <w:rPr>
          <w:shd w:val="clear" w:color="auto" w:fill="FFFFFF"/>
        </w:rPr>
        <w:t xml:space="preserve">I december </w:t>
      </w:r>
      <w:r w:rsidR="00556CD4">
        <w:rPr>
          <w:shd w:val="clear" w:color="auto" w:fill="FFFFFF"/>
        </w:rPr>
        <w:t xml:space="preserve">ingick </w:t>
      </w:r>
      <w:r>
        <w:rPr>
          <w:shd w:val="clear" w:color="auto" w:fill="FFFFFF"/>
        </w:rPr>
        <w:t xml:space="preserve">regeringen och Sveriges Kommuner och Regioner </w:t>
      </w:r>
      <w:r w:rsidR="00556CD4">
        <w:rPr>
          <w:shd w:val="clear" w:color="auto" w:fill="FFFFFF"/>
        </w:rPr>
        <w:t xml:space="preserve">(SKR) </w:t>
      </w:r>
      <w:r>
        <w:rPr>
          <w:shd w:val="clear" w:color="auto" w:fill="FFFFFF"/>
        </w:rPr>
        <w:t>en överenskommelse</w:t>
      </w:r>
      <w:r w:rsidR="00556CD4">
        <w:rPr>
          <w:shd w:val="clear" w:color="auto" w:fill="FFFFFF"/>
        </w:rPr>
        <w:t xml:space="preserve"> om genomförande av vaccinering mot covid-19</w:t>
      </w:r>
      <w:r>
        <w:rPr>
          <w:shd w:val="clear" w:color="auto" w:fill="FFFFFF"/>
        </w:rPr>
        <w:t>. Regeringen betalar för vaccin och vaccinationer och r</w:t>
      </w:r>
      <w:r w:rsidR="00521D9E">
        <w:rPr>
          <w:shd w:val="clear" w:color="auto" w:fill="FFFFFF"/>
        </w:rPr>
        <w:t>egioner</w:t>
      </w:r>
      <w:r w:rsidR="0049130D">
        <w:rPr>
          <w:shd w:val="clear" w:color="auto" w:fill="FFFFFF"/>
        </w:rPr>
        <w:t>na</w:t>
      </w:r>
      <w:r w:rsidR="00521D9E">
        <w:rPr>
          <w:shd w:val="clear" w:color="auto" w:fill="FFFFFF"/>
        </w:rPr>
        <w:t xml:space="preserve"> ansvarar för att erbjuda vaccin till befolkningen, utifrån den prioriteringsordning som Folkhälsomyndigheten rekommenderar. </w:t>
      </w:r>
      <w:r w:rsidR="00FF2784">
        <w:t>Folkhälsomyndigheten rekommenderar att vaccineringen genomförs i fyra faser där d</w:t>
      </w:r>
      <w:r w:rsidR="00FF2784" w:rsidRPr="00EF4567">
        <w:t>en som har störst behov av skydd mot covid-19 ska erbjudas vaccinet före den som löper lägre risk för allvarlig sjukdom och död</w:t>
      </w:r>
      <w:r w:rsidR="00FF2784">
        <w:t xml:space="preserve">. </w:t>
      </w:r>
    </w:p>
    <w:p w14:paraId="5BF4653E" w14:textId="034C5A98" w:rsidR="008D7199" w:rsidRDefault="009B42D0" w:rsidP="00521D9E">
      <w:pPr>
        <w:pStyle w:val="Brdtext"/>
      </w:pPr>
      <w:bookmarkStart w:id="1" w:name="_Hlk61868335"/>
      <w:r>
        <w:t>Det finns ett gott samarbete mellan regeringen, berörda myndigheter</w:t>
      </w:r>
      <w:r w:rsidR="004914E3">
        <w:t>, regioner och kommuner samt SKR</w:t>
      </w:r>
      <w:r>
        <w:t>.</w:t>
      </w:r>
      <w:bookmarkEnd w:id="1"/>
      <w:r>
        <w:t xml:space="preserve"> </w:t>
      </w:r>
      <w:r w:rsidR="0049130D">
        <w:rPr>
          <w:shd w:val="clear" w:color="auto" w:fill="FFFFFF"/>
        </w:rPr>
        <w:t>Enligt SKR går vaccineringen bra</w:t>
      </w:r>
      <w:r>
        <w:rPr>
          <w:shd w:val="clear" w:color="auto" w:fill="FFFFFF"/>
        </w:rPr>
        <w:t xml:space="preserve"> och förberedelser pågår sedan länge för att genomföra de mycket omfattande vaccinationerna </w:t>
      </w:r>
      <w:r w:rsidR="00FF3D97">
        <w:rPr>
          <w:shd w:val="clear" w:color="auto" w:fill="FFFFFF"/>
        </w:rPr>
        <w:t xml:space="preserve">som </w:t>
      </w:r>
      <w:r>
        <w:rPr>
          <w:shd w:val="clear" w:color="auto" w:fill="FFFFFF"/>
        </w:rPr>
        <w:t>ska ske under våren</w:t>
      </w:r>
      <w:r w:rsidR="0049130D">
        <w:rPr>
          <w:shd w:val="clear" w:color="auto" w:fill="FFFFFF"/>
        </w:rPr>
        <w:t xml:space="preserve">. </w:t>
      </w:r>
      <w:r w:rsidR="00EF62C2">
        <w:rPr>
          <w:shd w:val="clear" w:color="auto" w:fill="FFFFFF"/>
        </w:rPr>
        <w:t>Man bedömer att man har en god kapacitet</w:t>
      </w:r>
      <w:r w:rsidR="00E106F7">
        <w:rPr>
          <w:shd w:val="clear" w:color="auto" w:fill="FFFFFF"/>
        </w:rPr>
        <w:t xml:space="preserve"> att vaccinera befolkningen allt eftersom fler leveranser av vaccinet anländer till Sverige</w:t>
      </w:r>
      <w:r w:rsidR="00EF62C2">
        <w:rPr>
          <w:shd w:val="clear" w:color="auto" w:fill="FFFFFF"/>
        </w:rPr>
        <w:t xml:space="preserve">. </w:t>
      </w:r>
      <w:r>
        <w:rPr>
          <w:rFonts w:cs="Tahoma"/>
          <w:color w:val="333333"/>
          <w:shd w:val="clear" w:color="auto" w:fill="FFFFFF"/>
        </w:rPr>
        <w:t>Det sker ett tätt samarbete mellan regioner och kommuner i genomförandet av vaccineringen.</w:t>
      </w:r>
      <w:r w:rsidRPr="00AA036E">
        <w:t xml:space="preserve"> </w:t>
      </w:r>
    </w:p>
    <w:p w14:paraId="2C52D7B7" w14:textId="6EFFBFB0" w:rsidR="002425BC" w:rsidRDefault="00F476A8" w:rsidP="00521D9E">
      <w:pPr>
        <w:pStyle w:val="Brdtext"/>
      </w:pPr>
      <w:r w:rsidRPr="00A46769">
        <w:t>Enligt Socialstyrelsens föreskrifter om behörighet för sjuksköterskor att ordinera läkemedel för vaccination mot sjukdomen covid-19 (HSLF-FS 2020:81) kan både distriktssjuksköterskor och barnsjuksköterskor ordinera vacciner mot covid-19</w:t>
      </w:r>
      <w:r w:rsidR="008D7199" w:rsidRPr="00A46769">
        <w:t xml:space="preserve">. </w:t>
      </w:r>
      <w:r w:rsidR="002425BC" w:rsidRPr="00A46769">
        <w:t>Även</w:t>
      </w:r>
      <w:r w:rsidRPr="00A46769">
        <w:t xml:space="preserve"> sjukskötersk</w:t>
      </w:r>
      <w:r w:rsidR="002425BC" w:rsidRPr="00A46769">
        <w:t xml:space="preserve">or med likvärdig kompetens </w:t>
      </w:r>
      <w:r w:rsidR="008D7199" w:rsidRPr="00A46769">
        <w:t>eller har någon annan utbildning inom kunskapsområdet vaccinationsverksamhet</w:t>
      </w:r>
      <w:r w:rsidR="002425BC" w:rsidRPr="00A46769">
        <w:t xml:space="preserve"> är be</w:t>
      </w:r>
      <w:r w:rsidR="00E017C1" w:rsidRPr="00A46769">
        <w:t>höriga</w:t>
      </w:r>
      <w:r w:rsidR="008D7199" w:rsidRPr="00A46769">
        <w:t>.</w:t>
      </w:r>
      <w:r w:rsidR="008D7199">
        <w:t xml:space="preserve"> </w:t>
      </w:r>
      <w:r w:rsidR="00EF62C2">
        <w:t xml:space="preserve">Förutom att anlita sjuksköterskor som arbetar inom hälso- och sjukvården eller är pensionerade eller </w:t>
      </w:r>
      <w:r w:rsidR="004914E3">
        <w:t xml:space="preserve">arbetar </w:t>
      </w:r>
      <w:r w:rsidR="00EF62C2">
        <w:t xml:space="preserve">inom andra branscher, </w:t>
      </w:r>
      <w:r w:rsidR="009B42D0">
        <w:t>har r</w:t>
      </w:r>
      <w:r w:rsidR="00FF2784" w:rsidRPr="00AA036E">
        <w:t xml:space="preserve">egionerna full möjlighet att </w:t>
      </w:r>
      <w:r w:rsidR="00FF2784">
        <w:t>ta hjälp av</w:t>
      </w:r>
      <w:r w:rsidR="00FF2784" w:rsidRPr="00AA036E">
        <w:t xml:space="preserve"> </w:t>
      </w:r>
      <w:r w:rsidR="00FF2784">
        <w:t>andra</w:t>
      </w:r>
      <w:r w:rsidR="00FF2784" w:rsidRPr="00AA036E">
        <w:t xml:space="preserve"> aktörer</w:t>
      </w:r>
      <w:r w:rsidR="00FF2784" w:rsidRPr="00FF2784">
        <w:rPr>
          <w:rFonts w:cs="Tahoma"/>
          <w:color w:val="333333"/>
          <w:shd w:val="clear" w:color="auto" w:fill="FFFFFF"/>
        </w:rPr>
        <w:t xml:space="preserve"> </w:t>
      </w:r>
      <w:r w:rsidR="00FF2784">
        <w:rPr>
          <w:rFonts w:cs="Tahoma"/>
          <w:color w:val="333333"/>
          <w:shd w:val="clear" w:color="auto" w:fill="FFFFFF"/>
        </w:rPr>
        <w:t>så</w:t>
      </w:r>
      <w:r w:rsidR="00FF2784" w:rsidRPr="00521D9E">
        <w:rPr>
          <w:rFonts w:cs="Tahoma"/>
          <w:color w:val="333333"/>
          <w:shd w:val="clear" w:color="auto" w:fill="FFFFFF"/>
        </w:rPr>
        <w:t>som vaccinationscentraler och företag som bedriver företagshälsovård</w:t>
      </w:r>
      <w:r w:rsidR="00FF2784" w:rsidRPr="00AA036E">
        <w:t>,</w:t>
      </w:r>
      <w:r w:rsidR="00013743">
        <w:t xml:space="preserve"> </w:t>
      </w:r>
      <w:r w:rsidR="00E017C1">
        <w:t>under förutsättning att dessa aktörer</w:t>
      </w:r>
      <w:r w:rsidR="00013743">
        <w:t xml:space="preserve"> följer prioriteringsordningen</w:t>
      </w:r>
      <w:r w:rsidR="009B42D0">
        <w:t>.</w:t>
      </w:r>
      <w:r>
        <w:t xml:space="preserve"> </w:t>
      </w:r>
      <w:r w:rsidR="00814F1B">
        <w:t>R</w:t>
      </w:r>
      <w:r w:rsidR="002909CD">
        <w:t>egionerna</w:t>
      </w:r>
      <w:r w:rsidR="00814F1B">
        <w:t xml:space="preserve"> kan</w:t>
      </w:r>
      <w:r w:rsidR="00FE2869">
        <w:t xml:space="preserve"> även</w:t>
      </w:r>
      <w:r w:rsidR="002909CD">
        <w:t xml:space="preserve"> anlita skolsköterskor om det bedöms lämpligt.</w:t>
      </w:r>
    </w:p>
    <w:p w14:paraId="43F891DA" w14:textId="0F532313" w:rsidR="002425BC" w:rsidRDefault="002425BC" w:rsidP="00521D9E">
      <w:pPr>
        <w:pStyle w:val="Brdtext"/>
      </w:pPr>
      <w:r w:rsidRPr="00A46769">
        <w:t xml:space="preserve">Socialstyrelsen uppger </w:t>
      </w:r>
      <w:r w:rsidR="00B57469" w:rsidRPr="00A46769">
        <w:t xml:space="preserve">att </w:t>
      </w:r>
      <w:r w:rsidRPr="00A46769">
        <w:t xml:space="preserve">myndigheten inte har fått några signaler från regionerna om att det skulle finnas något behov av att eller att i övrigt ytterligare utvidga </w:t>
      </w:r>
      <w:r w:rsidR="00B57469" w:rsidRPr="00A46769">
        <w:t>antalet</w:t>
      </w:r>
      <w:r w:rsidRPr="00A46769">
        <w:t xml:space="preserve"> yrkesgrupper som har rätt att ordinera vaccin mot </w:t>
      </w:r>
      <w:r w:rsidRPr="00A46769">
        <w:lastRenderedPageBreak/>
        <w:t xml:space="preserve">covid-19. Givetvis följer regeringen de här frågorna noggrant, i dialog med myndigheter </w:t>
      </w:r>
      <w:r w:rsidR="002909CD" w:rsidRPr="00A46769">
        <w:t>och</w:t>
      </w:r>
      <w:r w:rsidRPr="00A46769">
        <w:t xml:space="preserve"> SKR. Inget utesluts därför på förhand.</w:t>
      </w:r>
      <w:r>
        <w:t xml:space="preserve"> </w:t>
      </w:r>
    </w:p>
    <w:p w14:paraId="53DC24CD" w14:textId="7F371D15" w:rsidR="009D5A13" w:rsidRPr="00D0108E" w:rsidRDefault="009B42D0" w:rsidP="00521D9E">
      <w:pPr>
        <w:pStyle w:val="Brdtext"/>
        <w:rPr>
          <w:rFonts w:cs="Tahoma"/>
          <w:shd w:val="clear" w:color="auto" w:fill="FFFFFF"/>
        </w:rPr>
      </w:pPr>
      <w:bookmarkStart w:id="2" w:name="_GoBack"/>
      <w:r w:rsidRPr="00D0108E">
        <w:rPr>
          <w:rFonts w:cs="Tahoma"/>
          <w:shd w:val="clear" w:color="auto" w:fill="FFFFFF"/>
        </w:rPr>
        <w:t>R</w:t>
      </w:r>
      <w:r w:rsidR="00675BA9" w:rsidRPr="00D0108E">
        <w:rPr>
          <w:rFonts w:cs="Tahoma"/>
          <w:shd w:val="clear" w:color="auto" w:fill="FFFFFF"/>
        </w:rPr>
        <w:t>egeringen har gett Län</w:t>
      </w:r>
      <w:r w:rsidR="004E0E2F" w:rsidRPr="00D0108E">
        <w:rPr>
          <w:rFonts w:cs="Tahoma"/>
          <w:shd w:val="clear" w:color="auto" w:fill="FFFFFF"/>
        </w:rPr>
        <w:t>s</w:t>
      </w:r>
      <w:r w:rsidR="00675BA9" w:rsidRPr="00D0108E">
        <w:rPr>
          <w:rFonts w:cs="Tahoma"/>
          <w:shd w:val="clear" w:color="auto" w:fill="FFFFFF"/>
        </w:rPr>
        <w:t>styrelserna i uppdrag att bistå regionerna med vaccineringen</w:t>
      </w:r>
      <w:r w:rsidR="00E730BA" w:rsidRPr="00D0108E">
        <w:rPr>
          <w:rFonts w:cs="Tahoma"/>
          <w:shd w:val="clear" w:color="auto" w:fill="FFFFFF"/>
        </w:rPr>
        <w:t xml:space="preserve"> vid behov.</w:t>
      </w:r>
      <w:r w:rsidRPr="00D0108E">
        <w:rPr>
          <w:rFonts w:cs="Tahoma"/>
          <w:shd w:val="clear" w:color="auto" w:fill="FFFFFF"/>
        </w:rPr>
        <w:t xml:space="preserve"> Härigenom kan även Försvarsmakten anlitas om regionerna bedömer att så behövs.</w:t>
      </w:r>
    </w:p>
    <w:bookmarkEnd w:id="2"/>
    <w:p w14:paraId="0063A46C" w14:textId="0FA50CFE" w:rsidR="00EE579D" w:rsidRPr="00A46769" w:rsidRDefault="00EE579D" w:rsidP="00521D9E">
      <w:pPr>
        <w:pStyle w:val="Brdtext"/>
      </w:pPr>
      <w:r w:rsidRPr="00A46769">
        <w:t xml:space="preserve">Regionerna samarbetar tätt med kommunerna för att nå ut med vaccinet. SKR har </w:t>
      </w:r>
      <w:proofErr w:type="gramStart"/>
      <w:r w:rsidRPr="00A46769">
        <w:t>t.ex.</w:t>
      </w:r>
      <w:proofErr w:type="gramEnd"/>
      <w:r w:rsidRPr="00A46769">
        <w:t xml:space="preserve"> på sin hemsida under Frågor och svar kring vaccinering av covid-19 lämnat information till regioner och kommuner om bl.a. utlämning av personuppgifter i samband med vaccination. Regeringen har inte fått uppgifter om att det skulle föreligg</w:t>
      </w:r>
      <w:r>
        <w:t xml:space="preserve">a </w:t>
      </w:r>
      <w:r w:rsidRPr="00A46769">
        <w:t xml:space="preserve">problem med att nå ut med information till enskilda eller att det på grund av </w:t>
      </w:r>
      <w:proofErr w:type="gramStart"/>
      <w:r w:rsidRPr="00A46769">
        <w:t>t.ex.</w:t>
      </w:r>
      <w:proofErr w:type="gramEnd"/>
      <w:r w:rsidRPr="00A46769">
        <w:t xml:space="preserve"> sekretess finns problem i informationsöverföring mellan olika aktörer.</w:t>
      </w:r>
    </w:p>
    <w:p w14:paraId="061BD10F" w14:textId="1F5CAC39" w:rsidR="0038409D" w:rsidRPr="000E622F" w:rsidRDefault="00CA3D84" w:rsidP="00521D9E">
      <w:pPr>
        <w:pStyle w:val="Brdtext"/>
      </w:pPr>
      <w:r>
        <w:t xml:space="preserve">Den nationella planen för genomförande av vaccineringen mot covid-19 som </w:t>
      </w:r>
      <w:r w:rsidR="000E622F" w:rsidRPr="000E622F">
        <w:t xml:space="preserve">Folkhälsomyndigheten </w:t>
      </w:r>
      <w:r>
        <w:t xml:space="preserve">tagit fram uppdateras löpande allteftersom fler vaccin blir godkända och </w:t>
      </w:r>
      <w:r w:rsidR="009B42D0">
        <w:t>ytterligare ny kunskap om vaccinen blir tillgänglig.</w:t>
      </w:r>
      <w:r w:rsidR="000E622F" w:rsidRPr="000E622F">
        <w:t xml:space="preserve"> </w:t>
      </w:r>
    </w:p>
    <w:p w14:paraId="742FD522" w14:textId="77777777" w:rsidR="009D5A13" w:rsidRDefault="009D5A1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9FA3CC34F264300BE0CDCDF19216298"/>
          </w:placeholder>
          <w:dataBinding w:prefixMappings="xmlns:ns0='http://lp/documentinfo/RK' " w:xpath="/ns0:DocumentInfo[1]/ns0:BaseInfo[1]/ns0:HeaderDate[1]" w:storeItemID="{C87E9E79-B945-423E-B466-A735ED458878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januari 2021</w:t>
          </w:r>
        </w:sdtContent>
      </w:sdt>
    </w:p>
    <w:p w14:paraId="6A106B64" w14:textId="77777777" w:rsidR="009D5A13" w:rsidRDefault="009D5A13" w:rsidP="004E7A8F">
      <w:pPr>
        <w:pStyle w:val="Brdtextutanavstnd"/>
      </w:pPr>
    </w:p>
    <w:p w14:paraId="12F4C6DA" w14:textId="77777777" w:rsidR="009D5A13" w:rsidRDefault="009D5A13" w:rsidP="004E7A8F">
      <w:pPr>
        <w:pStyle w:val="Brdtextutanavstnd"/>
      </w:pPr>
    </w:p>
    <w:p w14:paraId="537D65C5" w14:textId="77777777" w:rsidR="009D5A13" w:rsidRDefault="009D5A13" w:rsidP="004E7A8F">
      <w:pPr>
        <w:pStyle w:val="Brdtextutanavstnd"/>
      </w:pPr>
    </w:p>
    <w:p w14:paraId="43494D4B" w14:textId="189AE731" w:rsidR="00A506C4" w:rsidRPr="00DB48AB" w:rsidRDefault="009D5A13" w:rsidP="00DB48AB">
      <w:pPr>
        <w:pStyle w:val="Brdtext"/>
      </w:pPr>
      <w:r>
        <w:t>Lena Hallengren</w:t>
      </w:r>
    </w:p>
    <w:sectPr w:rsidR="00A506C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D59F" w14:textId="77777777" w:rsidR="00564395" w:rsidRDefault="00564395" w:rsidP="00A87A54">
      <w:pPr>
        <w:spacing w:after="0" w:line="240" w:lineRule="auto"/>
      </w:pPr>
      <w:r>
        <w:separator/>
      </w:r>
    </w:p>
  </w:endnote>
  <w:endnote w:type="continuationSeparator" w:id="0">
    <w:p w14:paraId="02A2F241" w14:textId="77777777" w:rsidR="00564395" w:rsidRDefault="0056439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A951EA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6EFAB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6858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C7287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06464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AE604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7D31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F5971F" w14:textId="77777777" w:rsidTr="00C26068">
      <w:trPr>
        <w:trHeight w:val="227"/>
      </w:trPr>
      <w:tc>
        <w:tcPr>
          <w:tcW w:w="4074" w:type="dxa"/>
        </w:tcPr>
        <w:p w14:paraId="755A68C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717DD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B336F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0ADE3" w14:textId="77777777" w:rsidR="00564395" w:rsidRDefault="00564395" w:rsidP="00A87A54">
      <w:pPr>
        <w:spacing w:after="0" w:line="240" w:lineRule="auto"/>
      </w:pPr>
      <w:r>
        <w:separator/>
      </w:r>
    </w:p>
  </w:footnote>
  <w:footnote w:type="continuationSeparator" w:id="0">
    <w:p w14:paraId="609A690A" w14:textId="77777777" w:rsidR="00564395" w:rsidRDefault="0056439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506C4" w14:paraId="46C34CF7" w14:textId="77777777" w:rsidTr="00C93EBA">
      <w:trPr>
        <w:trHeight w:val="227"/>
      </w:trPr>
      <w:tc>
        <w:tcPr>
          <w:tcW w:w="5534" w:type="dxa"/>
        </w:tcPr>
        <w:p w14:paraId="3E3C382B" w14:textId="77777777" w:rsidR="00A506C4" w:rsidRPr="007D73AB" w:rsidRDefault="00A506C4">
          <w:pPr>
            <w:pStyle w:val="Sidhuvud"/>
          </w:pPr>
        </w:p>
      </w:tc>
      <w:tc>
        <w:tcPr>
          <w:tcW w:w="3170" w:type="dxa"/>
          <w:vAlign w:val="bottom"/>
        </w:tcPr>
        <w:p w14:paraId="2743ACC1" w14:textId="77777777" w:rsidR="00A506C4" w:rsidRPr="007D73AB" w:rsidRDefault="00A506C4" w:rsidP="00340DE0">
          <w:pPr>
            <w:pStyle w:val="Sidhuvud"/>
          </w:pPr>
        </w:p>
      </w:tc>
      <w:tc>
        <w:tcPr>
          <w:tcW w:w="1134" w:type="dxa"/>
        </w:tcPr>
        <w:p w14:paraId="6A472780" w14:textId="77777777" w:rsidR="00A506C4" w:rsidRDefault="00A506C4" w:rsidP="005A703A">
          <w:pPr>
            <w:pStyle w:val="Sidhuvud"/>
          </w:pPr>
        </w:p>
      </w:tc>
    </w:tr>
    <w:tr w:rsidR="00A506C4" w14:paraId="5B6AF0A3" w14:textId="77777777" w:rsidTr="00C93EBA">
      <w:trPr>
        <w:trHeight w:val="1928"/>
      </w:trPr>
      <w:tc>
        <w:tcPr>
          <w:tcW w:w="5534" w:type="dxa"/>
        </w:tcPr>
        <w:p w14:paraId="4D6C760C" w14:textId="77777777" w:rsidR="00A506C4" w:rsidRPr="00340DE0" w:rsidRDefault="00A506C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10982E" wp14:editId="73AAD92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F98DCA" w14:textId="77777777" w:rsidR="00A506C4" w:rsidRPr="00710A6C" w:rsidRDefault="00A506C4" w:rsidP="00EE3C0F">
          <w:pPr>
            <w:pStyle w:val="Sidhuvud"/>
            <w:rPr>
              <w:b/>
            </w:rPr>
          </w:pPr>
        </w:p>
        <w:p w14:paraId="04C159A6" w14:textId="77777777" w:rsidR="00A506C4" w:rsidRDefault="00A506C4" w:rsidP="00EE3C0F">
          <w:pPr>
            <w:pStyle w:val="Sidhuvud"/>
          </w:pPr>
        </w:p>
        <w:p w14:paraId="6E85C28C" w14:textId="77777777" w:rsidR="00A506C4" w:rsidRDefault="00A506C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9CE73EDF91A4AB4AC7072540E9CB798"/>
            </w:placeholder>
            <w:dataBinding w:prefixMappings="xmlns:ns0='http://lp/documentinfo/RK' " w:xpath="/ns0:DocumentInfo[1]/ns0:BaseInfo[1]/ns0:Dnr[1]" w:storeItemID="{C87E9E79-B945-423E-B466-A735ED458878}"/>
            <w:text/>
          </w:sdtPr>
          <w:sdtEndPr/>
          <w:sdtContent>
            <w:p w14:paraId="1C857092" w14:textId="20177C0C" w:rsidR="00A506C4" w:rsidRDefault="00D519B4" w:rsidP="00EE3C0F">
              <w:pPr>
                <w:pStyle w:val="Sidhuvud"/>
              </w:pPr>
              <w:r>
                <w:t>S2021/00156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286B5B9BED4DDBB0CD2536819C5B4B"/>
            </w:placeholder>
            <w:dataBinding w:prefixMappings="xmlns:ns0='http://lp/documentinfo/RK' " w:xpath="/ns0:DocumentInfo[1]/ns0:BaseInfo[1]/ns0:DocNumber[1]" w:storeItemID="{C87E9E79-B945-423E-B466-A735ED458878}"/>
            <w:text/>
          </w:sdtPr>
          <w:sdtEndPr/>
          <w:sdtContent>
            <w:p w14:paraId="463C4052" w14:textId="3FFEA5FC" w:rsidR="00A506C4" w:rsidRDefault="00116F19" w:rsidP="00EE3C0F">
              <w:pPr>
                <w:pStyle w:val="Sidhuvud"/>
              </w:pPr>
              <w:r>
                <w:t xml:space="preserve">S2021/00218 </w:t>
              </w:r>
            </w:p>
          </w:sdtContent>
        </w:sdt>
        <w:p w14:paraId="4A7264CC" w14:textId="4B30315B" w:rsidR="00116F19" w:rsidRDefault="00116F19" w:rsidP="00EE3C0F">
          <w:pPr>
            <w:pStyle w:val="Sidhuvud"/>
          </w:pPr>
          <w:r>
            <w:t>S2021/00278</w:t>
          </w:r>
        </w:p>
        <w:p w14:paraId="107C54DF" w14:textId="7ACDF664" w:rsidR="00A506C4" w:rsidRDefault="009D5A13" w:rsidP="00EE3C0F">
          <w:pPr>
            <w:pStyle w:val="Sidhuvud"/>
          </w:pPr>
          <w:r>
            <w:t>S2021/00279</w:t>
          </w:r>
        </w:p>
        <w:p w14:paraId="0D6D8CD7" w14:textId="77777777" w:rsidR="009D5A13" w:rsidRDefault="009D5A13" w:rsidP="00EE3C0F">
          <w:pPr>
            <w:pStyle w:val="Sidhuvud"/>
          </w:pPr>
          <w:r>
            <w:t>S2021/00325</w:t>
          </w:r>
        </w:p>
        <w:p w14:paraId="1FD2CB54" w14:textId="77777777" w:rsidR="009F1535" w:rsidRDefault="009F1535" w:rsidP="00EE3C0F">
          <w:pPr>
            <w:pStyle w:val="Sidhuvud"/>
          </w:pPr>
          <w:r>
            <w:t>S2021/00403</w:t>
          </w:r>
        </w:p>
        <w:p w14:paraId="3AFC26D3" w14:textId="2950E7A1" w:rsidR="009F1535" w:rsidRDefault="009F1535" w:rsidP="00EE3C0F">
          <w:pPr>
            <w:pStyle w:val="Sidhuvud"/>
          </w:pPr>
        </w:p>
      </w:tc>
      <w:tc>
        <w:tcPr>
          <w:tcW w:w="1134" w:type="dxa"/>
        </w:tcPr>
        <w:p w14:paraId="766A3DCC" w14:textId="77777777" w:rsidR="00A506C4" w:rsidRDefault="00A506C4" w:rsidP="0094502D">
          <w:pPr>
            <w:pStyle w:val="Sidhuvud"/>
          </w:pPr>
        </w:p>
        <w:p w14:paraId="64D1B072" w14:textId="77777777" w:rsidR="00A506C4" w:rsidRPr="0094502D" w:rsidRDefault="00A506C4" w:rsidP="00EC71A6">
          <w:pPr>
            <w:pStyle w:val="Sidhuvud"/>
          </w:pPr>
        </w:p>
      </w:tc>
    </w:tr>
    <w:tr w:rsidR="00A506C4" w14:paraId="46983DB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09C54398E24E0892FA6E47AF6A079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71141B" w14:textId="77777777" w:rsidR="00D519B4" w:rsidRPr="001319F8" w:rsidRDefault="00D519B4" w:rsidP="00340DE0">
              <w:pPr>
                <w:pStyle w:val="Sidhuvud"/>
                <w:rPr>
                  <w:b/>
                </w:rPr>
              </w:pPr>
              <w:r w:rsidRPr="001319F8">
                <w:rPr>
                  <w:b/>
                </w:rPr>
                <w:t>Socialdepartementet</w:t>
              </w:r>
            </w:p>
            <w:p w14:paraId="423AC96D" w14:textId="77777777" w:rsidR="00A506C4" w:rsidRPr="00340DE0" w:rsidRDefault="00D519B4" w:rsidP="00340DE0">
              <w:pPr>
                <w:pStyle w:val="Sidhuvud"/>
              </w:pPr>
              <w:r w:rsidRPr="00A7178C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8DDEE17D72C4847ACBD5DA8D2D5467E"/>
          </w:placeholder>
          <w:dataBinding w:prefixMappings="xmlns:ns0='http://lp/documentinfo/RK' " w:xpath="/ns0:DocumentInfo[1]/ns0:BaseInfo[1]/ns0:Recipient[1]" w:storeItemID="{C87E9E79-B945-423E-B466-A735ED458878}"/>
          <w:text w:multiLine="1"/>
        </w:sdtPr>
        <w:sdtEndPr/>
        <w:sdtContent>
          <w:tc>
            <w:tcPr>
              <w:tcW w:w="3170" w:type="dxa"/>
            </w:tcPr>
            <w:p w14:paraId="644E42E5" w14:textId="13F08998" w:rsidR="00A506C4" w:rsidRDefault="00CE7CE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694567" w14:textId="77777777" w:rsidR="00A506C4" w:rsidRDefault="00A506C4" w:rsidP="003E6020">
          <w:pPr>
            <w:pStyle w:val="Sidhuvud"/>
          </w:pPr>
        </w:p>
      </w:tc>
    </w:tr>
  </w:tbl>
  <w:p w14:paraId="598438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4"/>
    <w:rsid w:val="00000290"/>
    <w:rsid w:val="00001068"/>
    <w:rsid w:val="0000412C"/>
    <w:rsid w:val="00004D5C"/>
    <w:rsid w:val="00005F68"/>
    <w:rsid w:val="00006CA7"/>
    <w:rsid w:val="000128EB"/>
    <w:rsid w:val="00012B00"/>
    <w:rsid w:val="00013743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455E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5CA4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1D6F"/>
    <w:rsid w:val="00093408"/>
    <w:rsid w:val="00093BBF"/>
    <w:rsid w:val="0009435C"/>
    <w:rsid w:val="000A13CA"/>
    <w:rsid w:val="000A456A"/>
    <w:rsid w:val="000A5E43"/>
    <w:rsid w:val="000B56A9"/>
    <w:rsid w:val="000B6EE3"/>
    <w:rsid w:val="000C61D1"/>
    <w:rsid w:val="000D1728"/>
    <w:rsid w:val="000D31A9"/>
    <w:rsid w:val="000D370F"/>
    <w:rsid w:val="000D5449"/>
    <w:rsid w:val="000D7110"/>
    <w:rsid w:val="000E12D9"/>
    <w:rsid w:val="000E431B"/>
    <w:rsid w:val="000E59A9"/>
    <w:rsid w:val="000E622F"/>
    <w:rsid w:val="000E638A"/>
    <w:rsid w:val="000E6472"/>
    <w:rsid w:val="000E73D0"/>
    <w:rsid w:val="000F00B8"/>
    <w:rsid w:val="000F1EA7"/>
    <w:rsid w:val="000F2084"/>
    <w:rsid w:val="000F2A8A"/>
    <w:rsid w:val="000F3A92"/>
    <w:rsid w:val="000F6462"/>
    <w:rsid w:val="00100163"/>
    <w:rsid w:val="00101DE6"/>
    <w:rsid w:val="001055DA"/>
    <w:rsid w:val="00106F29"/>
    <w:rsid w:val="00113168"/>
    <w:rsid w:val="0011413E"/>
    <w:rsid w:val="00116BC4"/>
    <w:rsid w:val="00116F19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19F8"/>
    <w:rsid w:val="001331B1"/>
    <w:rsid w:val="00133CB0"/>
    <w:rsid w:val="00134837"/>
    <w:rsid w:val="00135111"/>
    <w:rsid w:val="001428E2"/>
    <w:rsid w:val="0016294F"/>
    <w:rsid w:val="00167C87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1E40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F17"/>
    <w:rsid w:val="002315F5"/>
    <w:rsid w:val="00232EC3"/>
    <w:rsid w:val="00233D52"/>
    <w:rsid w:val="00237147"/>
    <w:rsid w:val="002425BC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9C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180"/>
    <w:rsid w:val="00360397"/>
    <w:rsid w:val="00365461"/>
    <w:rsid w:val="00367EDA"/>
    <w:rsid w:val="00370311"/>
    <w:rsid w:val="00380663"/>
    <w:rsid w:val="0038409D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4548"/>
    <w:rsid w:val="003C36FA"/>
    <w:rsid w:val="003C4979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2FD"/>
    <w:rsid w:val="003E7CA0"/>
    <w:rsid w:val="003F1F1F"/>
    <w:rsid w:val="003F299F"/>
    <w:rsid w:val="003F2F1D"/>
    <w:rsid w:val="003F3C40"/>
    <w:rsid w:val="003F59B4"/>
    <w:rsid w:val="003F6B92"/>
    <w:rsid w:val="004008FB"/>
    <w:rsid w:val="0040090E"/>
    <w:rsid w:val="00403D11"/>
    <w:rsid w:val="00404DB4"/>
    <w:rsid w:val="00405107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4B1F"/>
    <w:rsid w:val="0043623F"/>
    <w:rsid w:val="00437459"/>
    <w:rsid w:val="00441D70"/>
    <w:rsid w:val="004425C2"/>
    <w:rsid w:val="00443C34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597"/>
    <w:rsid w:val="00475B99"/>
    <w:rsid w:val="00480A8A"/>
    <w:rsid w:val="00480EC3"/>
    <w:rsid w:val="0048317E"/>
    <w:rsid w:val="00485601"/>
    <w:rsid w:val="004865B8"/>
    <w:rsid w:val="00486C0D"/>
    <w:rsid w:val="004911D9"/>
    <w:rsid w:val="0049130D"/>
    <w:rsid w:val="004914E3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E2F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805"/>
    <w:rsid w:val="00511A1B"/>
    <w:rsid w:val="00511A68"/>
    <w:rsid w:val="005121C0"/>
    <w:rsid w:val="00513E7D"/>
    <w:rsid w:val="00514A67"/>
    <w:rsid w:val="00520A46"/>
    <w:rsid w:val="00521192"/>
    <w:rsid w:val="0052127C"/>
    <w:rsid w:val="00521D9E"/>
    <w:rsid w:val="00526AEB"/>
    <w:rsid w:val="005302E0"/>
    <w:rsid w:val="005315F1"/>
    <w:rsid w:val="00544738"/>
    <w:rsid w:val="005456E4"/>
    <w:rsid w:val="00547B89"/>
    <w:rsid w:val="00551027"/>
    <w:rsid w:val="005568AF"/>
    <w:rsid w:val="00556AF5"/>
    <w:rsid w:val="00556CD4"/>
    <w:rsid w:val="005606BC"/>
    <w:rsid w:val="00563E73"/>
    <w:rsid w:val="0056426C"/>
    <w:rsid w:val="00564395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E2D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51A"/>
    <w:rsid w:val="005B537F"/>
    <w:rsid w:val="005C120D"/>
    <w:rsid w:val="005C15B3"/>
    <w:rsid w:val="005C610D"/>
    <w:rsid w:val="005C6F80"/>
    <w:rsid w:val="005D07C2"/>
    <w:rsid w:val="005D128F"/>
    <w:rsid w:val="005E2F29"/>
    <w:rsid w:val="005E400D"/>
    <w:rsid w:val="005E49D4"/>
    <w:rsid w:val="005E4E79"/>
    <w:rsid w:val="005E5CE7"/>
    <w:rsid w:val="005E790C"/>
    <w:rsid w:val="005F08C5"/>
    <w:rsid w:val="005F6EB0"/>
    <w:rsid w:val="00602194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BA9"/>
    <w:rsid w:val="006848FF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289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4F1B"/>
    <w:rsid w:val="008150A6"/>
    <w:rsid w:val="00815A8F"/>
    <w:rsid w:val="00817098"/>
    <w:rsid w:val="008178E6"/>
    <w:rsid w:val="0082249C"/>
    <w:rsid w:val="00824CCE"/>
    <w:rsid w:val="00830B7B"/>
    <w:rsid w:val="00832661"/>
    <w:rsid w:val="00833BB4"/>
    <w:rsid w:val="008349AA"/>
    <w:rsid w:val="008375D5"/>
    <w:rsid w:val="00841486"/>
    <w:rsid w:val="00842BC9"/>
    <w:rsid w:val="008431AF"/>
    <w:rsid w:val="0084476E"/>
    <w:rsid w:val="00845137"/>
    <w:rsid w:val="008504F6"/>
    <w:rsid w:val="00850E75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8D8"/>
    <w:rsid w:val="008A3961"/>
    <w:rsid w:val="008A4CEA"/>
    <w:rsid w:val="008A7506"/>
    <w:rsid w:val="008B1603"/>
    <w:rsid w:val="008B20ED"/>
    <w:rsid w:val="008B56EE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199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6D2"/>
    <w:rsid w:val="00935814"/>
    <w:rsid w:val="0094502D"/>
    <w:rsid w:val="00946561"/>
    <w:rsid w:val="00946B39"/>
    <w:rsid w:val="00947013"/>
    <w:rsid w:val="0095062C"/>
    <w:rsid w:val="00956EA9"/>
    <w:rsid w:val="00966E40"/>
    <w:rsid w:val="00970007"/>
    <w:rsid w:val="00971BC4"/>
    <w:rsid w:val="00973084"/>
    <w:rsid w:val="00973CBD"/>
    <w:rsid w:val="00974520"/>
    <w:rsid w:val="00974B59"/>
    <w:rsid w:val="0097507E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2D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A13"/>
    <w:rsid w:val="009D5D40"/>
    <w:rsid w:val="009D6B1B"/>
    <w:rsid w:val="009E107B"/>
    <w:rsid w:val="009E18D6"/>
    <w:rsid w:val="009E1F98"/>
    <w:rsid w:val="009E28D8"/>
    <w:rsid w:val="009E297C"/>
    <w:rsid w:val="009E4DCA"/>
    <w:rsid w:val="009E53C8"/>
    <w:rsid w:val="009E7B92"/>
    <w:rsid w:val="009F1535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2D50"/>
    <w:rsid w:val="00A333A9"/>
    <w:rsid w:val="00A379E4"/>
    <w:rsid w:val="00A42F07"/>
    <w:rsid w:val="00A43B02"/>
    <w:rsid w:val="00A44946"/>
    <w:rsid w:val="00A46769"/>
    <w:rsid w:val="00A46B85"/>
    <w:rsid w:val="00A47FC1"/>
    <w:rsid w:val="00A50585"/>
    <w:rsid w:val="00A506C4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78C"/>
    <w:rsid w:val="00A71A9E"/>
    <w:rsid w:val="00A7382D"/>
    <w:rsid w:val="00A743AC"/>
    <w:rsid w:val="00A75AB7"/>
    <w:rsid w:val="00A7648A"/>
    <w:rsid w:val="00A8483F"/>
    <w:rsid w:val="00A870B0"/>
    <w:rsid w:val="00A8728A"/>
    <w:rsid w:val="00A87A54"/>
    <w:rsid w:val="00A974EF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7469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5CC"/>
    <w:rsid w:val="00B8746A"/>
    <w:rsid w:val="00B9277F"/>
    <w:rsid w:val="00B927C9"/>
    <w:rsid w:val="00B96EFA"/>
    <w:rsid w:val="00B97CCF"/>
    <w:rsid w:val="00BA418D"/>
    <w:rsid w:val="00BA560C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0B5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54C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3D84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5FD"/>
    <w:rsid w:val="00CD37F1"/>
    <w:rsid w:val="00CD6169"/>
    <w:rsid w:val="00CD6D76"/>
    <w:rsid w:val="00CE20BC"/>
    <w:rsid w:val="00CE26C6"/>
    <w:rsid w:val="00CE7CEA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08E"/>
    <w:rsid w:val="00D021D2"/>
    <w:rsid w:val="00D044E7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9B4"/>
    <w:rsid w:val="00D51C1C"/>
    <w:rsid w:val="00D51FCC"/>
    <w:rsid w:val="00D5467F"/>
    <w:rsid w:val="00D55837"/>
    <w:rsid w:val="00D56A9F"/>
    <w:rsid w:val="00D57BA2"/>
    <w:rsid w:val="00D60F51"/>
    <w:rsid w:val="00D63107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A9C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7C1"/>
    <w:rsid w:val="00E022DA"/>
    <w:rsid w:val="00E03BCB"/>
    <w:rsid w:val="00E03CB2"/>
    <w:rsid w:val="00E106F7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884"/>
    <w:rsid w:val="00E64D9D"/>
    <w:rsid w:val="00E6641E"/>
    <w:rsid w:val="00E66F18"/>
    <w:rsid w:val="00E70856"/>
    <w:rsid w:val="00E727DE"/>
    <w:rsid w:val="00E730BA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0FBF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79D"/>
    <w:rsid w:val="00EE5EB8"/>
    <w:rsid w:val="00EE66E5"/>
    <w:rsid w:val="00EE6810"/>
    <w:rsid w:val="00EF1601"/>
    <w:rsid w:val="00EF21FE"/>
    <w:rsid w:val="00EF27B1"/>
    <w:rsid w:val="00EF2A7F"/>
    <w:rsid w:val="00EF2D58"/>
    <w:rsid w:val="00EF37C2"/>
    <w:rsid w:val="00EF4803"/>
    <w:rsid w:val="00EF5127"/>
    <w:rsid w:val="00EF62C2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7F4"/>
    <w:rsid w:val="00F476A8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3B0B"/>
    <w:rsid w:val="00F64256"/>
    <w:rsid w:val="00F66093"/>
    <w:rsid w:val="00F660EE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869"/>
    <w:rsid w:val="00FE2B19"/>
    <w:rsid w:val="00FF0538"/>
    <w:rsid w:val="00FF2784"/>
    <w:rsid w:val="00FF3D97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8396"/>
  <w15:docId w15:val="{DB77C8E5-4D80-4125-91BE-35C9728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CE73EDF91A4AB4AC7072540E9CB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75E6A-5482-4358-BA6E-BCE471590090}"/>
      </w:docPartPr>
      <w:docPartBody>
        <w:p w:rsidR="00EF0EF7" w:rsidRDefault="00BE4944" w:rsidP="00BE4944">
          <w:pPr>
            <w:pStyle w:val="F9CE73EDF91A4AB4AC7072540E9CB7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286B5B9BED4DDBB0CD2536819C5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C75EF-119D-41E3-8FDE-3AC0E038D6EE}"/>
      </w:docPartPr>
      <w:docPartBody>
        <w:p w:rsidR="00EF0EF7" w:rsidRDefault="00BE4944" w:rsidP="00BE4944">
          <w:pPr>
            <w:pStyle w:val="23286B5B9BED4DDBB0CD2536819C5B4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09C54398E24E0892FA6E47AF6A0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08CCE-7E54-453D-92B6-0C68DBBC6CAE}"/>
      </w:docPartPr>
      <w:docPartBody>
        <w:p w:rsidR="00EF0EF7" w:rsidRDefault="00BE4944" w:rsidP="00BE4944">
          <w:pPr>
            <w:pStyle w:val="DB09C54398E24E0892FA6E47AF6A07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DDEE17D72C4847ACBD5DA8D2D54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3ECE7-D749-4EEC-98AA-04F9B8E69FF0}"/>
      </w:docPartPr>
      <w:docPartBody>
        <w:p w:rsidR="00EF0EF7" w:rsidRDefault="00BE4944" w:rsidP="00BE4944">
          <w:pPr>
            <w:pStyle w:val="A8DDEE17D72C4847ACBD5DA8D2D546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FA3CC34F264300BE0CDCDF19216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735EC-0215-4B3D-BB2A-DAE7ADCCA8E5}"/>
      </w:docPartPr>
      <w:docPartBody>
        <w:p w:rsidR="00EF0EF7" w:rsidRDefault="00BE4944" w:rsidP="00BE4944">
          <w:pPr>
            <w:pStyle w:val="49FA3CC34F264300BE0CDCDF1921629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4"/>
    <w:rsid w:val="001E77FC"/>
    <w:rsid w:val="0033325D"/>
    <w:rsid w:val="005232E1"/>
    <w:rsid w:val="005B2F89"/>
    <w:rsid w:val="00BE4944"/>
    <w:rsid w:val="00EF0EF7"/>
    <w:rsid w:val="00F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D150DF1BD24A5FA6E49B32BA7346F4">
    <w:name w:val="6ED150DF1BD24A5FA6E49B32BA7346F4"/>
    <w:rsid w:val="00BE4944"/>
  </w:style>
  <w:style w:type="character" w:styleId="Platshllartext">
    <w:name w:val="Placeholder Text"/>
    <w:basedOn w:val="Standardstycketeckensnitt"/>
    <w:uiPriority w:val="99"/>
    <w:semiHidden/>
    <w:rsid w:val="00BE4944"/>
    <w:rPr>
      <w:noProof w:val="0"/>
      <w:color w:val="808080"/>
    </w:rPr>
  </w:style>
  <w:style w:type="paragraph" w:customStyle="1" w:styleId="37914BE1B726494AA76528896257ABBD">
    <w:name w:val="37914BE1B726494AA76528896257ABBD"/>
    <w:rsid w:val="00BE4944"/>
  </w:style>
  <w:style w:type="paragraph" w:customStyle="1" w:styleId="249DB00A232E433A8701AF03735EC1EA">
    <w:name w:val="249DB00A232E433A8701AF03735EC1EA"/>
    <w:rsid w:val="00BE4944"/>
  </w:style>
  <w:style w:type="paragraph" w:customStyle="1" w:styleId="9B22231292DF4D169F62A3E87EF5AB9C">
    <w:name w:val="9B22231292DF4D169F62A3E87EF5AB9C"/>
    <w:rsid w:val="00BE4944"/>
  </w:style>
  <w:style w:type="paragraph" w:customStyle="1" w:styleId="F9CE73EDF91A4AB4AC7072540E9CB798">
    <w:name w:val="F9CE73EDF91A4AB4AC7072540E9CB798"/>
    <w:rsid w:val="00BE4944"/>
  </w:style>
  <w:style w:type="paragraph" w:customStyle="1" w:styleId="23286B5B9BED4DDBB0CD2536819C5B4B">
    <w:name w:val="23286B5B9BED4DDBB0CD2536819C5B4B"/>
    <w:rsid w:val="00BE4944"/>
  </w:style>
  <w:style w:type="paragraph" w:customStyle="1" w:styleId="40647E98895046CAA8D9993F7CAD85F3">
    <w:name w:val="40647E98895046CAA8D9993F7CAD85F3"/>
    <w:rsid w:val="00BE4944"/>
  </w:style>
  <w:style w:type="paragraph" w:customStyle="1" w:styleId="6B6F17E77EFE4657A396CCCFB0D10E9A">
    <w:name w:val="6B6F17E77EFE4657A396CCCFB0D10E9A"/>
    <w:rsid w:val="00BE4944"/>
  </w:style>
  <w:style w:type="paragraph" w:customStyle="1" w:styleId="C3FF2291CD054506B43C38A36B36478B">
    <w:name w:val="C3FF2291CD054506B43C38A36B36478B"/>
    <w:rsid w:val="00BE4944"/>
  </w:style>
  <w:style w:type="paragraph" w:customStyle="1" w:styleId="DB09C54398E24E0892FA6E47AF6A0798">
    <w:name w:val="DB09C54398E24E0892FA6E47AF6A0798"/>
    <w:rsid w:val="00BE4944"/>
  </w:style>
  <w:style w:type="paragraph" w:customStyle="1" w:styleId="A8DDEE17D72C4847ACBD5DA8D2D5467E">
    <w:name w:val="A8DDEE17D72C4847ACBD5DA8D2D5467E"/>
    <w:rsid w:val="00BE4944"/>
  </w:style>
  <w:style w:type="paragraph" w:customStyle="1" w:styleId="23286B5B9BED4DDBB0CD2536819C5B4B1">
    <w:name w:val="23286B5B9BED4DDBB0CD2536819C5B4B1"/>
    <w:rsid w:val="00BE49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09C54398E24E0892FA6E47AF6A07981">
    <w:name w:val="DB09C54398E24E0892FA6E47AF6A07981"/>
    <w:rsid w:val="00BE49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F22791669C42139045F065CE409379">
    <w:name w:val="89F22791669C42139045F065CE409379"/>
    <w:rsid w:val="00BE4944"/>
  </w:style>
  <w:style w:type="paragraph" w:customStyle="1" w:styleId="93AD84B98C984E2DB2DDE5C02BA9F452">
    <w:name w:val="93AD84B98C984E2DB2DDE5C02BA9F452"/>
    <w:rsid w:val="00BE4944"/>
  </w:style>
  <w:style w:type="paragraph" w:customStyle="1" w:styleId="2DD3570B342B4E80813404EC7592BBCC">
    <w:name w:val="2DD3570B342B4E80813404EC7592BBCC"/>
    <w:rsid w:val="00BE4944"/>
  </w:style>
  <w:style w:type="paragraph" w:customStyle="1" w:styleId="21AC23236EE345F0A9D8DF6747D1AA39">
    <w:name w:val="21AC23236EE345F0A9D8DF6747D1AA39"/>
    <w:rsid w:val="00BE4944"/>
  </w:style>
  <w:style w:type="paragraph" w:customStyle="1" w:styleId="E4EA22ABA8E94F76A53E5442BB3E43DB">
    <w:name w:val="E4EA22ABA8E94F76A53E5442BB3E43DB"/>
    <w:rsid w:val="00BE4944"/>
  </w:style>
  <w:style w:type="paragraph" w:customStyle="1" w:styleId="49FA3CC34F264300BE0CDCDF19216298">
    <w:name w:val="49FA3CC34F264300BE0CDCDF19216298"/>
    <w:rsid w:val="00BE4944"/>
  </w:style>
  <w:style w:type="paragraph" w:customStyle="1" w:styleId="C4782CFE1DCB4F339EEC17EB818150AC">
    <w:name w:val="C4782CFE1DCB4F339EEC17EB818150AC"/>
    <w:rsid w:val="00BE4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22f3e024-ccb5-4924-899c-8a26e4724d3d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ena Hallengre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2021-01-20T00:00:00</HeaderDate>
    <Office/>
    <Dnr>S2021/00156</Dnr>
    <ParagrafNr/>
    <DocumentTitle/>
    <VisitingAddress/>
    <Extra1/>
    <Extra2/>
    <Extra3>iktor Wärnyc</Extra3>
    <Number/>
    <Recipient>Till riksdagen</Recipient>
    <SenderText/>
    <DocNumber>S2021/00218 </DocNumber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PANP3H6M3MHX-1495422866-4322</_dlc_DocId>
    <_dlc_DocIdUrl xmlns="a68c6c55-4fbb-48c7-bd04-03a904b43046">
      <Url>https://dhs.sp.regeringskansliet.se/dep/s/FS_fragor/_layouts/15/DocIdRedir.aspx?ID=PANP3H6M3MHX-1495422866-4322</Url>
      <Description>PANP3H6M3MHX-1495422866-4322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7C1F-88DA-4102-A045-7BB6B26DDB05}"/>
</file>

<file path=customXml/itemProps2.xml><?xml version="1.0" encoding="utf-8"?>
<ds:datastoreItem xmlns:ds="http://schemas.openxmlformats.org/officeDocument/2006/customXml" ds:itemID="{54F214D3-A995-4E39-BF3B-7FD523F6CED5}"/>
</file>

<file path=customXml/itemProps3.xml><?xml version="1.0" encoding="utf-8"?>
<ds:datastoreItem xmlns:ds="http://schemas.openxmlformats.org/officeDocument/2006/customXml" ds:itemID="{C87E9E79-B945-423E-B466-A735ED458878}"/>
</file>

<file path=customXml/itemProps4.xml><?xml version="1.0" encoding="utf-8"?>
<ds:datastoreItem xmlns:ds="http://schemas.openxmlformats.org/officeDocument/2006/customXml" ds:itemID="{56D6D52E-AE82-4460-8FC3-7DEFB2E7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95D3F2-2295-4557-A090-FDC591B3B2C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4F214D3-A995-4E39-BF3B-7FD523F6CED5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18BBC8C8-248C-4298-A6BC-52D6524674D1}"/>
</file>

<file path=customXml/itemProps8.xml><?xml version="1.0" encoding="utf-8"?>
<ds:datastoreItem xmlns:ds="http://schemas.openxmlformats.org/officeDocument/2006/customXml" ds:itemID="{35359460-5BBB-42D5-A2B3-F5AF1EB67EE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782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12071218122612271243 och 1261.docx</dc:title>
  <dc:subject/>
  <dc:creator>Tilde Eriksson</dc:creator>
  <cp:keywords/>
  <dc:description/>
  <cp:lastModifiedBy>Tilde Eriksson</cp:lastModifiedBy>
  <cp:revision>4</cp:revision>
  <dcterms:created xsi:type="dcterms:W3CDTF">2021-01-19T18:42:00Z</dcterms:created>
  <dcterms:modified xsi:type="dcterms:W3CDTF">2021-01-20T08:59:00Z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c69cd81b-f7a3-41b3-a5be-acebc15f9280</vt:lpwstr>
  </property>
</Properties>
</file>