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7607" w14:textId="77777777" w:rsidR="00AA5669" w:rsidRDefault="00AA5669" w:rsidP="00472EBA">
      <w:pPr>
        <w:pStyle w:val="Rubrik"/>
      </w:pPr>
      <w:r>
        <w:t xml:space="preserve">Svar på fråga </w:t>
      </w:r>
      <w:bookmarkStart w:id="0" w:name="_Hlk500429474"/>
      <w:r>
        <w:t>201</w:t>
      </w:r>
      <w:r w:rsidR="00916E60">
        <w:t>7</w:t>
      </w:r>
      <w:r>
        <w:t>/1</w:t>
      </w:r>
      <w:r w:rsidR="00916E60">
        <w:t>8</w:t>
      </w:r>
      <w:r>
        <w:t>:</w:t>
      </w:r>
      <w:r w:rsidR="0077239F">
        <w:t>357</w:t>
      </w:r>
      <w:r w:rsidR="00CB6818">
        <w:t xml:space="preserve"> av </w:t>
      </w:r>
      <w:r w:rsidR="0077239F">
        <w:t>Johan Fors</w:t>
      </w:r>
      <w:r w:rsidR="0089200D">
        <w:t>s</w:t>
      </w:r>
      <w:r w:rsidR="0077239F">
        <w:t>ell (M</w:t>
      </w:r>
      <w:r>
        <w:t xml:space="preserve">) </w:t>
      </w:r>
      <w:r w:rsidR="0077239F">
        <w:t>Förstärkt in- och utresekontroll</w:t>
      </w:r>
    </w:p>
    <w:bookmarkEnd w:id="0"/>
    <w:p w14:paraId="69ABB47F" w14:textId="77777777" w:rsidR="0077239F" w:rsidRDefault="0077239F" w:rsidP="002A6FF0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>
        <w:rPr>
          <w:lang w:eastAsia="sv-SE"/>
        </w:rPr>
        <w:t>Johan Fors</w:t>
      </w:r>
      <w:r w:rsidR="0089200D">
        <w:rPr>
          <w:lang w:eastAsia="sv-SE"/>
        </w:rPr>
        <w:t>s</w:t>
      </w:r>
      <w:r>
        <w:rPr>
          <w:lang w:eastAsia="sv-SE"/>
        </w:rPr>
        <w:t>ell</w:t>
      </w:r>
      <w:r w:rsidR="002706FF" w:rsidRPr="002246E9">
        <w:rPr>
          <w:lang w:eastAsia="sv-SE"/>
        </w:rPr>
        <w:t xml:space="preserve"> </w:t>
      </w:r>
      <w:r w:rsidR="00EF294A" w:rsidRPr="002246E9">
        <w:rPr>
          <w:lang w:eastAsia="sv-SE"/>
        </w:rPr>
        <w:t>har</w:t>
      </w:r>
      <w:r w:rsidR="00AA5669" w:rsidRPr="002246E9">
        <w:rPr>
          <w:lang w:eastAsia="sv-SE"/>
        </w:rPr>
        <w:t xml:space="preserve"> frågat </w:t>
      </w:r>
      <w:r w:rsidR="002C5DF3" w:rsidRPr="002246E9">
        <w:rPr>
          <w:lang w:eastAsia="sv-SE"/>
        </w:rPr>
        <w:t xml:space="preserve">mig </w:t>
      </w:r>
      <w:r>
        <w:rPr>
          <w:lang w:eastAsia="sv-SE"/>
        </w:rPr>
        <w:t xml:space="preserve">vad jag och regeringen gör för att säkerställa att ett tekniskt system som fullt ut möjliggör förstärkt in-och utresekontroll i enlighet med lagförslagen om kontroll av biometriska kännetecken i resehandlingar finns på plats vid lagstiftningens ikraftträdande, det vill säga den 1 mars 2018. </w:t>
      </w:r>
    </w:p>
    <w:p w14:paraId="7B3850B0" w14:textId="77777777" w:rsidR="00412653" w:rsidRDefault="00412653" w:rsidP="004126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3A7C6700" w14:textId="77777777" w:rsidR="00A804C0" w:rsidRDefault="003D2C71" w:rsidP="001E461B">
      <w:pPr>
        <w:pStyle w:val="Brdtext"/>
        <w:spacing w:after="0" w:line="240" w:lineRule="auto"/>
      </w:pPr>
      <w:r>
        <w:t xml:space="preserve">Polismyndigheten kommer </w:t>
      </w:r>
      <w:r w:rsidR="006F4987">
        <w:t>under våren</w:t>
      </w:r>
      <w:r w:rsidR="002A6FF0">
        <w:t xml:space="preserve"> 2018</w:t>
      </w:r>
      <w:r w:rsidR="006F4987">
        <w:t xml:space="preserve"> </w:t>
      </w:r>
      <w:r w:rsidR="00A41799">
        <w:t xml:space="preserve">att </w:t>
      </w:r>
      <w:r w:rsidR="00A804C0">
        <w:t xml:space="preserve">påbörja </w:t>
      </w:r>
      <w:r w:rsidR="00E241FC">
        <w:t>arbetet med att förse gränspolisen med</w:t>
      </w:r>
      <w:r w:rsidR="00A804C0">
        <w:t xml:space="preserve"> den tekniska utrustning som krävs för att </w:t>
      </w:r>
      <w:r w:rsidR="002A6FF0">
        <w:t>vid gränskontroll</w:t>
      </w:r>
      <w:r w:rsidR="00A804C0">
        <w:t xml:space="preserve"> kunna göra en </w:t>
      </w:r>
      <w:r w:rsidR="002A6FF0">
        <w:t xml:space="preserve">digital </w:t>
      </w:r>
      <w:r w:rsidR="00A804C0">
        <w:t xml:space="preserve">verifiering </w:t>
      </w:r>
      <w:r w:rsidR="00CB7C7D">
        <w:t xml:space="preserve">av den </w:t>
      </w:r>
      <w:r w:rsidR="00A804C0">
        <w:t xml:space="preserve">ansiktsbild som finns lagrad i </w:t>
      </w:r>
      <w:r w:rsidR="002941FB">
        <w:t>resehandlingens</w:t>
      </w:r>
      <w:r w:rsidR="00A804C0">
        <w:t xml:space="preserve"> chip. </w:t>
      </w:r>
      <w:r w:rsidR="00E241FC">
        <w:t xml:space="preserve">Arbetet </w:t>
      </w:r>
      <w:r w:rsidR="002A6FF0">
        <w:t xml:space="preserve">planeras att vara </w:t>
      </w:r>
      <w:r w:rsidR="00E241FC">
        <w:t>slut</w:t>
      </w:r>
      <w:r w:rsidR="002A0EFD">
        <w:t>fört</w:t>
      </w:r>
      <w:r w:rsidR="002A6FF0">
        <w:t xml:space="preserve"> under sommaren 2018. </w:t>
      </w:r>
      <w:r w:rsidR="00FF741C">
        <w:t xml:space="preserve">Den tekniska lösning som krävs för verifiering av </w:t>
      </w:r>
      <w:r w:rsidR="00FC1F90">
        <w:t>lagrade</w:t>
      </w:r>
      <w:r w:rsidR="002A6FF0">
        <w:t xml:space="preserve"> fingeravtryck</w:t>
      </w:r>
      <w:r w:rsidR="00FF741C">
        <w:t xml:space="preserve"> är under utveckling och planeras </w:t>
      </w:r>
      <w:r w:rsidR="00E241FC">
        <w:t xml:space="preserve">att </w:t>
      </w:r>
      <w:r w:rsidR="00FF741C">
        <w:t>kunna tas i bruk under hösten 2018.</w:t>
      </w:r>
      <w:r w:rsidR="002A6FF0">
        <w:t xml:space="preserve"> </w:t>
      </w:r>
    </w:p>
    <w:p w14:paraId="5188369A" w14:textId="77777777" w:rsidR="00E241FC" w:rsidRDefault="00E241FC" w:rsidP="001E461B">
      <w:pPr>
        <w:pStyle w:val="Brdtext"/>
        <w:spacing w:after="0" w:line="240" w:lineRule="auto"/>
      </w:pPr>
    </w:p>
    <w:p w14:paraId="71A39659" w14:textId="77777777" w:rsidR="001E461B" w:rsidRDefault="009C75E2" w:rsidP="001E461B">
      <w:pPr>
        <w:pStyle w:val="Brdtext"/>
        <w:spacing w:after="0" w:line="240" w:lineRule="auto"/>
      </w:pPr>
      <w:bookmarkStart w:id="1" w:name="_Hlk500484457"/>
      <w:r>
        <w:t xml:space="preserve">Upphandlingen av nödvändig utrustning och utveckling av de tekniska lösningar som krävs för att genomföra verifiering av biometriska kännetecken är tidskrävande. </w:t>
      </w:r>
      <w:r w:rsidR="002A0EFD">
        <w:t xml:space="preserve">Jag förutsätter </w:t>
      </w:r>
      <w:r>
        <w:t xml:space="preserve">ändå </w:t>
      </w:r>
      <w:r w:rsidR="002A0EFD">
        <w:t xml:space="preserve">att </w:t>
      </w:r>
      <w:r w:rsidR="00E241FC">
        <w:t xml:space="preserve">Polismyndigheten </w:t>
      </w:r>
      <w:r w:rsidR="002A0EFD">
        <w:t>håller den tidsplan myndigheten</w:t>
      </w:r>
      <w:r w:rsidR="00B07C9E">
        <w:t xml:space="preserve"> har</w:t>
      </w:r>
      <w:r w:rsidR="002A0EFD">
        <w:t xml:space="preserve"> tagit fram för att lagstiftningen ska kunna genomföras. </w:t>
      </w:r>
    </w:p>
    <w:p w14:paraId="2BCBBD75" w14:textId="77777777" w:rsidR="00236B80" w:rsidRDefault="00236B80" w:rsidP="001E461B">
      <w:pPr>
        <w:spacing w:after="0" w:line="240" w:lineRule="auto"/>
      </w:pPr>
    </w:p>
    <w:p w14:paraId="42300559" w14:textId="77777777" w:rsidR="0095350E" w:rsidRDefault="00D411FD" w:rsidP="001E461B">
      <w:pPr>
        <w:spacing w:after="0" w:line="240" w:lineRule="auto"/>
      </w:pPr>
      <w:r w:rsidRPr="002941FB">
        <w:t>Åtgärder för att minska missbruk av rese- och identitets</w:t>
      </w:r>
      <w:r w:rsidR="00B07C9E">
        <w:softHyphen/>
      </w:r>
      <w:r w:rsidRPr="002941FB">
        <w:t xml:space="preserve">handlingar ökar vår gemensamma säkerhet. Frågan är därför viktig för regeringen. </w:t>
      </w:r>
      <w:r w:rsidR="001E461B">
        <w:t>Förutom l</w:t>
      </w:r>
      <w:r w:rsidR="0095350E" w:rsidRPr="002941FB">
        <w:t>agf</w:t>
      </w:r>
      <w:r w:rsidR="001E461B">
        <w:t>örslaget</w:t>
      </w:r>
      <w:r w:rsidR="0095350E" w:rsidRPr="002941FB">
        <w:t xml:space="preserve"> om förstärkt in- och utresekontroll </w:t>
      </w:r>
      <w:r w:rsidR="001E461B">
        <w:t xml:space="preserve">som </w:t>
      </w:r>
      <w:r w:rsidR="00B07C9E">
        <w:t xml:space="preserve">bl.a. </w:t>
      </w:r>
      <w:r w:rsidR="001E461B">
        <w:t>syftar till att</w:t>
      </w:r>
      <w:r w:rsidR="0095350E" w:rsidRPr="002941FB">
        <w:t xml:space="preserve"> hindra personer från att resa in i Sverige med </w:t>
      </w:r>
      <w:r w:rsidR="001E461B">
        <w:t>någon annans resehandling, har r</w:t>
      </w:r>
      <w:r w:rsidRPr="002941FB">
        <w:t xml:space="preserve">egeringen </w:t>
      </w:r>
      <w:r w:rsidR="002941FB">
        <w:t xml:space="preserve">också </w:t>
      </w:r>
      <w:r w:rsidR="00FC1F90">
        <w:t xml:space="preserve">stärkt </w:t>
      </w:r>
      <w:r w:rsidRPr="002941FB">
        <w:t>lagstiftningen för att m</w:t>
      </w:r>
      <w:r w:rsidR="001E461B">
        <w:t xml:space="preserve">inska </w:t>
      </w:r>
      <w:r w:rsidRPr="002941FB">
        <w:t xml:space="preserve">missbruk av svenska </w:t>
      </w:r>
      <w:r w:rsidR="00FC1F90">
        <w:t>pass</w:t>
      </w:r>
      <w:r w:rsidR="002941FB">
        <w:t xml:space="preserve">. </w:t>
      </w:r>
      <w:r w:rsidR="00C1154D">
        <w:t>I</w:t>
      </w:r>
      <w:r w:rsidR="002A6FF0">
        <w:t xml:space="preserve">nom ramarna för </w:t>
      </w:r>
      <w:r w:rsidR="00FF741C">
        <w:t xml:space="preserve">den utredning som </w:t>
      </w:r>
      <w:r w:rsidR="00FC1F90">
        <w:t xml:space="preserve">regeringen tillsatt </w:t>
      </w:r>
      <w:r w:rsidR="00C779FB">
        <w:t>(SOU 2017:93)</w:t>
      </w:r>
      <w:r w:rsidR="00514142">
        <w:t xml:space="preserve"> </w:t>
      </w:r>
      <w:r w:rsidR="00C1154D">
        <w:t xml:space="preserve">har utredaren föreslagit att </w:t>
      </w:r>
      <w:bookmarkStart w:id="2" w:name="_GoBack"/>
      <w:bookmarkEnd w:id="2"/>
      <w:r w:rsidR="0095350E">
        <w:t>Polismyndigheten</w:t>
      </w:r>
      <w:r w:rsidR="00E2477F">
        <w:t xml:space="preserve"> </w:t>
      </w:r>
      <w:r w:rsidR="001E461B">
        <w:t xml:space="preserve">ges utökade möjligheter att i samband med </w:t>
      </w:r>
      <w:r w:rsidR="00FC1F90">
        <w:t xml:space="preserve">inre utlänningskontroller </w:t>
      </w:r>
      <w:r w:rsidR="00E2477F">
        <w:t xml:space="preserve">omhänderta pass och </w:t>
      </w:r>
      <w:r w:rsidR="001E461B">
        <w:t>andra identitetshandlingar</w:t>
      </w:r>
      <w:r w:rsidR="00C779FB">
        <w:t xml:space="preserve">. </w:t>
      </w:r>
      <w:r w:rsidR="00452A57">
        <w:t>Utredaren har också föreslagit å</w:t>
      </w:r>
      <w:r w:rsidR="00C779FB">
        <w:t>tgärder</w:t>
      </w:r>
      <w:r w:rsidR="00C1154D">
        <w:t xml:space="preserve"> </w:t>
      </w:r>
      <w:r w:rsidR="00C779FB">
        <w:t xml:space="preserve">för att begränsa </w:t>
      </w:r>
      <w:r w:rsidR="00C779FB">
        <w:lastRenderedPageBreak/>
        <w:t xml:space="preserve">missbruket av </w:t>
      </w:r>
      <w:r w:rsidR="00FC1F90" w:rsidRPr="00FC1F90">
        <w:t>resedokument, främlingsp</w:t>
      </w:r>
      <w:r w:rsidR="00FC1F90">
        <w:t>ass och uppehållstillståndskort utfärdade i Sverige.</w:t>
      </w:r>
      <w:r w:rsidR="00C1154D">
        <w:t xml:space="preserve"> Förslagen bereds nu inom Regeringskansliet.</w:t>
      </w:r>
      <w:r w:rsidR="00C779FB">
        <w:t xml:space="preserve"> </w:t>
      </w:r>
    </w:p>
    <w:bookmarkEnd w:id="1"/>
    <w:p w14:paraId="474A0AFD" w14:textId="77777777" w:rsidR="0095350E" w:rsidRDefault="0095350E" w:rsidP="0095350E">
      <w:pPr>
        <w:shd w:val="clear" w:color="auto" w:fill="FFFFFF"/>
        <w:rPr>
          <w:rFonts w:ascii="open_sansregular" w:eastAsia="Times New Roman" w:hAnsi="open_sansregular" w:cs="Times New Roman"/>
          <w:sz w:val="24"/>
          <w:szCs w:val="24"/>
          <w:lang w:eastAsia="sv-SE"/>
        </w:rPr>
      </w:pPr>
    </w:p>
    <w:p w14:paraId="7E9455B6" w14:textId="77777777" w:rsidR="00B46039" w:rsidRPr="00916E60" w:rsidRDefault="00440A9C" w:rsidP="00916E60">
      <w:pPr>
        <w:pStyle w:val="Brdtext"/>
      </w:pPr>
      <w:r>
        <w:t>S</w:t>
      </w:r>
      <w:r w:rsidR="002C5DF3" w:rsidRPr="00916E60">
        <w:t xml:space="preserve">tockholm den </w:t>
      </w:r>
      <w:r w:rsidR="00FC1F90">
        <w:t>12</w:t>
      </w:r>
      <w:r w:rsidR="0077239F">
        <w:t xml:space="preserve"> dec</w:t>
      </w:r>
      <w:r w:rsidR="0039367D">
        <w:t xml:space="preserve">ember </w:t>
      </w:r>
      <w:r w:rsidR="00AA5669" w:rsidRPr="00916E60">
        <w:t>2017</w:t>
      </w:r>
    </w:p>
    <w:p w14:paraId="1BA9241A" w14:textId="77777777" w:rsidR="00B31BFB" w:rsidRPr="00916E60" w:rsidRDefault="002706FF" w:rsidP="00916E60">
      <w:pPr>
        <w:pStyle w:val="Brdtext"/>
      </w:pPr>
      <w:r w:rsidRPr="00916E60">
        <w:br/>
        <w:t>Morgan Johansson</w:t>
      </w:r>
    </w:p>
    <w:sectPr w:rsidR="00B31BFB" w:rsidRPr="00916E60" w:rsidSect="00AA566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04D4" w14:textId="77777777" w:rsidR="00F5325D" w:rsidRDefault="00F5325D" w:rsidP="00A87A54">
      <w:pPr>
        <w:spacing w:after="0" w:line="240" w:lineRule="auto"/>
      </w:pPr>
      <w:r>
        <w:separator/>
      </w:r>
    </w:p>
  </w:endnote>
  <w:endnote w:type="continuationSeparator" w:id="0">
    <w:p w14:paraId="6A5A1FB9" w14:textId="77777777" w:rsidR="00F5325D" w:rsidRDefault="00F5325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_sans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16E60" w:rsidRPr="00347E11" w14:paraId="336A82BA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2B45E4E2" w14:textId="0338475B" w:rsidR="00916E60" w:rsidRPr="00B62610" w:rsidRDefault="00916E6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A0B5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A0B5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16E60" w:rsidRPr="00347E11" w14:paraId="7FC7798B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1825DE22" w14:textId="77777777" w:rsidR="00916E60" w:rsidRPr="00347E11" w:rsidRDefault="00916E60" w:rsidP="005606BC">
          <w:pPr>
            <w:pStyle w:val="Sidfot"/>
            <w:spacing w:line="276" w:lineRule="auto"/>
            <w:jc w:val="right"/>
          </w:pPr>
        </w:p>
      </w:tc>
    </w:tr>
  </w:tbl>
  <w:p w14:paraId="228EB65E" w14:textId="77777777" w:rsidR="00916E60" w:rsidRPr="005606BC" w:rsidRDefault="00916E6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16E60" w:rsidRPr="00347E11" w14:paraId="6F81422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22AE31" w14:textId="77777777" w:rsidR="00916E60" w:rsidRPr="00347E11" w:rsidRDefault="00916E60" w:rsidP="00347E11">
          <w:pPr>
            <w:pStyle w:val="Sidfot"/>
            <w:rPr>
              <w:sz w:val="8"/>
            </w:rPr>
          </w:pPr>
        </w:p>
      </w:tc>
    </w:tr>
    <w:tr w:rsidR="00916E60" w:rsidRPr="00EE3C0F" w14:paraId="47D17C29" w14:textId="77777777" w:rsidTr="00C26068">
      <w:trPr>
        <w:trHeight w:val="227"/>
      </w:trPr>
      <w:tc>
        <w:tcPr>
          <w:tcW w:w="4074" w:type="dxa"/>
        </w:tcPr>
        <w:p w14:paraId="4CD490EA" w14:textId="77777777" w:rsidR="00916E60" w:rsidRPr="00F53AEA" w:rsidRDefault="00916E6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C82F76" w14:textId="77777777" w:rsidR="00916E60" w:rsidRPr="00F53AEA" w:rsidRDefault="00916E60" w:rsidP="00F53AEA">
          <w:pPr>
            <w:pStyle w:val="Sidfot"/>
            <w:spacing w:line="276" w:lineRule="auto"/>
          </w:pPr>
        </w:p>
      </w:tc>
    </w:tr>
  </w:tbl>
  <w:p w14:paraId="4A9516DF" w14:textId="77777777" w:rsidR="00916E60" w:rsidRPr="00EE3C0F" w:rsidRDefault="00916E6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59B5" w14:textId="77777777" w:rsidR="00F5325D" w:rsidRDefault="00F5325D" w:rsidP="00A87A54">
      <w:pPr>
        <w:spacing w:after="0" w:line="240" w:lineRule="auto"/>
      </w:pPr>
      <w:r>
        <w:separator/>
      </w:r>
    </w:p>
  </w:footnote>
  <w:footnote w:type="continuationSeparator" w:id="0">
    <w:p w14:paraId="420A43DF" w14:textId="77777777" w:rsidR="00F5325D" w:rsidRDefault="00F5325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6E60" w14:paraId="51E78D3A" w14:textId="77777777" w:rsidTr="00C93EBA">
      <w:trPr>
        <w:trHeight w:val="227"/>
      </w:trPr>
      <w:tc>
        <w:tcPr>
          <w:tcW w:w="5534" w:type="dxa"/>
        </w:tcPr>
        <w:p w14:paraId="3B73397F" w14:textId="77777777" w:rsidR="00916E60" w:rsidRPr="007D73AB" w:rsidRDefault="00916E6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4E7199AC" w14:textId="77777777" w:rsidR="00916E60" w:rsidRPr="007D73AB" w:rsidRDefault="00916E6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72141D5" w14:textId="77777777" w:rsidR="00916E60" w:rsidRDefault="00916E60" w:rsidP="00916E60">
          <w:pPr>
            <w:pStyle w:val="Sidhuvud"/>
          </w:pPr>
        </w:p>
      </w:tc>
    </w:tr>
    <w:tr w:rsidR="00916E60" w14:paraId="0701DA91" w14:textId="77777777" w:rsidTr="00C93EBA">
      <w:trPr>
        <w:trHeight w:val="1928"/>
      </w:trPr>
      <w:tc>
        <w:tcPr>
          <w:tcW w:w="5534" w:type="dxa"/>
        </w:tcPr>
        <w:p w14:paraId="3B21C5DC" w14:textId="77777777" w:rsidR="00916E60" w:rsidRPr="00340DE0" w:rsidRDefault="00916E60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AB8121E" wp14:editId="029BFFF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19B04FF5" w14:textId="77777777" w:rsidR="00916E60" w:rsidRPr="00710A6C" w:rsidRDefault="00916E60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1BF824FA" w14:textId="77777777" w:rsidR="00916E60" w:rsidRDefault="00916E60" w:rsidP="00EE3C0F">
          <w:pPr>
            <w:pStyle w:val="Sidhuvud"/>
          </w:pPr>
        </w:p>
        <w:p w14:paraId="19AF3C6D" w14:textId="77777777" w:rsidR="00916E60" w:rsidRDefault="00916E60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2ADDE83" w14:textId="77777777" w:rsidR="00916E60" w:rsidRDefault="00916E60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133E3B48" w14:textId="77777777" w:rsidR="00916E60" w:rsidRDefault="009C5924" w:rsidP="00EE3C0F">
              <w:pPr>
                <w:pStyle w:val="Sidhuvud"/>
              </w:pPr>
              <w:r>
                <w:t>Delning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5574FE04" w14:textId="77777777" w:rsidR="00916E60" w:rsidRDefault="00916E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41B686" w14:textId="77777777" w:rsidR="00916E60" w:rsidRDefault="00916E60" w:rsidP="00EE3C0F">
          <w:pPr>
            <w:pStyle w:val="Sidhuvud"/>
          </w:pPr>
        </w:p>
      </w:tc>
      <w:tc>
        <w:tcPr>
          <w:tcW w:w="1134" w:type="dxa"/>
        </w:tcPr>
        <w:p w14:paraId="6803E8B3" w14:textId="77777777" w:rsidR="00916E60" w:rsidRDefault="00916E60" w:rsidP="0094502D">
          <w:pPr>
            <w:pStyle w:val="Sidhuvud"/>
          </w:pPr>
        </w:p>
        <w:p w14:paraId="790319CE" w14:textId="77777777" w:rsidR="00916E60" w:rsidRPr="0094502D" w:rsidRDefault="00916E60" w:rsidP="00EC71A6">
          <w:pPr>
            <w:pStyle w:val="Sidhuvud"/>
          </w:pPr>
        </w:p>
      </w:tc>
    </w:tr>
    <w:tr w:rsidR="00916E60" w14:paraId="6D8B093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2AA159" w14:textId="77777777" w:rsidR="00916E60" w:rsidRDefault="00916E60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177CC7C6" w14:textId="77777777" w:rsidR="00916E60" w:rsidRPr="00340DE0" w:rsidRDefault="00916E60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2908B4E6" w14:textId="77777777" w:rsidR="00916E60" w:rsidRDefault="00916E60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109759" w14:textId="77777777" w:rsidR="00916E60" w:rsidRDefault="00916E60" w:rsidP="003E6020">
          <w:pPr>
            <w:pStyle w:val="Sidhuvud"/>
          </w:pPr>
        </w:p>
      </w:tc>
    </w:tr>
  </w:tbl>
  <w:p w14:paraId="09EDAC06" w14:textId="77777777" w:rsidR="00916E60" w:rsidRDefault="00916E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0B53"/>
    <w:rsid w:val="000A456A"/>
    <w:rsid w:val="000C21FF"/>
    <w:rsid w:val="000C61D1"/>
    <w:rsid w:val="000D1CED"/>
    <w:rsid w:val="000D31A9"/>
    <w:rsid w:val="000E02C6"/>
    <w:rsid w:val="000E12D9"/>
    <w:rsid w:val="000E491F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36D15"/>
    <w:rsid w:val="00137236"/>
    <w:rsid w:val="001428E2"/>
    <w:rsid w:val="0016651D"/>
    <w:rsid w:val="00170CE4"/>
    <w:rsid w:val="0017300E"/>
    <w:rsid w:val="00173126"/>
    <w:rsid w:val="00176A26"/>
    <w:rsid w:val="00177E60"/>
    <w:rsid w:val="0019127B"/>
    <w:rsid w:val="00192350"/>
    <w:rsid w:val="00192E34"/>
    <w:rsid w:val="00194CFE"/>
    <w:rsid w:val="00195567"/>
    <w:rsid w:val="00196F77"/>
    <w:rsid w:val="00197A8A"/>
    <w:rsid w:val="001A2A61"/>
    <w:rsid w:val="001A42CB"/>
    <w:rsid w:val="001A4E26"/>
    <w:rsid w:val="001A7D11"/>
    <w:rsid w:val="001B0ECF"/>
    <w:rsid w:val="001B4824"/>
    <w:rsid w:val="001C148B"/>
    <w:rsid w:val="001C4980"/>
    <w:rsid w:val="001C5DC9"/>
    <w:rsid w:val="001C71A9"/>
    <w:rsid w:val="001D1118"/>
    <w:rsid w:val="001E1A13"/>
    <w:rsid w:val="001E461B"/>
    <w:rsid w:val="001E72EE"/>
    <w:rsid w:val="001F0629"/>
    <w:rsid w:val="001F0736"/>
    <w:rsid w:val="001F4302"/>
    <w:rsid w:val="001F50BE"/>
    <w:rsid w:val="001F525B"/>
    <w:rsid w:val="001F6BBE"/>
    <w:rsid w:val="002006EB"/>
    <w:rsid w:val="00204079"/>
    <w:rsid w:val="002102FD"/>
    <w:rsid w:val="00211B4E"/>
    <w:rsid w:val="00213204"/>
    <w:rsid w:val="00213258"/>
    <w:rsid w:val="00222258"/>
    <w:rsid w:val="00223AD6"/>
    <w:rsid w:val="00224276"/>
    <w:rsid w:val="002246E9"/>
    <w:rsid w:val="0022666A"/>
    <w:rsid w:val="0023184B"/>
    <w:rsid w:val="00233D52"/>
    <w:rsid w:val="00236B80"/>
    <w:rsid w:val="00237147"/>
    <w:rsid w:val="00251439"/>
    <w:rsid w:val="00260D2D"/>
    <w:rsid w:val="002657C7"/>
    <w:rsid w:val="002706FF"/>
    <w:rsid w:val="00271D00"/>
    <w:rsid w:val="00275872"/>
    <w:rsid w:val="00281106"/>
    <w:rsid w:val="00282D27"/>
    <w:rsid w:val="00287F0D"/>
    <w:rsid w:val="00292420"/>
    <w:rsid w:val="00292850"/>
    <w:rsid w:val="002941FB"/>
    <w:rsid w:val="00296B7A"/>
    <w:rsid w:val="002A0EFD"/>
    <w:rsid w:val="002A6820"/>
    <w:rsid w:val="002A6FF0"/>
    <w:rsid w:val="002B6849"/>
    <w:rsid w:val="002C5B48"/>
    <w:rsid w:val="002C5DF3"/>
    <w:rsid w:val="002C640A"/>
    <w:rsid w:val="002D2647"/>
    <w:rsid w:val="002D4298"/>
    <w:rsid w:val="002D4829"/>
    <w:rsid w:val="002E2C89"/>
    <w:rsid w:val="002E3609"/>
    <w:rsid w:val="002E4AC5"/>
    <w:rsid w:val="002E4D3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3EF7"/>
    <w:rsid w:val="003240E1"/>
    <w:rsid w:val="003263C9"/>
    <w:rsid w:val="00326C03"/>
    <w:rsid w:val="00327474"/>
    <w:rsid w:val="00340DE0"/>
    <w:rsid w:val="00341F47"/>
    <w:rsid w:val="00342327"/>
    <w:rsid w:val="00347E11"/>
    <w:rsid w:val="00350696"/>
    <w:rsid w:val="00350C92"/>
    <w:rsid w:val="00351E87"/>
    <w:rsid w:val="00365461"/>
    <w:rsid w:val="00370311"/>
    <w:rsid w:val="00380663"/>
    <w:rsid w:val="003853E3"/>
    <w:rsid w:val="0038587E"/>
    <w:rsid w:val="00392ED4"/>
    <w:rsid w:val="0039367D"/>
    <w:rsid w:val="00393680"/>
    <w:rsid w:val="00394D4C"/>
    <w:rsid w:val="003A1315"/>
    <w:rsid w:val="003A2E73"/>
    <w:rsid w:val="003A3071"/>
    <w:rsid w:val="003A3E63"/>
    <w:rsid w:val="003A5969"/>
    <w:rsid w:val="003A5C58"/>
    <w:rsid w:val="003B0C81"/>
    <w:rsid w:val="003B575A"/>
    <w:rsid w:val="003C7BE0"/>
    <w:rsid w:val="003D0DD3"/>
    <w:rsid w:val="003D17EF"/>
    <w:rsid w:val="003D2C71"/>
    <w:rsid w:val="003D3535"/>
    <w:rsid w:val="003D7B03"/>
    <w:rsid w:val="003E4CBF"/>
    <w:rsid w:val="003E5A50"/>
    <w:rsid w:val="003E6020"/>
    <w:rsid w:val="003F299F"/>
    <w:rsid w:val="003F6B92"/>
    <w:rsid w:val="0041223B"/>
    <w:rsid w:val="00412653"/>
    <w:rsid w:val="00413A4E"/>
    <w:rsid w:val="00415163"/>
    <w:rsid w:val="004157BE"/>
    <w:rsid w:val="0042068E"/>
    <w:rsid w:val="004218A1"/>
    <w:rsid w:val="00422030"/>
    <w:rsid w:val="00422A7F"/>
    <w:rsid w:val="00426A6E"/>
    <w:rsid w:val="0043359C"/>
    <w:rsid w:val="0043623F"/>
    <w:rsid w:val="00440A9C"/>
    <w:rsid w:val="00441D70"/>
    <w:rsid w:val="00445604"/>
    <w:rsid w:val="00452A57"/>
    <w:rsid w:val="004557F3"/>
    <w:rsid w:val="0045607E"/>
    <w:rsid w:val="00456DC3"/>
    <w:rsid w:val="00461E77"/>
    <w:rsid w:val="0046337E"/>
    <w:rsid w:val="004660C8"/>
    <w:rsid w:val="00467A21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5FEA"/>
    <w:rsid w:val="004B63BF"/>
    <w:rsid w:val="004B66DA"/>
    <w:rsid w:val="004B7DFF"/>
    <w:rsid w:val="004C2AB7"/>
    <w:rsid w:val="004C2DE5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142"/>
    <w:rsid w:val="0052127C"/>
    <w:rsid w:val="00523D6D"/>
    <w:rsid w:val="005302E0"/>
    <w:rsid w:val="00544738"/>
    <w:rsid w:val="005456E4"/>
    <w:rsid w:val="00547B89"/>
    <w:rsid w:val="005606BC"/>
    <w:rsid w:val="00567799"/>
    <w:rsid w:val="00571A0B"/>
    <w:rsid w:val="005747D0"/>
    <w:rsid w:val="005824E7"/>
    <w:rsid w:val="005850D7"/>
    <w:rsid w:val="0058522F"/>
    <w:rsid w:val="00586266"/>
    <w:rsid w:val="00592E1F"/>
    <w:rsid w:val="00595EDE"/>
    <w:rsid w:val="00596E2B"/>
    <w:rsid w:val="005A2022"/>
    <w:rsid w:val="005A5193"/>
    <w:rsid w:val="005A6D0D"/>
    <w:rsid w:val="005B115A"/>
    <w:rsid w:val="005B1A86"/>
    <w:rsid w:val="005B537F"/>
    <w:rsid w:val="005B7D93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377D"/>
    <w:rsid w:val="006175D7"/>
    <w:rsid w:val="006208E5"/>
    <w:rsid w:val="00626FAE"/>
    <w:rsid w:val="006273E4"/>
    <w:rsid w:val="006274EE"/>
    <w:rsid w:val="00631F82"/>
    <w:rsid w:val="00642290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B27AF"/>
    <w:rsid w:val="006B4A30"/>
    <w:rsid w:val="006B7569"/>
    <w:rsid w:val="006C28EE"/>
    <w:rsid w:val="006C6CA1"/>
    <w:rsid w:val="006D2998"/>
    <w:rsid w:val="006D3188"/>
    <w:rsid w:val="006E08FC"/>
    <w:rsid w:val="006F2588"/>
    <w:rsid w:val="006F4987"/>
    <w:rsid w:val="006F6D0B"/>
    <w:rsid w:val="007053D7"/>
    <w:rsid w:val="00710A6C"/>
    <w:rsid w:val="00710D98"/>
    <w:rsid w:val="00712266"/>
    <w:rsid w:val="00712593"/>
    <w:rsid w:val="00712D82"/>
    <w:rsid w:val="007213D0"/>
    <w:rsid w:val="0072304F"/>
    <w:rsid w:val="00732599"/>
    <w:rsid w:val="00743E09"/>
    <w:rsid w:val="00750C93"/>
    <w:rsid w:val="0075219F"/>
    <w:rsid w:val="00754E24"/>
    <w:rsid w:val="00757B3B"/>
    <w:rsid w:val="0077239F"/>
    <w:rsid w:val="00773075"/>
    <w:rsid w:val="00773F36"/>
    <w:rsid w:val="00776254"/>
    <w:rsid w:val="00777CFF"/>
    <w:rsid w:val="007815BC"/>
    <w:rsid w:val="00782B3F"/>
    <w:rsid w:val="00782E3C"/>
    <w:rsid w:val="00787C26"/>
    <w:rsid w:val="0079641B"/>
    <w:rsid w:val="007979AF"/>
    <w:rsid w:val="007A1856"/>
    <w:rsid w:val="007A1887"/>
    <w:rsid w:val="007A629C"/>
    <w:rsid w:val="007A6348"/>
    <w:rsid w:val="007B21C1"/>
    <w:rsid w:val="007C44FF"/>
    <w:rsid w:val="007C7BDB"/>
    <w:rsid w:val="007D73AB"/>
    <w:rsid w:val="007E2712"/>
    <w:rsid w:val="007E4A9C"/>
    <w:rsid w:val="007E5516"/>
    <w:rsid w:val="007E7EE2"/>
    <w:rsid w:val="007F06CA"/>
    <w:rsid w:val="007F700E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51A67"/>
    <w:rsid w:val="00863BB7"/>
    <w:rsid w:val="008756DD"/>
    <w:rsid w:val="00875DDD"/>
    <w:rsid w:val="00881BC6"/>
    <w:rsid w:val="008860CC"/>
    <w:rsid w:val="00890876"/>
    <w:rsid w:val="00891929"/>
    <w:rsid w:val="0089200D"/>
    <w:rsid w:val="00893029"/>
    <w:rsid w:val="0089514A"/>
    <w:rsid w:val="008A0A0D"/>
    <w:rsid w:val="008A40C4"/>
    <w:rsid w:val="008A4CEA"/>
    <w:rsid w:val="008A7506"/>
    <w:rsid w:val="008B1603"/>
    <w:rsid w:val="008B53CD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417B"/>
    <w:rsid w:val="008E65A8"/>
    <w:rsid w:val="008E77D6"/>
    <w:rsid w:val="00902F1D"/>
    <w:rsid w:val="009036E7"/>
    <w:rsid w:val="0091053B"/>
    <w:rsid w:val="00912945"/>
    <w:rsid w:val="00916E60"/>
    <w:rsid w:val="00935814"/>
    <w:rsid w:val="00943E5F"/>
    <w:rsid w:val="0094502D"/>
    <w:rsid w:val="00947013"/>
    <w:rsid w:val="0095350E"/>
    <w:rsid w:val="009628E7"/>
    <w:rsid w:val="00975663"/>
    <w:rsid w:val="00980031"/>
    <w:rsid w:val="00984EA2"/>
    <w:rsid w:val="00986CC3"/>
    <w:rsid w:val="0099068E"/>
    <w:rsid w:val="00991F22"/>
    <w:rsid w:val="009920AA"/>
    <w:rsid w:val="00992943"/>
    <w:rsid w:val="009A0866"/>
    <w:rsid w:val="009A4D0A"/>
    <w:rsid w:val="009A4E93"/>
    <w:rsid w:val="009C2459"/>
    <w:rsid w:val="009C255A"/>
    <w:rsid w:val="009C2B46"/>
    <w:rsid w:val="009C4448"/>
    <w:rsid w:val="009C5924"/>
    <w:rsid w:val="009C610D"/>
    <w:rsid w:val="009C75E2"/>
    <w:rsid w:val="009D4E9F"/>
    <w:rsid w:val="009D5D40"/>
    <w:rsid w:val="009D6B1B"/>
    <w:rsid w:val="009E107B"/>
    <w:rsid w:val="009E18D6"/>
    <w:rsid w:val="009E4836"/>
    <w:rsid w:val="00A00AE4"/>
    <w:rsid w:val="00A00D24"/>
    <w:rsid w:val="00A01F5C"/>
    <w:rsid w:val="00A03923"/>
    <w:rsid w:val="00A16EDF"/>
    <w:rsid w:val="00A2019A"/>
    <w:rsid w:val="00A2416A"/>
    <w:rsid w:val="00A27B32"/>
    <w:rsid w:val="00A3270B"/>
    <w:rsid w:val="00A35F2C"/>
    <w:rsid w:val="00A379E4"/>
    <w:rsid w:val="00A41799"/>
    <w:rsid w:val="00A43B02"/>
    <w:rsid w:val="00A44946"/>
    <w:rsid w:val="00A46B85"/>
    <w:rsid w:val="00A47C41"/>
    <w:rsid w:val="00A50585"/>
    <w:rsid w:val="00A506F1"/>
    <w:rsid w:val="00A5156E"/>
    <w:rsid w:val="00A53E57"/>
    <w:rsid w:val="00A548EA"/>
    <w:rsid w:val="00A56824"/>
    <w:rsid w:val="00A656B8"/>
    <w:rsid w:val="00A65996"/>
    <w:rsid w:val="00A65C66"/>
    <w:rsid w:val="00A67276"/>
    <w:rsid w:val="00A67588"/>
    <w:rsid w:val="00A67840"/>
    <w:rsid w:val="00A71A9E"/>
    <w:rsid w:val="00A7382D"/>
    <w:rsid w:val="00A743AC"/>
    <w:rsid w:val="00A804C0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50D"/>
    <w:rsid w:val="00AD0E75"/>
    <w:rsid w:val="00AE7BD8"/>
    <w:rsid w:val="00AE7D02"/>
    <w:rsid w:val="00AF0BB7"/>
    <w:rsid w:val="00AF0BDE"/>
    <w:rsid w:val="00AF0EDE"/>
    <w:rsid w:val="00AF4853"/>
    <w:rsid w:val="00B0085F"/>
    <w:rsid w:val="00B0234E"/>
    <w:rsid w:val="00B02B20"/>
    <w:rsid w:val="00B06751"/>
    <w:rsid w:val="00B07C9E"/>
    <w:rsid w:val="00B13F76"/>
    <w:rsid w:val="00B149E2"/>
    <w:rsid w:val="00B2169D"/>
    <w:rsid w:val="00B21CBB"/>
    <w:rsid w:val="00B263C0"/>
    <w:rsid w:val="00B27095"/>
    <w:rsid w:val="00B316CA"/>
    <w:rsid w:val="00B31BFB"/>
    <w:rsid w:val="00B337ED"/>
    <w:rsid w:val="00B3384F"/>
    <w:rsid w:val="00B3528F"/>
    <w:rsid w:val="00B357AB"/>
    <w:rsid w:val="00B414CB"/>
    <w:rsid w:val="00B41F72"/>
    <w:rsid w:val="00B44E90"/>
    <w:rsid w:val="00B45324"/>
    <w:rsid w:val="00B46039"/>
    <w:rsid w:val="00B47956"/>
    <w:rsid w:val="00B517E1"/>
    <w:rsid w:val="00B55E70"/>
    <w:rsid w:val="00B60238"/>
    <w:rsid w:val="00B62067"/>
    <w:rsid w:val="00B64962"/>
    <w:rsid w:val="00B66AC0"/>
    <w:rsid w:val="00B71634"/>
    <w:rsid w:val="00B829DD"/>
    <w:rsid w:val="00B84409"/>
    <w:rsid w:val="00B84E2D"/>
    <w:rsid w:val="00BB5683"/>
    <w:rsid w:val="00BC17DF"/>
    <w:rsid w:val="00BC2B60"/>
    <w:rsid w:val="00BC4AA7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1585"/>
    <w:rsid w:val="00C1154D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7BFC"/>
    <w:rsid w:val="00C50771"/>
    <w:rsid w:val="00C508BE"/>
    <w:rsid w:val="00C605C7"/>
    <w:rsid w:val="00C60F45"/>
    <w:rsid w:val="00C63EC4"/>
    <w:rsid w:val="00C64CD9"/>
    <w:rsid w:val="00C670F8"/>
    <w:rsid w:val="00C779FB"/>
    <w:rsid w:val="00C81ADA"/>
    <w:rsid w:val="00C9061B"/>
    <w:rsid w:val="00C93334"/>
    <w:rsid w:val="00C93EBA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818"/>
    <w:rsid w:val="00CB6A8A"/>
    <w:rsid w:val="00CB6EDE"/>
    <w:rsid w:val="00CB7C7D"/>
    <w:rsid w:val="00CB7F36"/>
    <w:rsid w:val="00CC41BA"/>
    <w:rsid w:val="00CD17C1"/>
    <w:rsid w:val="00CD1C6C"/>
    <w:rsid w:val="00CD1E15"/>
    <w:rsid w:val="00CD6169"/>
    <w:rsid w:val="00CD65FA"/>
    <w:rsid w:val="00CD6D76"/>
    <w:rsid w:val="00CE20BC"/>
    <w:rsid w:val="00CE6E63"/>
    <w:rsid w:val="00CF1FD8"/>
    <w:rsid w:val="00CF4FDC"/>
    <w:rsid w:val="00CF504C"/>
    <w:rsid w:val="00D021D2"/>
    <w:rsid w:val="00D02315"/>
    <w:rsid w:val="00D061BB"/>
    <w:rsid w:val="00D07292"/>
    <w:rsid w:val="00D07BE1"/>
    <w:rsid w:val="00D116C0"/>
    <w:rsid w:val="00D13433"/>
    <w:rsid w:val="00D13D8A"/>
    <w:rsid w:val="00D279D8"/>
    <w:rsid w:val="00D27C8E"/>
    <w:rsid w:val="00D411FD"/>
    <w:rsid w:val="00D4141B"/>
    <w:rsid w:val="00D4145D"/>
    <w:rsid w:val="00D5467F"/>
    <w:rsid w:val="00D55837"/>
    <w:rsid w:val="00D60F51"/>
    <w:rsid w:val="00D6730A"/>
    <w:rsid w:val="00D674A6"/>
    <w:rsid w:val="00D728D7"/>
    <w:rsid w:val="00D74AB2"/>
    <w:rsid w:val="00D74B7C"/>
    <w:rsid w:val="00D76068"/>
    <w:rsid w:val="00D76B01"/>
    <w:rsid w:val="00D804A2"/>
    <w:rsid w:val="00D84704"/>
    <w:rsid w:val="00D92836"/>
    <w:rsid w:val="00D95424"/>
    <w:rsid w:val="00DA5C0D"/>
    <w:rsid w:val="00DB714B"/>
    <w:rsid w:val="00DC10F6"/>
    <w:rsid w:val="00DC3E45"/>
    <w:rsid w:val="00DC4598"/>
    <w:rsid w:val="00DC623D"/>
    <w:rsid w:val="00DD0722"/>
    <w:rsid w:val="00DD212F"/>
    <w:rsid w:val="00DE49EA"/>
    <w:rsid w:val="00DF2EDD"/>
    <w:rsid w:val="00DF5BFB"/>
    <w:rsid w:val="00E022DA"/>
    <w:rsid w:val="00E03BCB"/>
    <w:rsid w:val="00E03C7F"/>
    <w:rsid w:val="00E073A8"/>
    <w:rsid w:val="00E124DC"/>
    <w:rsid w:val="00E241FC"/>
    <w:rsid w:val="00E2477F"/>
    <w:rsid w:val="00E406DF"/>
    <w:rsid w:val="00E415D3"/>
    <w:rsid w:val="00E469E4"/>
    <w:rsid w:val="00E475C3"/>
    <w:rsid w:val="00E509B0"/>
    <w:rsid w:val="00E54246"/>
    <w:rsid w:val="00E55D8E"/>
    <w:rsid w:val="00E77B7E"/>
    <w:rsid w:val="00E80F54"/>
    <w:rsid w:val="00E821CA"/>
    <w:rsid w:val="00E82DF1"/>
    <w:rsid w:val="00E973A0"/>
    <w:rsid w:val="00E975DB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13AA"/>
    <w:rsid w:val="00EE3C0F"/>
    <w:rsid w:val="00EE6585"/>
    <w:rsid w:val="00EE6810"/>
    <w:rsid w:val="00EF194A"/>
    <w:rsid w:val="00EF21FE"/>
    <w:rsid w:val="00EF294A"/>
    <w:rsid w:val="00EF2A7F"/>
    <w:rsid w:val="00EF4803"/>
    <w:rsid w:val="00EF5127"/>
    <w:rsid w:val="00F03EAC"/>
    <w:rsid w:val="00F04B7C"/>
    <w:rsid w:val="00F14024"/>
    <w:rsid w:val="00F25761"/>
    <w:rsid w:val="00F259D7"/>
    <w:rsid w:val="00F3219D"/>
    <w:rsid w:val="00F32D05"/>
    <w:rsid w:val="00F35263"/>
    <w:rsid w:val="00F359EC"/>
    <w:rsid w:val="00F37546"/>
    <w:rsid w:val="00F403BF"/>
    <w:rsid w:val="00F426D1"/>
    <w:rsid w:val="00F4342F"/>
    <w:rsid w:val="00F45227"/>
    <w:rsid w:val="00F5045C"/>
    <w:rsid w:val="00F5325D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943C8"/>
    <w:rsid w:val="00F94D95"/>
    <w:rsid w:val="00F95A26"/>
    <w:rsid w:val="00F96B28"/>
    <w:rsid w:val="00FA41B4"/>
    <w:rsid w:val="00FA5DDD"/>
    <w:rsid w:val="00FA6C75"/>
    <w:rsid w:val="00FA7644"/>
    <w:rsid w:val="00FC1F90"/>
    <w:rsid w:val="00FD0B7B"/>
    <w:rsid w:val="00FE1DCC"/>
    <w:rsid w:val="00FE2A5B"/>
    <w:rsid w:val="00FE5688"/>
    <w:rsid w:val="00FF0538"/>
    <w:rsid w:val="00FF5B88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EA4D80"/>
  <w15:docId w15:val="{0A863A68-CFF6-45E0-B62C-AB490D4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notstext">
    <w:name w:val="endnote text"/>
    <w:basedOn w:val="Normal"/>
    <w:link w:val="Slutnotstext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_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F3C10"/>
    <w:rsid w:val="00196BE9"/>
    <w:rsid w:val="001C13B8"/>
    <w:rsid w:val="00293034"/>
    <w:rsid w:val="002A3ABA"/>
    <w:rsid w:val="005F0AC4"/>
    <w:rsid w:val="005F3715"/>
    <w:rsid w:val="006D2A4C"/>
    <w:rsid w:val="007654A1"/>
    <w:rsid w:val="00844097"/>
    <w:rsid w:val="00AC0076"/>
    <w:rsid w:val="00B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Delning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e835bbea-9f5a-44c2-8b91-dee5aa1a0cc1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FBA8-D8C7-4968-A6E9-26E1E91359FE}"/>
</file>

<file path=customXml/itemProps2.xml><?xml version="1.0" encoding="utf-8"?>
<ds:datastoreItem xmlns:ds="http://schemas.openxmlformats.org/officeDocument/2006/customXml" ds:itemID="{53BC428E-09EA-4BB8-A642-069CA875C0A5}"/>
</file>

<file path=customXml/itemProps3.xml><?xml version="1.0" encoding="utf-8"?>
<ds:datastoreItem xmlns:ds="http://schemas.openxmlformats.org/officeDocument/2006/customXml" ds:itemID="{97236398-911A-43CB-93E8-ECAAA0E10B20}"/>
</file>

<file path=customXml/itemProps4.xml><?xml version="1.0" encoding="utf-8"?>
<ds:datastoreItem xmlns:ds="http://schemas.openxmlformats.org/officeDocument/2006/customXml" ds:itemID="{1F8EBF51-2759-4CEE-82EA-C2FC78F44C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037B09-47C2-4BDB-B13D-CF98E91EAECA}"/>
</file>

<file path=customXml/itemProps6.xml><?xml version="1.0" encoding="utf-8"?>
<ds:datastoreItem xmlns:ds="http://schemas.openxmlformats.org/officeDocument/2006/customXml" ds:itemID="{1F8EBF51-2759-4CEE-82EA-C2FC78F44CB8}"/>
</file>

<file path=customXml/itemProps7.xml><?xml version="1.0" encoding="utf-8"?>
<ds:datastoreItem xmlns:ds="http://schemas.openxmlformats.org/officeDocument/2006/customXml" ds:itemID="{60D10DDE-9B86-4B43-8183-53F85B052CB7}"/>
</file>

<file path=customXml/itemProps8.xml><?xml version="1.0" encoding="utf-8"?>
<ds:datastoreItem xmlns:ds="http://schemas.openxmlformats.org/officeDocument/2006/customXml" ds:itemID="{91A9D3D4-9B19-491C-9D60-B98AF30A14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Sofia Hjertonsson</cp:lastModifiedBy>
  <cp:revision>2</cp:revision>
  <cp:lastPrinted>2017-12-11T16:29:00Z</cp:lastPrinted>
  <dcterms:created xsi:type="dcterms:W3CDTF">2017-12-12T12:46:00Z</dcterms:created>
  <dcterms:modified xsi:type="dcterms:W3CDTF">2017-12-12T12:46:00Z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f7c48ad0-9491-4501-9b0c-e8f4ba0dae12</vt:lpwstr>
  </property>
</Properties>
</file>