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C6B6" w14:textId="77777777" w:rsidR="009326C9" w:rsidRDefault="009326C9" w:rsidP="00DA0661">
      <w:pPr>
        <w:pStyle w:val="Rubrik"/>
      </w:pPr>
      <w:bookmarkStart w:id="0" w:name="Start"/>
      <w:bookmarkEnd w:id="0"/>
      <w:r>
        <w:t>Svar på fråga 2017/18:960 av Hans Wallmark (M)</w:t>
      </w:r>
      <w:r>
        <w:br/>
      </w:r>
      <w:r w:rsidRPr="009326C9">
        <w:t xml:space="preserve">Granskning av </w:t>
      </w:r>
      <w:r>
        <w:t>Försvarets materielverk</w:t>
      </w:r>
    </w:p>
    <w:p w14:paraId="7C1EEF28" w14:textId="1585FD59" w:rsidR="009326C9" w:rsidRDefault="009326C9" w:rsidP="009326C9">
      <w:pPr>
        <w:pStyle w:val="Brdtext"/>
      </w:pPr>
      <w:r>
        <w:t xml:space="preserve">Hans Wallmark har frågat </w:t>
      </w:r>
      <w:r w:rsidR="007A3C5D">
        <w:t xml:space="preserve">mig </w:t>
      </w:r>
      <w:r w:rsidR="00D8031A">
        <w:t xml:space="preserve">om jag </w:t>
      </w:r>
      <w:r>
        <w:t xml:space="preserve">och regeringen </w:t>
      </w:r>
      <w:r w:rsidR="00D8031A">
        <w:t xml:space="preserve">har </w:t>
      </w:r>
      <w:r>
        <w:t>för avsikt att låta Statskontoret granska även Försvarets materielverk, dess ekonomi och</w:t>
      </w:r>
      <w:r w:rsidR="00B33140">
        <w:t xml:space="preserve"> styrning kring materielprojekt.</w:t>
      </w:r>
    </w:p>
    <w:p w14:paraId="35405B77" w14:textId="77777777" w:rsidR="00AF6B22" w:rsidRDefault="00AF6B22" w:rsidP="00AF6B22">
      <w:pPr>
        <w:pStyle w:val="Brdtext"/>
      </w:pPr>
      <w:r>
        <w:t xml:space="preserve">Uppdraget till Statskontoret omfattar att granska Försvarsmaktens metoder för att utarbeta ekonomiska underlag till regeringen, även de delar som berör materielanskaffning. Av uppdraget framgår att både Försvarsmakten och Försvarets materielverk ska bistå Statskontoret med de förutsättningar som krävs för att Statskontoret ska kunna genomföra uppdraget. </w:t>
      </w:r>
    </w:p>
    <w:p w14:paraId="39D196A0" w14:textId="26EFEB41" w:rsidR="00AF6B22" w:rsidRDefault="00AF6B22" w:rsidP="00AF6B22">
      <w:pPr>
        <w:pStyle w:val="Brdtext"/>
      </w:pPr>
      <w:r>
        <w:t xml:space="preserve">Den 19 januari 2017 (Fö nr 4) gav regeringen i uppdrag till Försvarsmakten och Försvarets materielverk att gemensamt utveckla metoder och implementera åtgärder för att löpande bedöma, värdera och vid behov hantera och anpassa planeringen av materielinvesteringar mot index- och valutafluktuationer. Statskontoret har även att beakta de svar som båda myndigheter har lämnat på detta uppdrag. </w:t>
      </w:r>
    </w:p>
    <w:p w14:paraId="077BCF00" w14:textId="77777777" w:rsidR="00CF2CFA" w:rsidRDefault="00CF2CFA">
      <w:r>
        <w:br w:type="page"/>
      </w:r>
    </w:p>
    <w:p w14:paraId="49C9D6D4" w14:textId="4FCD0669" w:rsidR="00C438C5" w:rsidRDefault="00AF6B22" w:rsidP="00AF6B22">
      <w:pPr>
        <w:pStyle w:val="Brdtext"/>
      </w:pPr>
      <w:r>
        <w:lastRenderedPageBreak/>
        <w:t>Mot bakgrund av det ovan sagda och inom ramen för den fortsatta dialogen med Statskontoret är jag beredd att komplettera uppdraget om och när det föreligger behov av detta.</w:t>
      </w:r>
    </w:p>
    <w:p w14:paraId="5F43623F" w14:textId="77777777" w:rsidR="009326C9" w:rsidRDefault="009326C9" w:rsidP="006A12F1">
      <w:pPr>
        <w:pStyle w:val="Brdtext"/>
      </w:pPr>
      <w:r>
        <w:t xml:space="preserve">Stockholm den </w:t>
      </w:r>
      <w:sdt>
        <w:sdtPr>
          <w:id w:val="-1225218591"/>
          <w:placeholder>
            <w:docPart w:val="42B9A867C78643559A0A19075912B811"/>
          </w:placeholder>
          <w:dataBinding w:prefixMappings="xmlns:ns0='http://lp/documentinfo/RK' " w:xpath="/ns0:DocumentInfo[1]/ns0:BaseInfo[1]/ns0:HeaderDate[1]" w:storeItemID="{BF2E50EC-1571-4AC2-969E-2278DEDCB48F}"/>
          <w:date w:fullDate="2018-03-14T00:00:00Z">
            <w:dateFormat w:val="d MMMM yyyy"/>
            <w:lid w:val="sv-SE"/>
            <w:storeMappedDataAs w:val="dateTime"/>
            <w:calendar w:val="gregorian"/>
          </w:date>
        </w:sdtPr>
        <w:sdtEndPr/>
        <w:sdtContent>
          <w:r w:rsidR="00C438C5">
            <w:t>14 mars 2018</w:t>
          </w:r>
        </w:sdtContent>
      </w:sdt>
    </w:p>
    <w:p w14:paraId="371D05EB" w14:textId="77777777" w:rsidR="009326C9" w:rsidRDefault="009326C9" w:rsidP="004E7A8F">
      <w:pPr>
        <w:pStyle w:val="Brdtextutanavstnd"/>
      </w:pPr>
    </w:p>
    <w:p w14:paraId="6F78EBF3" w14:textId="77777777" w:rsidR="009326C9" w:rsidRDefault="009326C9" w:rsidP="004E7A8F">
      <w:pPr>
        <w:pStyle w:val="Brdtextutanavstnd"/>
      </w:pPr>
    </w:p>
    <w:p w14:paraId="0D00B27B" w14:textId="77777777" w:rsidR="009326C9" w:rsidRDefault="009326C9" w:rsidP="004E7A8F">
      <w:pPr>
        <w:pStyle w:val="Brdtextutanavstnd"/>
      </w:pPr>
    </w:p>
    <w:p w14:paraId="6ECBCD0E" w14:textId="77777777" w:rsidR="009326C9" w:rsidRPr="00DB48AB" w:rsidRDefault="009326C9" w:rsidP="00DB48AB">
      <w:pPr>
        <w:pStyle w:val="Brdtext"/>
      </w:pPr>
      <w:r>
        <w:t>Peter Hultqvist</w:t>
      </w:r>
    </w:p>
    <w:sectPr w:rsidR="009326C9" w:rsidRPr="00DB48AB" w:rsidSect="009326C9">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514E" w14:textId="77777777" w:rsidR="00811251" w:rsidRDefault="00811251" w:rsidP="00A87A54">
      <w:pPr>
        <w:spacing w:after="0" w:line="240" w:lineRule="auto"/>
      </w:pPr>
      <w:r>
        <w:separator/>
      </w:r>
    </w:p>
  </w:endnote>
  <w:endnote w:type="continuationSeparator" w:id="0">
    <w:p w14:paraId="2E72F77A" w14:textId="77777777" w:rsidR="00811251" w:rsidRDefault="0081125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D900" w14:textId="77777777" w:rsidR="005C76A6" w:rsidRDefault="005C76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C94C40" w14:textId="77777777" w:rsidTr="006A26EC">
      <w:trPr>
        <w:trHeight w:val="227"/>
        <w:jc w:val="right"/>
      </w:trPr>
      <w:tc>
        <w:tcPr>
          <w:tcW w:w="708" w:type="dxa"/>
          <w:vAlign w:val="bottom"/>
        </w:tcPr>
        <w:p w14:paraId="1C3E0818" w14:textId="4451349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C76A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C76A6">
            <w:rPr>
              <w:rStyle w:val="Sidnummer"/>
              <w:noProof/>
            </w:rPr>
            <w:t>2</w:t>
          </w:r>
          <w:r>
            <w:rPr>
              <w:rStyle w:val="Sidnummer"/>
            </w:rPr>
            <w:fldChar w:fldCharType="end"/>
          </w:r>
          <w:r>
            <w:rPr>
              <w:rStyle w:val="Sidnummer"/>
            </w:rPr>
            <w:t>)</w:t>
          </w:r>
        </w:p>
      </w:tc>
    </w:tr>
    <w:tr w:rsidR="005606BC" w:rsidRPr="00347E11" w14:paraId="52F03909" w14:textId="77777777" w:rsidTr="006A26EC">
      <w:trPr>
        <w:trHeight w:val="850"/>
        <w:jc w:val="right"/>
      </w:trPr>
      <w:tc>
        <w:tcPr>
          <w:tcW w:w="708" w:type="dxa"/>
          <w:vAlign w:val="bottom"/>
        </w:tcPr>
        <w:p w14:paraId="4F7EEA52" w14:textId="77777777" w:rsidR="005606BC" w:rsidRPr="00347E11" w:rsidRDefault="005606BC" w:rsidP="005606BC">
          <w:pPr>
            <w:pStyle w:val="Sidfot"/>
            <w:spacing w:line="276" w:lineRule="auto"/>
            <w:jc w:val="right"/>
          </w:pPr>
        </w:p>
      </w:tc>
    </w:tr>
  </w:tbl>
  <w:p w14:paraId="64C8E1A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340C96" w14:textId="77777777" w:rsidTr="001F4302">
      <w:trPr>
        <w:trHeight w:val="510"/>
      </w:trPr>
      <w:tc>
        <w:tcPr>
          <w:tcW w:w="8525" w:type="dxa"/>
          <w:gridSpan w:val="2"/>
          <w:vAlign w:val="bottom"/>
        </w:tcPr>
        <w:p w14:paraId="24A363B0" w14:textId="77777777" w:rsidR="00347E11" w:rsidRPr="00347E11" w:rsidRDefault="00347E11" w:rsidP="00347E11">
          <w:pPr>
            <w:pStyle w:val="Sidfot"/>
            <w:rPr>
              <w:sz w:val="8"/>
            </w:rPr>
          </w:pPr>
        </w:p>
      </w:tc>
    </w:tr>
    <w:tr w:rsidR="00093408" w:rsidRPr="00EE3C0F" w14:paraId="4357558D" w14:textId="77777777" w:rsidTr="00C26068">
      <w:trPr>
        <w:trHeight w:val="227"/>
      </w:trPr>
      <w:tc>
        <w:tcPr>
          <w:tcW w:w="4074" w:type="dxa"/>
        </w:tcPr>
        <w:p w14:paraId="06D3B26F" w14:textId="77777777" w:rsidR="00347E11" w:rsidRPr="00F53AEA" w:rsidRDefault="00347E11" w:rsidP="00C26068">
          <w:pPr>
            <w:pStyle w:val="Sidfot"/>
            <w:spacing w:line="276" w:lineRule="auto"/>
          </w:pPr>
        </w:p>
      </w:tc>
      <w:tc>
        <w:tcPr>
          <w:tcW w:w="4451" w:type="dxa"/>
        </w:tcPr>
        <w:p w14:paraId="0270FAEF" w14:textId="77777777" w:rsidR="00093408" w:rsidRPr="00F53AEA" w:rsidRDefault="00093408" w:rsidP="00F53AEA">
          <w:pPr>
            <w:pStyle w:val="Sidfot"/>
            <w:spacing w:line="276" w:lineRule="auto"/>
          </w:pPr>
        </w:p>
      </w:tc>
    </w:tr>
  </w:tbl>
  <w:p w14:paraId="0879DA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1C6D" w14:textId="77777777" w:rsidR="00811251" w:rsidRDefault="00811251" w:rsidP="00A87A54">
      <w:pPr>
        <w:spacing w:after="0" w:line="240" w:lineRule="auto"/>
      </w:pPr>
      <w:r>
        <w:separator/>
      </w:r>
    </w:p>
  </w:footnote>
  <w:footnote w:type="continuationSeparator" w:id="0">
    <w:p w14:paraId="023C6961" w14:textId="77777777" w:rsidR="00811251" w:rsidRDefault="0081125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8C2E" w14:textId="77777777" w:rsidR="005C76A6" w:rsidRDefault="005C76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B013" w14:textId="77777777" w:rsidR="005C76A6" w:rsidRDefault="005C76A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26C9" w14:paraId="4282ACB7" w14:textId="77777777" w:rsidTr="00C93EBA">
      <w:trPr>
        <w:trHeight w:val="227"/>
      </w:trPr>
      <w:tc>
        <w:tcPr>
          <w:tcW w:w="5534" w:type="dxa"/>
        </w:tcPr>
        <w:p w14:paraId="782BE442" w14:textId="77777777" w:rsidR="009326C9" w:rsidRPr="007D73AB" w:rsidRDefault="009326C9">
          <w:pPr>
            <w:pStyle w:val="Sidhuvud"/>
          </w:pPr>
        </w:p>
      </w:tc>
      <w:tc>
        <w:tcPr>
          <w:tcW w:w="3170" w:type="dxa"/>
          <w:vAlign w:val="bottom"/>
        </w:tcPr>
        <w:p w14:paraId="46E0B2B6" w14:textId="77777777" w:rsidR="009326C9" w:rsidRPr="007D73AB" w:rsidRDefault="009326C9" w:rsidP="00340DE0">
          <w:pPr>
            <w:pStyle w:val="Sidhuvud"/>
          </w:pPr>
        </w:p>
      </w:tc>
      <w:tc>
        <w:tcPr>
          <w:tcW w:w="1134" w:type="dxa"/>
        </w:tcPr>
        <w:p w14:paraId="3534B7F9" w14:textId="77777777" w:rsidR="009326C9" w:rsidRDefault="009326C9" w:rsidP="005A703A">
          <w:pPr>
            <w:pStyle w:val="Sidhuvud"/>
          </w:pPr>
        </w:p>
      </w:tc>
    </w:tr>
    <w:tr w:rsidR="009326C9" w14:paraId="0EF94A3F" w14:textId="77777777" w:rsidTr="00C93EBA">
      <w:trPr>
        <w:trHeight w:val="1928"/>
      </w:trPr>
      <w:tc>
        <w:tcPr>
          <w:tcW w:w="5534" w:type="dxa"/>
        </w:tcPr>
        <w:p w14:paraId="2A28B97B" w14:textId="77777777" w:rsidR="009326C9" w:rsidRPr="00340DE0" w:rsidRDefault="009326C9" w:rsidP="00340DE0">
          <w:pPr>
            <w:pStyle w:val="Sidhuvud"/>
          </w:pPr>
          <w:r>
            <w:rPr>
              <w:noProof/>
            </w:rPr>
            <w:drawing>
              <wp:inline distT="0" distB="0" distL="0" distR="0" wp14:anchorId="35856199" wp14:editId="58FDFF6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76064B8" w14:textId="77777777" w:rsidR="009326C9" w:rsidRPr="00710A6C" w:rsidRDefault="009326C9" w:rsidP="00EE3C0F">
          <w:pPr>
            <w:pStyle w:val="Sidhuvud"/>
            <w:rPr>
              <w:b/>
            </w:rPr>
          </w:pPr>
        </w:p>
        <w:p w14:paraId="4804DA29" w14:textId="77777777" w:rsidR="009326C9" w:rsidRDefault="009326C9" w:rsidP="00EE3C0F">
          <w:pPr>
            <w:pStyle w:val="Sidhuvud"/>
          </w:pPr>
        </w:p>
        <w:p w14:paraId="7D321F59" w14:textId="77777777" w:rsidR="009326C9" w:rsidRDefault="009326C9" w:rsidP="00EE3C0F">
          <w:pPr>
            <w:pStyle w:val="Sidhuvud"/>
          </w:pPr>
        </w:p>
        <w:p w14:paraId="06E98BFA" w14:textId="77777777" w:rsidR="009326C9" w:rsidRDefault="009326C9" w:rsidP="00EE3C0F">
          <w:pPr>
            <w:pStyle w:val="Sidhuvud"/>
          </w:pPr>
        </w:p>
        <w:sdt>
          <w:sdtPr>
            <w:alias w:val="Dnr"/>
            <w:tag w:val="ccRKShow_Dnr"/>
            <w:id w:val="-829283628"/>
            <w:placeholder>
              <w:docPart w:val="1F4006AA3A65417E9C0B72B3CCA3AAD2"/>
            </w:placeholder>
            <w:dataBinding w:prefixMappings="xmlns:ns0='http://lp/documentinfo/RK' " w:xpath="/ns0:DocumentInfo[1]/ns0:BaseInfo[1]/ns0:Dnr[1]" w:storeItemID="{BF2E50EC-1571-4AC2-969E-2278DEDCB48F}"/>
            <w:text/>
          </w:sdtPr>
          <w:sdtEndPr/>
          <w:sdtContent>
            <w:p w14:paraId="48ABA600" w14:textId="77777777" w:rsidR="009326C9" w:rsidRDefault="004B34B0" w:rsidP="00EE3C0F">
              <w:pPr>
                <w:pStyle w:val="Sidhuvud"/>
              </w:pPr>
              <w:r>
                <w:t>Fö2018/00359/MFU</w:t>
              </w:r>
            </w:p>
          </w:sdtContent>
        </w:sdt>
        <w:sdt>
          <w:sdtPr>
            <w:alias w:val="DocNumber"/>
            <w:tag w:val="DocNumber"/>
            <w:id w:val="1726028884"/>
            <w:placeholder>
              <w:docPart w:val="298CAD7686434FDA81F726FA6B0F1FDB"/>
            </w:placeholder>
            <w:showingPlcHdr/>
            <w:dataBinding w:prefixMappings="xmlns:ns0='http://lp/documentinfo/RK' " w:xpath="/ns0:DocumentInfo[1]/ns0:BaseInfo[1]/ns0:DocNumber[1]" w:storeItemID="{BF2E50EC-1571-4AC2-969E-2278DEDCB48F}"/>
            <w:text/>
          </w:sdtPr>
          <w:sdtEndPr/>
          <w:sdtContent>
            <w:p w14:paraId="7C0C1FF8" w14:textId="77777777" w:rsidR="009326C9" w:rsidRDefault="009326C9" w:rsidP="00EE3C0F">
              <w:pPr>
                <w:pStyle w:val="Sidhuvud"/>
              </w:pPr>
              <w:r>
                <w:rPr>
                  <w:rStyle w:val="Platshllartext"/>
                </w:rPr>
                <w:t xml:space="preserve"> </w:t>
              </w:r>
            </w:p>
          </w:sdtContent>
        </w:sdt>
        <w:p w14:paraId="7833625A" w14:textId="77777777" w:rsidR="009326C9" w:rsidRDefault="009326C9" w:rsidP="00EE3C0F">
          <w:pPr>
            <w:pStyle w:val="Sidhuvud"/>
          </w:pPr>
        </w:p>
      </w:tc>
      <w:tc>
        <w:tcPr>
          <w:tcW w:w="1134" w:type="dxa"/>
        </w:tcPr>
        <w:p w14:paraId="6651213C" w14:textId="77777777" w:rsidR="009326C9" w:rsidRDefault="009326C9" w:rsidP="0094502D">
          <w:pPr>
            <w:pStyle w:val="Sidhuvud"/>
          </w:pPr>
        </w:p>
        <w:p w14:paraId="5174F574" w14:textId="77777777" w:rsidR="009326C9" w:rsidRPr="0094502D" w:rsidRDefault="009326C9" w:rsidP="00EC71A6">
          <w:pPr>
            <w:pStyle w:val="Sidhuvud"/>
          </w:pPr>
        </w:p>
      </w:tc>
    </w:tr>
    <w:tr w:rsidR="009326C9" w14:paraId="437D0CBA" w14:textId="77777777" w:rsidTr="00C93EBA">
      <w:trPr>
        <w:trHeight w:val="2268"/>
      </w:trPr>
      <w:sdt>
        <w:sdtPr>
          <w:rPr>
            <w:b/>
          </w:rPr>
          <w:alias w:val="SenderText"/>
          <w:tag w:val="ccRKShow_SenderText"/>
          <w:id w:val="1374046025"/>
          <w:placeholder>
            <w:docPart w:val="56A9287F1FC54F30A7BB2B562FB2B1C3"/>
          </w:placeholder>
        </w:sdtPr>
        <w:sdtEndPr/>
        <w:sdtContent>
          <w:tc>
            <w:tcPr>
              <w:tcW w:w="5534" w:type="dxa"/>
              <w:tcMar>
                <w:right w:w="1134" w:type="dxa"/>
              </w:tcMar>
            </w:tcPr>
            <w:p w14:paraId="0CA203F8" w14:textId="77777777" w:rsidR="004B34B0" w:rsidRPr="004B34B0" w:rsidRDefault="004B34B0" w:rsidP="00340DE0">
              <w:pPr>
                <w:pStyle w:val="Sidhuvud"/>
                <w:rPr>
                  <w:b/>
                </w:rPr>
              </w:pPr>
              <w:r w:rsidRPr="004B34B0">
                <w:rPr>
                  <w:b/>
                </w:rPr>
                <w:t>Försvarsdepartementet</w:t>
              </w:r>
            </w:p>
            <w:p w14:paraId="3E7EF399" w14:textId="77777777" w:rsidR="001B3647" w:rsidRDefault="004B34B0" w:rsidP="00340DE0">
              <w:pPr>
                <w:pStyle w:val="Sidhuvud"/>
              </w:pPr>
              <w:r w:rsidRPr="004B34B0">
                <w:t>Försvarsministern</w:t>
              </w:r>
            </w:p>
            <w:p w14:paraId="2753F865" w14:textId="77777777" w:rsidR="001B3647" w:rsidRDefault="001B3647" w:rsidP="00340DE0">
              <w:pPr>
                <w:pStyle w:val="Sidhuvud"/>
              </w:pPr>
            </w:p>
            <w:p w14:paraId="14C18851" w14:textId="510A7E2D" w:rsidR="009326C9" w:rsidRPr="004B34B0" w:rsidRDefault="009326C9" w:rsidP="004B2995">
              <w:pPr>
                <w:pStyle w:val="Sidhuvud"/>
                <w:rPr>
                  <w:b/>
                </w:rPr>
              </w:pPr>
            </w:p>
          </w:tc>
        </w:sdtContent>
      </w:sdt>
      <w:sdt>
        <w:sdtPr>
          <w:alias w:val="Recipient"/>
          <w:tag w:val="ccRKShow_Recipient"/>
          <w:id w:val="-28344517"/>
          <w:placeholder>
            <w:docPart w:val="82B8CFF459D84075A8D079FF8937BB67"/>
          </w:placeholder>
          <w:dataBinding w:prefixMappings="xmlns:ns0='http://lp/documentinfo/RK' " w:xpath="/ns0:DocumentInfo[1]/ns0:BaseInfo[1]/ns0:Recipient[1]" w:storeItemID="{BF2E50EC-1571-4AC2-969E-2278DEDCB48F}"/>
          <w:text w:multiLine="1"/>
        </w:sdtPr>
        <w:sdtEndPr/>
        <w:sdtContent>
          <w:tc>
            <w:tcPr>
              <w:tcW w:w="3170" w:type="dxa"/>
            </w:tcPr>
            <w:p w14:paraId="5F973708" w14:textId="77777777" w:rsidR="009326C9" w:rsidRDefault="004B34B0" w:rsidP="00547B89">
              <w:pPr>
                <w:pStyle w:val="Sidhuvud"/>
              </w:pPr>
              <w:r>
                <w:t>Till riksdagen</w:t>
              </w:r>
            </w:p>
          </w:tc>
        </w:sdtContent>
      </w:sdt>
      <w:tc>
        <w:tcPr>
          <w:tcW w:w="1134" w:type="dxa"/>
        </w:tcPr>
        <w:p w14:paraId="4727232B" w14:textId="77777777" w:rsidR="009326C9" w:rsidRDefault="009326C9" w:rsidP="003E6020">
          <w:pPr>
            <w:pStyle w:val="Sidhuvud"/>
          </w:pPr>
          <w:bookmarkStart w:id="1" w:name="_GoBack"/>
          <w:bookmarkEnd w:id="1"/>
        </w:p>
      </w:tc>
    </w:tr>
  </w:tbl>
  <w:p w14:paraId="2F5E08D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C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A6B05"/>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07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3647"/>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59AE"/>
    <w:rsid w:val="0022666A"/>
    <w:rsid w:val="00227006"/>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6E4D"/>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423"/>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1689"/>
    <w:rsid w:val="004557F3"/>
    <w:rsid w:val="0045607E"/>
    <w:rsid w:val="00456DC3"/>
    <w:rsid w:val="004618F7"/>
    <w:rsid w:val="0046337E"/>
    <w:rsid w:val="00464CA1"/>
    <w:rsid w:val="004660C8"/>
    <w:rsid w:val="00472EBA"/>
    <w:rsid w:val="004745D7"/>
    <w:rsid w:val="00474676"/>
    <w:rsid w:val="0047511B"/>
    <w:rsid w:val="00480EC3"/>
    <w:rsid w:val="0048317E"/>
    <w:rsid w:val="00483528"/>
    <w:rsid w:val="00485601"/>
    <w:rsid w:val="004865B8"/>
    <w:rsid w:val="00486C0D"/>
    <w:rsid w:val="00491796"/>
    <w:rsid w:val="0049768A"/>
    <w:rsid w:val="004A66B1"/>
    <w:rsid w:val="004B137B"/>
    <w:rsid w:val="004B1E7B"/>
    <w:rsid w:val="004B2995"/>
    <w:rsid w:val="004B3029"/>
    <w:rsid w:val="004B34B0"/>
    <w:rsid w:val="004B35E7"/>
    <w:rsid w:val="004B63BF"/>
    <w:rsid w:val="004B66DA"/>
    <w:rsid w:val="004B696B"/>
    <w:rsid w:val="004B7DFF"/>
    <w:rsid w:val="004C5686"/>
    <w:rsid w:val="004C70EE"/>
    <w:rsid w:val="004D766C"/>
    <w:rsid w:val="004E11F3"/>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C76A6"/>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3FAD"/>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3C5D"/>
    <w:rsid w:val="007A629C"/>
    <w:rsid w:val="007A6348"/>
    <w:rsid w:val="007A74BB"/>
    <w:rsid w:val="007B023C"/>
    <w:rsid w:val="007C44FF"/>
    <w:rsid w:val="007C7BDB"/>
    <w:rsid w:val="007D73AB"/>
    <w:rsid w:val="007E2712"/>
    <w:rsid w:val="007E4A9C"/>
    <w:rsid w:val="007E5516"/>
    <w:rsid w:val="007E7EE2"/>
    <w:rsid w:val="007F06CA"/>
    <w:rsid w:val="0080228F"/>
    <w:rsid w:val="00804C1B"/>
    <w:rsid w:val="00811251"/>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2566"/>
    <w:rsid w:val="008C4538"/>
    <w:rsid w:val="008C562B"/>
    <w:rsid w:val="008C6717"/>
    <w:rsid w:val="008D01C3"/>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26C9"/>
    <w:rsid w:val="00935689"/>
    <w:rsid w:val="00935814"/>
    <w:rsid w:val="0094502D"/>
    <w:rsid w:val="00947013"/>
    <w:rsid w:val="00973084"/>
    <w:rsid w:val="00984EA2"/>
    <w:rsid w:val="00986CC3"/>
    <w:rsid w:val="0099068E"/>
    <w:rsid w:val="009920AA"/>
    <w:rsid w:val="00992943"/>
    <w:rsid w:val="009A0866"/>
    <w:rsid w:val="009A4D0A"/>
    <w:rsid w:val="009B11D0"/>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0B62"/>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6B22"/>
    <w:rsid w:val="00B0234E"/>
    <w:rsid w:val="00B06751"/>
    <w:rsid w:val="00B149E2"/>
    <w:rsid w:val="00B2169D"/>
    <w:rsid w:val="00B21CBB"/>
    <w:rsid w:val="00B263C0"/>
    <w:rsid w:val="00B316CA"/>
    <w:rsid w:val="00B31BFB"/>
    <w:rsid w:val="00B33140"/>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38C5"/>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2CFA"/>
    <w:rsid w:val="00CF45F2"/>
    <w:rsid w:val="00CF4FDC"/>
    <w:rsid w:val="00D00E9E"/>
    <w:rsid w:val="00D021D2"/>
    <w:rsid w:val="00D03420"/>
    <w:rsid w:val="00D061BB"/>
    <w:rsid w:val="00D07BE1"/>
    <w:rsid w:val="00D116C0"/>
    <w:rsid w:val="00D13433"/>
    <w:rsid w:val="00D13D8A"/>
    <w:rsid w:val="00D20DA7"/>
    <w:rsid w:val="00D279D8"/>
    <w:rsid w:val="00D27C8E"/>
    <w:rsid w:val="00D4141B"/>
    <w:rsid w:val="00D4145D"/>
    <w:rsid w:val="00D43CCB"/>
    <w:rsid w:val="00D458F0"/>
    <w:rsid w:val="00D50B3B"/>
    <w:rsid w:val="00D5455D"/>
    <w:rsid w:val="00D5467F"/>
    <w:rsid w:val="00D55837"/>
    <w:rsid w:val="00D60F51"/>
    <w:rsid w:val="00D6730A"/>
    <w:rsid w:val="00D674A6"/>
    <w:rsid w:val="00D74B7C"/>
    <w:rsid w:val="00D76068"/>
    <w:rsid w:val="00D76B01"/>
    <w:rsid w:val="00D8031A"/>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5F01"/>
    <w:rsid w:val="00EC1DA0"/>
    <w:rsid w:val="00EC2D2A"/>
    <w:rsid w:val="00EC329B"/>
    <w:rsid w:val="00EC71A6"/>
    <w:rsid w:val="00EC73EB"/>
    <w:rsid w:val="00ED592E"/>
    <w:rsid w:val="00ED6ABD"/>
    <w:rsid w:val="00ED72E1"/>
    <w:rsid w:val="00EE0A89"/>
    <w:rsid w:val="00EE3C0F"/>
    <w:rsid w:val="00EE6810"/>
    <w:rsid w:val="00EE7F02"/>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A59D63"/>
  <w15:docId w15:val="{2B95220D-6577-4272-8B27-D9D6543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C2D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4006AA3A65417E9C0B72B3CCA3AAD2"/>
        <w:category>
          <w:name w:val="Allmänt"/>
          <w:gallery w:val="placeholder"/>
        </w:category>
        <w:types>
          <w:type w:val="bbPlcHdr"/>
        </w:types>
        <w:behaviors>
          <w:behavior w:val="content"/>
        </w:behaviors>
        <w:guid w:val="{9D9D056A-49AD-491A-BE51-8D2B0F2DFBB2}"/>
      </w:docPartPr>
      <w:docPartBody>
        <w:p w:rsidR="00FB764F" w:rsidRDefault="005662C0" w:rsidP="005662C0">
          <w:pPr>
            <w:pStyle w:val="1F4006AA3A65417E9C0B72B3CCA3AAD2"/>
          </w:pPr>
          <w:r>
            <w:rPr>
              <w:rStyle w:val="Platshllartext"/>
            </w:rPr>
            <w:t xml:space="preserve"> </w:t>
          </w:r>
        </w:p>
      </w:docPartBody>
    </w:docPart>
    <w:docPart>
      <w:docPartPr>
        <w:name w:val="298CAD7686434FDA81F726FA6B0F1FDB"/>
        <w:category>
          <w:name w:val="Allmänt"/>
          <w:gallery w:val="placeholder"/>
        </w:category>
        <w:types>
          <w:type w:val="bbPlcHdr"/>
        </w:types>
        <w:behaviors>
          <w:behavior w:val="content"/>
        </w:behaviors>
        <w:guid w:val="{E74BB9CD-9C01-402B-8B68-D8DF2B3CC329}"/>
      </w:docPartPr>
      <w:docPartBody>
        <w:p w:rsidR="00FB764F" w:rsidRDefault="005662C0" w:rsidP="005662C0">
          <w:pPr>
            <w:pStyle w:val="298CAD7686434FDA81F726FA6B0F1FDB"/>
          </w:pPr>
          <w:r>
            <w:rPr>
              <w:rStyle w:val="Platshllartext"/>
            </w:rPr>
            <w:t xml:space="preserve"> </w:t>
          </w:r>
        </w:p>
      </w:docPartBody>
    </w:docPart>
    <w:docPart>
      <w:docPartPr>
        <w:name w:val="56A9287F1FC54F30A7BB2B562FB2B1C3"/>
        <w:category>
          <w:name w:val="Allmänt"/>
          <w:gallery w:val="placeholder"/>
        </w:category>
        <w:types>
          <w:type w:val="bbPlcHdr"/>
        </w:types>
        <w:behaviors>
          <w:behavior w:val="content"/>
        </w:behaviors>
        <w:guid w:val="{517D4AA7-1854-4CE7-8424-96D4B4CBC3A5}"/>
      </w:docPartPr>
      <w:docPartBody>
        <w:p w:rsidR="00FB764F" w:rsidRDefault="005662C0" w:rsidP="005662C0">
          <w:pPr>
            <w:pStyle w:val="56A9287F1FC54F30A7BB2B562FB2B1C3"/>
          </w:pPr>
          <w:r>
            <w:rPr>
              <w:rStyle w:val="Platshllartext"/>
            </w:rPr>
            <w:t xml:space="preserve"> </w:t>
          </w:r>
        </w:p>
      </w:docPartBody>
    </w:docPart>
    <w:docPart>
      <w:docPartPr>
        <w:name w:val="82B8CFF459D84075A8D079FF8937BB67"/>
        <w:category>
          <w:name w:val="Allmänt"/>
          <w:gallery w:val="placeholder"/>
        </w:category>
        <w:types>
          <w:type w:val="bbPlcHdr"/>
        </w:types>
        <w:behaviors>
          <w:behavior w:val="content"/>
        </w:behaviors>
        <w:guid w:val="{6B945AA4-32DE-4D27-AA90-A257CBB2E869}"/>
      </w:docPartPr>
      <w:docPartBody>
        <w:p w:rsidR="00FB764F" w:rsidRDefault="005662C0" w:rsidP="005662C0">
          <w:pPr>
            <w:pStyle w:val="82B8CFF459D84075A8D079FF8937BB67"/>
          </w:pPr>
          <w:r>
            <w:rPr>
              <w:rStyle w:val="Platshllartext"/>
            </w:rPr>
            <w:t xml:space="preserve"> </w:t>
          </w:r>
        </w:p>
      </w:docPartBody>
    </w:docPart>
    <w:docPart>
      <w:docPartPr>
        <w:name w:val="42B9A867C78643559A0A19075912B811"/>
        <w:category>
          <w:name w:val="Allmänt"/>
          <w:gallery w:val="placeholder"/>
        </w:category>
        <w:types>
          <w:type w:val="bbPlcHdr"/>
        </w:types>
        <w:behaviors>
          <w:behavior w:val="content"/>
        </w:behaviors>
        <w:guid w:val="{8F115CE9-D545-4FC3-8731-8B83BB95E5C3}"/>
      </w:docPartPr>
      <w:docPartBody>
        <w:p w:rsidR="00FB764F" w:rsidRDefault="005662C0" w:rsidP="005662C0">
          <w:pPr>
            <w:pStyle w:val="42B9A867C78643559A0A19075912B81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C0"/>
    <w:rsid w:val="005662C0"/>
    <w:rsid w:val="00662B35"/>
    <w:rsid w:val="00FB7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DBC185B0584EA295CAD93F4FA0FDEC">
    <w:name w:val="CBDBC185B0584EA295CAD93F4FA0FDEC"/>
    <w:rsid w:val="005662C0"/>
  </w:style>
  <w:style w:type="character" w:styleId="Platshllartext">
    <w:name w:val="Placeholder Text"/>
    <w:basedOn w:val="Standardstycketeckensnitt"/>
    <w:uiPriority w:val="99"/>
    <w:semiHidden/>
    <w:rsid w:val="005662C0"/>
    <w:rPr>
      <w:noProof w:val="0"/>
      <w:color w:val="808080"/>
    </w:rPr>
  </w:style>
  <w:style w:type="paragraph" w:customStyle="1" w:styleId="56C4328968D944628973C27016AD9002">
    <w:name w:val="56C4328968D944628973C27016AD9002"/>
    <w:rsid w:val="005662C0"/>
  </w:style>
  <w:style w:type="paragraph" w:customStyle="1" w:styleId="B0BFE520C6AA4FBC8AC889B59CCB3F34">
    <w:name w:val="B0BFE520C6AA4FBC8AC889B59CCB3F34"/>
    <w:rsid w:val="005662C0"/>
  </w:style>
  <w:style w:type="paragraph" w:customStyle="1" w:styleId="2634AB0552984E4882CDC5DBFF7084B6">
    <w:name w:val="2634AB0552984E4882CDC5DBFF7084B6"/>
    <w:rsid w:val="005662C0"/>
  </w:style>
  <w:style w:type="paragraph" w:customStyle="1" w:styleId="1F4006AA3A65417E9C0B72B3CCA3AAD2">
    <w:name w:val="1F4006AA3A65417E9C0B72B3CCA3AAD2"/>
    <w:rsid w:val="005662C0"/>
  </w:style>
  <w:style w:type="paragraph" w:customStyle="1" w:styleId="298CAD7686434FDA81F726FA6B0F1FDB">
    <w:name w:val="298CAD7686434FDA81F726FA6B0F1FDB"/>
    <w:rsid w:val="005662C0"/>
  </w:style>
  <w:style w:type="paragraph" w:customStyle="1" w:styleId="D47DC12AB74E4461AADD2F23158BE352">
    <w:name w:val="D47DC12AB74E4461AADD2F23158BE352"/>
    <w:rsid w:val="005662C0"/>
  </w:style>
  <w:style w:type="paragraph" w:customStyle="1" w:styleId="7A131079F97C407598A28E4463AC445C">
    <w:name w:val="7A131079F97C407598A28E4463AC445C"/>
    <w:rsid w:val="005662C0"/>
  </w:style>
  <w:style w:type="paragraph" w:customStyle="1" w:styleId="E2B2E823C1B5436A95928A909B84B228">
    <w:name w:val="E2B2E823C1B5436A95928A909B84B228"/>
    <w:rsid w:val="005662C0"/>
  </w:style>
  <w:style w:type="paragraph" w:customStyle="1" w:styleId="56A9287F1FC54F30A7BB2B562FB2B1C3">
    <w:name w:val="56A9287F1FC54F30A7BB2B562FB2B1C3"/>
    <w:rsid w:val="005662C0"/>
  </w:style>
  <w:style w:type="paragraph" w:customStyle="1" w:styleId="82B8CFF459D84075A8D079FF8937BB67">
    <w:name w:val="82B8CFF459D84075A8D079FF8937BB67"/>
    <w:rsid w:val="005662C0"/>
  </w:style>
  <w:style w:type="paragraph" w:customStyle="1" w:styleId="A2C9E58DDEAF454FB2F6F902099605F5">
    <w:name w:val="A2C9E58DDEAF454FB2F6F902099605F5"/>
    <w:rsid w:val="005662C0"/>
  </w:style>
  <w:style w:type="paragraph" w:customStyle="1" w:styleId="0A977970EE4642E4AFA764C6B20F61D0">
    <w:name w:val="0A977970EE4642E4AFA764C6B20F61D0"/>
    <w:rsid w:val="005662C0"/>
  </w:style>
  <w:style w:type="paragraph" w:customStyle="1" w:styleId="6003A5F683084FE29C667618EC60FB65">
    <w:name w:val="6003A5F683084FE29C667618EC60FB65"/>
    <w:rsid w:val="005662C0"/>
  </w:style>
  <w:style w:type="paragraph" w:customStyle="1" w:styleId="E47E257D4B864DA3B1BCD781CE0D5002">
    <w:name w:val="E47E257D4B864DA3B1BCD781CE0D5002"/>
    <w:rsid w:val="005662C0"/>
  </w:style>
  <w:style w:type="paragraph" w:customStyle="1" w:styleId="DE75379666604898B3578C10A952C3B9">
    <w:name w:val="DE75379666604898B3578C10A952C3B9"/>
    <w:rsid w:val="005662C0"/>
  </w:style>
  <w:style w:type="paragraph" w:customStyle="1" w:styleId="42B9A867C78643559A0A19075912B811">
    <w:name w:val="42B9A867C78643559A0A19075912B811"/>
    <w:rsid w:val="005662C0"/>
  </w:style>
  <w:style w:type="paragraph" w:customStyle="1" w:styleId="833C403C60E145EC9606398721A62CF2">
    <w:name w:val="833C403C60E145EC9606398721A62CF2"/>
    <w:rsid w:val="00566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2018-03-14T00:00:00</HeaderDate>
    <Office/>
    <Dnr>Fö2018/00359/MFU</Dnr>
    <ParagrafNr/>
    <DocumentTitle/>
    <VisitingAddress/>
    <Extra1/>
    <Extra2/>
    <Extra3>Hans Wallmark</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2018-03-14T00:00:00</HeaderDate>
    <Office/>
    <Dnr>Fö2018/00359/MFU</Dnr>
    <ParagrafNr/>
    <DocumentTitle/>
    <VisitingAddress/>
    <Extra1/>
    <Extra2/>
    <Extra3>Hans Wallmark</Extra3>
    <Number/>
    <Recipient>Till riksdagen</Recipient>
    <SenderText/>
    <DocNumber/>
    <Doclanguage>1053</Doclanguage>
    <Appendix/>
    <LogotypeName>RK_LOGO_SV_BW.png</LogotypeName>
  </BaseInfo>
</DocumentInfo>
</file>

<file path=customXml/item6.xml><?xml version="1.0" encoding="utf-8"?>
<p:properties xmlns:p="http://schemas.microsoft.com/office/2006/metadata/properties" xmlns:xsi="http://www.w3.org/2001/XMLSchema-instance" xmlns:pc="http://schemas.microsoft.com/office/infopath/2007/PartnerControls">
  <documentManagement>
    <TaxCatchAll xmlns="c49597d4-39cf-4681-9f0e-b3a984a244b3"/>
    <k46d94c0acf84ab9a79866a9d8b1905f xmlns="c49597d4-39cf-4681-9f0e-b3a984a244b3">
      <Terms xmlns="http://schemas.microsoft.com/office/infopath/2007/PartnerControls"/>
    </k46d94c0acf84ab9a79866a9d8b1905f>
    <RKOrdnaCheckInComment xmlns="1db482ba-e866-4595-9a67-9f1075fe0c67" xsi:nil="true"/>
    <c9cd366cc722410295b9eacffbd73909 xmlns="c49597d4-39cf-4681-9f0e-b3a984a244b3">
      <Terms xmlns="http://schemas.microsoft.com/office/infopath/2007/PartnerControls"/>
    </c9cd366cc722410295b9eacffbd73909>
    <Sekretess xmlns="c49597d4-39cf-4681-9f0e-b3a984a244b3">false</Sekretess>
    <RKOrdnaClass xmlns="1db482ba-e866-4595-9a67-9f1075fe0c67" xsi:nil="true"/>
    <RKOrdnaDiarienummer xmlns="c49597d4-39cf-4681-9f0e-b3a984a244b3" xsi:nil="true"/>
    <_dlc_DocId xmlns="c49597d4-39cf-4681-9f0e-b3a984a244b3">MZ3343VERCU2-2-1286</_dlc_DocId>
    <_dlc_DocIdUrl xmlns="c49597d4-39cf-4681-9f0e-b3a984a244b3">
      <Url>http://rkdhs-fo/enhet/mfu/_layouts/DocIdRedir.aspx?ID=MZ3343VERCU2-2-1286</Url>
      <Description>MZ3343VERCU2-2-1286</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a7bba53d-afd5-4dba-8def-ce3b7c59c26a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16A5-5E18-40AE-ADAD-CABB558258F9}"/>
</file>

<file path=customXml/itemProps2.xml><?xml version="1.0" encoding="utf-8"?>
<ds:datastoreItem xmlns:ds="http://schemas.openxmlformats.org/officeDocument/2006/customXml" ds:itemID="{BF2E50EC-1571-4AC2-969E-2278DEDCB48F}"/>
</file>

<file path=customXml/itemProps3.xml><?xml version="1.0" encoding="utf-8"?>
<ds:datastoreItem xmlns:ds="http://schemas.openxmlformats.org/officeDocument/2006/customXml" ds:itemID="{6CEA59FD-4B17-4573-8AC6-43973AAA4486}"/>
</file>

<file path=customXml/itemProps4.xml><?xml version="1.0" encoding="utf-8"?>
<ds:datastoreItem xmlns:ds="http://schemas.openxmlformats.org/officeDocument/2006/customXml" ds:itemID="{A4F95451-CA71-4B33-A10F-F750B31E962A}">
  <ds:schemaRefs>
    <ds:schemaRef ds:uri="http://schemas.microsoft.com/sharepoint/v3/contenttype/forms/url"/>
  </ds:schemaRefs>
</ds:datastoreItem>
</file>

<file path=customXml/itemProps5.xml><?xml version="1.0" encoding="utf-8"?>
<ds:datastoreItem xmlns:ds="http://schemas.openxmlformats.org/officeDocument/2006/customXml" ds:itemID="{BF2E50EC-1571-4AC2-969E-2278DEDCB48F}">
  <ds:schemaRefs>
    <ds:schemaRef ds:uri="http://lp/documentinfo/RK"/>
  </ds:schemaRefs>
</ds:datastoreItem>
</file>

<file path=customXml/itemProps6.xml><?xml version="1.0" encoding="utf-8"?>
<ds:datastoreItem xmlns:ds="http://schemas.openxmlformats.org/officeDocument/2006/customXml" ds:itemID="{F4BDBE90-3086-4E32-AF6D-71BF733654A6}">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1db482ba-e866-4595-9a67-9f1075fe0c67"/>
    <ds:schemaRef ds:uri="c49597d4-39cf-4681-9f0e-b3a984a244b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F4BDBE90-3086-4E32-AF6D-71BF733654A6}"/>
</file>

<file path=customXml/itemProps8.xml><?xml version="1.0" encoding="utf-8"?>
<ds:datastoreItem xmlns:ds="http://schemas.openxmlformats.org/officeDocument/2006/customXml" ds:itemID="{FD38407A-DA34-4C94-B65B-FE96C5DFA486}"/>
</file>

<file path=docProps/app.xml><?xml version="1.0" encoding="utf-8"?>
<Properties xmlns="http://schemas.openxmlformats.org/officeDocument/2006/extended-properties" xmlns:vt="http://schemas.openxmlformats.org/officeDocument/2006/docPropsVTypes">
  <Template>RK Basmall</Template>
  <TotalTime>0</TotalTime>
  <Pages>2</Pages>
  <Words>195</Words>
  <Characters>1038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Levin</dc:creator>
  <cp:keywords/>
  <dc:description/>
  <cp:lastModifiedBy>Karin Strand</cp:lastModifiedBy>
  <cp:revision>17</cp:revision>
  <cp:lastPrinted>2018-03-09T09:22:00Z</cp:lastPrinted>
  <dcterms:created xsi:type="dcterms:W3CDTF">2018-03-08T14:21:00Z</dcterms:created>
  <dcterms:modified xsi:type="dcterms:W3CDTF">2018-03-14T10:52:00Z</dcterms:modified>
  <cp:category/>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cdacc504-d550-4c80-8561-a47249b6a808</vt:lpwstr>
  </property>
  <property fmtid="{D5CDD505-2E9C-101B-9397-08002B2CF9AE}" pid="4" name="Departementsenhet">
    <vt:lpwstr/>
  </property>
  <property fmtid="{D5CDD505-2E9C-101B-9397-08002B2CF9AE}" pid="5" name="Aktivitetskategori">
    <vt:lpwstr/>
  </property>
</Properties>
</file>