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DDA3" w14:textId="77777777" w:rsidR="00242C4F" w:rsidRDefault="006C17D2" w:rsidP="006C17D2">
      <w:pPr>
        <w:pStyle w:val="Rubrik"/>
      </w:pPr>
      <w:r>
        <w:t>Svar på fråga 20</w:t>
      </w:r>
      <w:r w:rsidR="007A2110">
        <w:t>18/</w:t>
      </w:r>
      <w:r>
        <w:t>19</w:t>
      </w:r>
      <w:r w:rsidR="007A2110">
        <w:t>:</w:t>
      </w:r>
      <w:r>
        <w:t xml:space="preserve">487 av Markus </w:t>
      </w:r>
      <w:proofErr w:type="spellStart"/>
      <w:r>
        <w:t>Wiechel</w:t>
      </w:r>
      <w:proofErr w:type="spellEnd"/>
      <w:r>
        <w:t xml:space="preserve"> (SD) </w:t>
      </w:r>
      <w:bookmarkStart w:id="0" w:name="_GoBack"/>
      <w:bookmarkEnd w:id="0"/>
    </w:p>
    <w:p w14:paraId="50906F2D" w14:textId="3762708F" w:rsidR="006C17D2" w:rsidRDefault="00242C4F" w:rsidP="006C17D2">
      <w:pPr>
        <w:pStyle w:val="Rubrik"/>
      </w:pPr>
      <w:r>
        <w:t xml:space="preserve">Sharialagar i </w:t>
      </w:r>
      <w:r w:rsidR="006C17D2">
        <w:t>Brunei</w:t>
      </w:r>
    </w:p>
    <w:p w14:paraId="5005FA8C" w14:textId="15027048" w:rsidR="006C17D2" w:rsidRPr="00063E24" w:rsidRDefault="00861AC6" w:rsidP="00FC060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</w:t>
      </w:r>
      <w:r w:rsidR="006C17D2" w:rsidRPr="00063E24">
        <w:t xml:space="preserve">har frågat mig om Sverige har för avsikt att vidta </w:t>
      </w:r>
      <w:r w:rsidR="00427400">
        <w:t xml:space="preserve">andra </w:t>
      </w:r>
      <w:r w:rsidR="006C17D2" w:rsidRPr="00063E24">
        <w:t xml:space="preserve">åtgärder </w:t>
      </w:r>
      <w:r w:rsidR="00427400">
        <w:t xml:space="preserve">utöver fördömande av </w:t>
      </w:r>
      <w:r w:rsidR="00C63F6E">
        <w:t xml:space="preserve">införandet av ny lagstiftning i Brunei, för att </w:t>
      </w:r>
      <w:r w:rsidR="006C17D2" w:rsidRPr="00063E24">
        <w:t>sätt</w:t>
      </w:r>
      <w:r w:rsidR="00C63F6E">
        <w:t>a</w:t>
      </w:r>
      <w:r w:rsidR="006C17D2" w:rsidRPr="00063E24">
        <w:t xml:space="preserve"> press på Brunei och andra länder för att de ska avskaffa sharialagstiftning.</w:t>
      </w:r>
    </w:p>
    <w:p w14:paraId="1069A79A" w14:textId="618F52B3" w:rsidR="006C17D2" w:rsidRDefault="006C17D2" w:rsidP="00472EBA">
      <w:pPr>
        <w:pStyle w:val="Brdtext"/>
      </w:pPr>
      <w:r w:rsidRPr="00063E24">
        <w:t>Den senaste utvecklingen</w:t>
      </w:r>
      <w:r w:rsidR="008D09DD">
        <w:t xml:space="preserve"> i Brunei vad gäller införande av ny lagstiftning </w:t>
      </w:r>
      <w:r w:rsidR="008D09DD" w:rsidRPr="00063E24">
        <w:t xml:space="preserve">om dödsstraff genom stening för homosexualitet och för utomäktenskapligt sex, </w:t>
      </w:r>
      <w:r w:rsidR="008D09DD">
        <w:t>liksom</w:t>
      </w:r>
      <w:r w:rsidR="008D09DD" w:rsidRPr="00063E24">
        <w:t xml:space="preserve"> andra straffskärpningar</w:t>
      </w:r>
      <w:r w:rsidR="005D0DAC">
        <w:t>,</w:t>
      </w:r>
      <w:r w:rsidRPr="00063E24">
        <w:t xml:space="preserve"> </w:t>
      </w:r>
      <w:r w:rsidR="00DB36AB" w:rsidRPr="00063E24">
        <w:t xml:space="preserve">är mycket oroande. </w:t>
      </w:r>
      <w:r w:rsidR="008D09DD">
        <w:t>Jag</w:t>
      </w:r>
      <w:r w:rsidR="008D09DD" w:rsidRPr="00063E24">
        <w:t xml:space="preserve"> </w:t>
      </w:r>
      <w:r w:rsidR="00FC0607" w:rsidRPr="00063E24">
        <w:t>har markerat starkt mot detta och uppmana</w:t>
      </w:r>
      <w:r w:rsidR="008D09DD">
        <w:t>r</w:t>
      </w:r>
      <w:r w:rsidR="00FC0607" w:rsidRPr="00063E24">
        <w:t xml:space="preserve"> Brunei att omedelbart dra tillbaka beslutet.</w:t>
      </w:r>
      <w:r w:rsidR="00E1053C">
        <w:t xml:space="preserve"> </w:t>
      </w:r>
      <w:r w:rsidR="00F56C07">
        <w:t xml:space="preserve">Brunei har hänvisat till religiösa regler vid införandet av de nya lagarna men de mänskliga rättigheterna är universella och får inte begränsas med hänvisning till någon troslära. </w:t>
      </w:r>
    </w:p>
    <w:p w14:paraId="30D8C7EB" w14:textId="4E018D3D" w:rsidR="00E1053C" w:rsidRDefault="00DB36AB" w:rsidP="00FC0607">
      <w:pPr>
        <w:pStyle w:val="Brdtext"/>
      </w:pPr>
      <w:r w:rsidRPr="00063E24">
        <w:t xml:space="preserve">Respekten för </w:t>
      </w:r>
      <w:proofErr w:type="spellStart"/>
      <w:r w:rsidRPr="00063E24">
        <w:t>hbtq</w:t>
      </w:r>
      <w:proofErr w:type="spellEnd"/>
      <w:r w:rsidRPr="00063E24">
        <w:t xml:space="preserve">-personers åtnjutande av mänskliga rättigheter </w:t>
      </w:r>
      <w:r w:rsidR="008D09DD">
        <w:t xml:space="preserve">är </w:t>
      </w:r>
      <w:r w:rsidRPr="00063E24">
        <w:t xml:space="preserve">ett mått och en indikator för i vilken utsträckning en stat respekterar de mänskliga rättigheterna. Sverige är och förblir en stark </w:t>
      </w:r>
      <w:r w:rsidR="005718D0">
        <w:t xml:space="preserve">global </w:t>
      </w:r>
      <w:r w:rsidRPr="00063E24">
        <w:t>röst och aktör för alla personers fulla åtnjutande av de mänskliga rättigheterna, oavsett sexuell lä</w:t>
      </w:r>
      <w:r w:rsidR="00FC0607" w:rsidRPr="00063E24">
        <w:t xml:space="preserve">ggning. </w:t>
      </w:r>
      <w:r w:rsidR="00E1053C">
        <w:t xml:space="preserve"> </w:t>
      </w:r>
    </w:p>
    <w:p w14:paraId="404F7126" w14:textId="5E44923E" w:rsidR="00DB36AB" w:rsidRPr="00063E24" w:rsidRDefault="00FC0607" w:rsidP="00FC0607">
      <w:pPr>
        <w:pStyle w:val="Brdtext"/>
      </w:pPr>
      <w:r w:rsidRPr="00063E24">
        <w:t>EU</w:t>
      </w:r>
      <w:r w:rsidR="008D09DD">
        <w:t xml:space="preserve">, FN och andra aktörer i det internationella samfundet </w:t>
      </w:r>
      <w:r w:rsidRPr="00063E24">
        <w:t xml:space="preserve">har i samband med den nya lagstiftningen </w:t>
      </w:r>
      <w:r w:rsidR="00DB36AB" w:rsidRPr="00063E24">
        <w:t xml:space="preserve">i Brunei </w:t>
      </w:r>
      <w:r w:rsidR="008D09DD">
        <w:t xml:space="preserve">gjort tydliga markeringar och </w:t>
      </w:r>
      <w:r w:rsidR="00DB36AB" w:rsidRPr="00063E24">
        <w:t xml:space="preserve">krävt respekt för mänskliga </w:t>
      </w:r>
      <w:r w:rsidRPr="00063E24">
        <w:t>r</w:t>
      </w:r>
      <w:r w:rsidR="00DB36AB" w:rsidRPr="00063E24">
        <w:t>ättigheter</w:t>
      </w:r>
      <w:r w:rsidR="008D09DD">
        <w:t>.</w:t>
      </w:r>
      <w:r w:rsidR="008D09DD" w:rsidDel="008D09DD">
        <w:t xml:space="preserve"> </w:t>
      </w:r>
    </w:p>
    <w:p w14:paraId="1CBB5DEB" w14:textId="41E7189B" w:rsidR="00EC0F40" w:rsidRDefault="00DB36AB" w:rsidP="00EC0F40">
      <w:pPr>
        <w:pStyle w:val="Brdtext"/>
      </w:pPr>
      <w:r w:rsidRPr="00063E24">
        <w:t>Sveriges och EU</w:t>
      </w:r>
      <w:r w:rsidR="00A36D9C">
        <w:t>:</w:t>
      </w:r>
      <w:r w:rsidRPr="00063E24">
        <w:t>s syn på död</w:t>
      </w:r>
      <w:r w:rsidR="00537F10">
        <w:t>s</w:t>
      </w:r>
      <w:r w:rsidRPr="00063E24">
        <w:t xml:space="preserve">straff är väl känd, vi fördömer det i alla dess former. Dödsstraffet är ett omänskligt, grymt och oåterkalleligt straff, som </w:t>
      </w:r>
      <w:r w:rsidRPr="00063E24">
        <w:lastRenderedPageBreak/>
        <w:t xml:space="preserve">inte har någon plats i en modern rättsordning. EU arbetar aktivt för dödsstraffets globala avskaffande. </w:t>
      </w:r>
    </w:p>
    <w:p w14:paraId="4FCC9FE1" w14:textId="3A2A9F24" w:rsidR="00A36D9C" w:rsidRDefault="004C0EA1" w:rsidP="00EC0F40">
      <w:pPr>
        <w:pStyle w:val="Brdtext"/>
      </w:pPr>
      <w:r>
        <w:t>När det gäller kontakter</w:t>
      </w:r>
      <w:r w:rsidR="008D09DD" w:rsidRPr="00ED5CC7">
        <w:t xml:space="preserve"> </w:t>
      </w:r>
      <w:r w:rsidR="00ED5CC7" w:rsidRPr="00ED5CC7">
        <w:t>med Brunei</w:t>
      </w:r>
      <w:r w:rsidR="008D09DD">
        <w:t xml:space="preserve"> </w:t>
      </w:r>
      <w:r w:rsidR="00ED5CC7">
        <w:t xml:space="preserve">arbetar </w:t>
      </w:r>
      <w:r>
        <w:t xml:space="preserve">Sverige </w:t>
      </w:r>
      <w:r w:rsidR="00ED5CC7">
        <w:t>främst genom de kanaler som finns inom EU och FN, men också bilateralt när möjlighet ges.</w:t>
      </w:r>
      <w:r w:rsidR="00ED5CC7" w:rsidRPr="00ED5CC7">
        <w:t xml:space="preserve"> </w:t>
      </w:r>
      <w:bookmarkStart w:id="1" w:name="_Hlk361990"/>
      <w:r w:rsidR="00A36D9C" w:rsidRPr="00063E24">
        <w:t>Sverige kommer att fortsätta att verka för att Brunei drar tillbaka beslutet</w:t>
      </w:r>
      <w:bookmarkEnd w:id="1"/>
      <w:r w:rsidR="00A36D9C" w:rsidRPr="00063E24">
        <w:t>, och följa utvecklingen i Brunei noga.</w:t>
      </w:r>
      <w:r w:rsidR="00A36D9C">
        <w:t xml:space="preserve"> </w:t>
      </w:r>
    </w:p>
    <w:p w14:paraId="61AFA613" w14:textId="0A0E168E" w:rsidR="00ED5CC7" w:rsidRDefault="00ED5CC7" w:rsidP="00ED5CC7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 w:rsidRPr="00ED5CC7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</w:p>
    <w:p w14:paraId="0E95F67E" w14:textId="79F9BDEF" w:rsidR="00ED5CC7" w:rsidRDefault="00ED5CC7" w:rsidP="00ED5CC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98E20FC" w14:textId="77777777" w:rsidR="00ED5CC7" w:rsidRPr="00ED5CC7" w:rsidRDefault="00ED5CC7" w:rsidP="00ED5CC7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</w:p>
    <w:p w14:paraId="25ED97C9" w14:textId="6D2D45C5" w:rsidR="006C17D2" w:rsidRDefault="006C17D2" w:rsidP="006C17D2">
      <w:pPr>
        <w:pStyle w:val="Brdtext"/>
      </w:pPr>
      <w:r>
        <w:t xml:space="preserve">Stockholm den </w:t>
      </w:r>
      <w:sdt>
        <w:sdtPr>
          <w:id w:val="-1225218591"/>
          <w:placeholder>
            <w:docPart w:val="B9185D9CF51647C2B15304EC3AD0B7C7"/>
          </w:placeholder>
          <w:dataBinding w:prefixMappings="xmlns:ns0='http://lp/documentinfo/RK' " w:xpath="/ns0:DocumentInfo[1]/ns0:BaseInfo[1]/ns0:HeaderDate[1]" w:storeItemID="{7C865F33-4F61-4B4A-8CEE-3C5FE265DC62}"/>
          <w:date w:fullDate="2019-04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C0EA1">
            <w:t>16 april 2019</w:t>
          </w:r>
        </w:sdtContent>
      </w:sdt>
    </w:p>
    <w:p w14:paraId="26E4BF54" w14:textId="77777777" w:rsidR="006C17D2" w:rsidRDefault="006C17D2" w:rsidP="006C17D2">
      <w:pPr>
        <w:pStyle w:val="Brdtextutanavstnd"/>
      </w:pPr>
    </w:p>
    <w:p w14:paraId="308CD408" w14:textId="77777777" w:rsidR="006C17D2" w:rsidRDefault="006C17D2" w:rsidP="006C17D2">
      <w:pPr>
        <w:pStyle w:val="Brdtextutanavstnd"/>
      </w:pPr>
    </w:p>
    <w:p w14:paraId="25AEFA92" w14:textId="77777777" w:rsidR="006C17D2" w:rsidRDefault="006C17D2" w:rsidP="006C17D2">
      <w:pPr>
        <w:pStyle w:val="Brdtextutanavstnd"/>
      </w:pPr>
    </w:p>
    <w:p w14:paraId="67B5D2C1" w14:textId="4B7B7B7C" w:rsidR="006C17D2" w:rsidRPr="00472EBA" w:rsidRDefault="006C17D2" w:rsidP="00472EBA">
      <w:pPr>
        <w:pStyle w:val="Brdtext"/>
      </w:pPr>
      <w:r>
        <w:t>Margot Wallström</w:t>
      </w:r>
    </w:p>
    <w:p w14:paraId="45632DA0" w14:textId="77777777" w:rsidR="00B31BFB" w:rsidRPr="006273E4" w:rsidRDefault="00B31BFB" w:rsidP="00E96532">
      <w:pPr>
        <w:pStyle w:val="Brdtext"/>
      </w:pPr>
    </w:p>
    <w:sectPr w:rsidR="00B31BFB" w:rsidRPr="006273E4" w:rsidSect="006C17D2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31F8E" w14:textId="77777777" w:rsidR="006C17D2" w:rsidRDefault="006C17D2" w:rsidP="00A87A54">
      <w:pPr>
        <w:spacing w:after="0" w:line="240" w:lineRule="auto"/>
      </w:pPr>
      <w:r>
        <w:separator/>
      </w:r>
    </w:p>
  </w:endnote>
  <w:endnote w:type="continuationSeparator" w:id="0">
    <w:p w14:paraId="0919A5E3" w14:textId="77777777" w:rsidR="006C17D2" w:rsidRDefault="006C17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642F5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C211660" w14:textId="6E33516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94A3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94A3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799E2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A7863C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586BA5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25"/>
    </w:tblGrid>
    <w:tr w:rsidR="006C17D2" w:rsidRPr="00347E11" w14:paraId="3B9DD7DD" w14:textId="77777777" w:rsidTr="001F4302">
      <w:trPr>
        <w:trHeight w:val="510"/>
      </w:trPr>
      <w:tc>
        <w:tcPr>
          <w:tcW w:w="8525" w:type="dxa"/>
          <w:vAlign w:val="bottom"/>
        </w:tcPr>
        <w:p w14:paraId="4BDEC0F8" w14:textId="77777777" w:rsidR="006C17D2" w:rsidRPr="00347E11" w:rsidRDefault="006C17D2" w:rsidP="00347E11">
          <w:pPr>
            <w:pStyle w:val="Sidfot"/>
            <w:rPr>
              <w:sz w:val="8"/>
            </w:rPr>
          </w:pPr>
        </w:p>
      </w:tc>
    </w:tr>
  </w:tbl>
  <w:p w14:paraId="2C798646" w14:textId="77777777" w:rsidR="00093408" w:rsidRPr="006B1750" w:rsidRDefault="00093408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9D09" w14:textId="77777777" w:rsidR="006C17D2" w:rsidRDefault="006C17D2" w:rsidP="00A87A54">
      <w:pPr>
        <w:spacing w:after="0" w:line="240" w:lineRule="auto"/>
      </w:pPr>
      <w:r>
        <w:separator/>
      </w:r>
    </w:p>
  </w:footnote>
  <w:footnote w:type="continuationSeparator" w:id="0">
    <w:p w14:paraId="1374BE25" w14:textId="77777777" w:rsidR="006C17D2" w:rsidRDefault="006C17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C17D2" w14:paraId="1614A83F" w14:textId="77777777" w:rsidTr="00C93EBA">
      <w:trPr>
        <w:trHeight w:val="227"/>
      </w:trPr>
      <w:tc>
        <w:tcPr>
          <w:tcW w:w="5534" w:type="dxa"/>
        </w:tcPr>
        <w:p w14:paraId="43EEFAA5" w14:textId="77777777" w:rsidR="006C17D2" w:rsidRPr="007D73AB" w:rsidRDefault="006C17D2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1F1DCCEBB3DE4B65898B1CEE3A65CF6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42125CA4" w14:textId="77777777" w:rsidR="006C17D2" w:rsidRPr="007D73AB" w:rsidRDefault="006C17D2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5578CB1B" w14:textId="77777777" w:rsidR="006C17D2" w:rsidRDefault="006C17D2" w:rsidP="005A703A">
          <w:pPr>
            <w:pStyle w:val="Sidhuvud"/>
          </w:pPr>
        </w:p>
      </w:tc>
    </w:tr>
    <w:tr w:rsidR="006C17D2" w14:paraId="440DFEAF" w14:textId="77777777" w:rsidTr="00C93EBA">
      <w:trPr>
        <w:trHeight w:val="1928"/>
      </w:trPr>
      <w:tc>
        <w:tcPr>
          <w:tcW w:w="5534" w:type="dxa"/>
        </w:tcPr>
        <w:p w14:paraId="31873FC5" w14:textId="77777777" w:rsidR="006C17D2" w:rsidRPr="00340DE0" w:rsidRDefault="006C17D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9AE6F9" wp14:editId="4E9BA8C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A63BF7" w14:textId="77777777" w:rsidR="006C17D2" w:rsidRPr="00710A6C" w:rsidRDefault="006C17D2" w:rsidP="00EE3C0F">
          <w:pPr>
            <w:pStyle w:val="Sidhuvud"/>
            <w:rPr>
              <w:b/>
            </w:rPr>
          </w:pPr>
        </w:p>
        <w:p w14:paraId="00572C94" w14:textId="77777777" w:rsidR="006C17D2" w:rsidRDefault="006C17D2" w:rsidP="00EE3C0F">
          <w:pPr>
            <w:pStyle w:val="Sidhuvud"/>
          </w:pPr>
        </w:p>
        <w:p w14:paraId="2B55E5EF" w14:textId="77777777" w:rsidR="006C17D2" w:rsidRDefault="006C17D2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4911F6E1F8804CCCB90FA8196DA1D40A"/>
            </w:placeholder>
            <w:showingPlcHdr/>
            <w:dataBinding w:prefixMappings="xmlns:ns0='http://lp/documentinfo/RK' " w:xpath="/ns0:DocumentInfo[1]/ns0:BaseInfo[1]/ns0:DocNumber[1]" w:storeItemID="{7C865F33-4F61-4B4A-8CEE-3C5FE265DC62}"/>
            <w:text/>
          </w:sdtPr>
          <w:sdtEndPr/>
          <w:sdtContent>
            <w:p w14:paraId="06893C81" w14:textId="77777777" w:rsidR="006C17D2" w:rsidRDefault="006C17D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E2E220" w14:textId="77777777" w:rsidR="006C17D2" w:rsidRDefault="006C17D2" w:rsidP="00EE3C0F">
          <w:pPr>
            <w:pStyle w:val="Sidhuvud"/>
          </w:pPr>
        </w:p>
      </w:tc>
      <w:tc>
        <w:tcPr>
          <w:tcW w:w="1134" w:type="dxa"/>
        </w:tcPr>
        <w:p w14:paraId="7009C77B" w14:textId="77777777" w:rsidR="006C17D2" w:rsidRDefault="006C17D2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AC0F969A9738448887276752E15BB5CB"/>
            </w:placeholder>
            <w:showingPlcHdr/>
            <w:dataBinding w:prefixMappings="xmlns:ns0='http://lp/documentinfo/RK' " w:xpath="/ns0:DocumentInfo[1]/ns0:BaseInfo[1]/ns0:Appendix[1]" w:storeItemID="{7C865F33-4F61-4B4A-8CEE-3C5FE265DC62}"/>
            <w:text/>
          </w:sdtPr>
          <w:sdtEndPr/>
          <w:sdtContent>
            <w:p w14:paraId="42369C11" w14:textId="77777777" w:rsidR="006C17D2" w:rsidRPr="0094502D" w:rsidRDefault="006C17D2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6C17D2" w14:paraId="7F4624D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593526A88F6347F695EDB2D63F30B1B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7F0567D" w14:textId="77777777" w:rsidR="006C17D2" w:rsidRPr="006C17D2" w:rsidRDefault="006C17D2" w:rsidP="00340DE0">
              <w:pPr>
                <w:pStyle w:val="Sidhuvud"/>
                <w:rPr>
                  <w:b/>
                </w:rPr>
              </w:pPr>
              <w:r w:rsidRPr="006C17D2">
                <w:rPr>
                  <w:b/>
                </w:rPr>
                <w:t>Utrikesdepartementet</w:t>
              </w:r>
            </w:p>
            <w:p w14:paraId="70FE5C68" w14:textId="77777777" w:rsidR="00861AC6" w:rsidRDefault="006C17D2" w:rsidP="00340DE0">
              <w:pPr>
                <w:pStyle w:val="Sidhuvud"/>
              </w:pPr>
              <w:r w:rsidRPr="006C17D2">
                <w:t>Utrikesministern</w:t>
              </w:r>
            </w:p>
            <w:p w14:paraId="782A15C7" w14:textId="77777777" w:rsidR="00861AC6" w:rsidRDefault="00861AC6" w:rsidP="00340DE0">
              <w:pPr>
                <w:pStyle w:val="Sidhuvud"/>
              </w:pPr>
            </w:p>
            <w:p w14:paraId="0A32EE3A" w14:textId="3B17B53A" w:rsidR="006C17D2" w:rsidRPr="00340DE0" w:rsidRDefault="006C17D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A7473A7D1B3747E38701237FD9EA4E8A"/>
          </w:placeholder>
          <w:dataBinding w:prefixMappings="xmlns:ns0='http://lp/documentinfo/RK' " w:xpath="/ns0:DocumentInfo[1]/ns0:BaseInfo[1]/ns0:Recipient[1]" w:storeItemID="{7C865F33-4F61-4B4A-8CEE-3C5FE265DC62}"/>
          <w:text w:multiLine="1"/>
        </w:sdtPr>
        <w:sdtEndPr/>
        <w:sdtContent>
          <w:tc>
            <w:tcPr>
              <w:tcW w:w="3170" w:type="dxa"/>
            </w:tcPr>
            <w:p w14:paraId="5EE9E15D" w14:textId="681E4FEC" w:rsidR="006C17D2" w:rsidRDefault="00861AC6" w:rsidP="00547B89">
              <w:pPr>
                <w:pStyle w:val="Sidhuvud"/>
              </w:pPr>
              <w:r>
                <w:t>Till r</w:t>
              </w:r>
              <w:r w:rsidR="006C17D2">
                <w:t>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D7792C3" w14:textId="77777777" w:rsidR="006C17D2" w:rsidRDefault="006C17D2" w:rsidP="003E6020">
          <w:pPr>
            <w:pStyle w:val="Sidhuvud"/>
          </w:pPr>
        </w:p>
      </w:tc>
    </w:tr>
  </w:tbl>
  <w:p w14:paraId="410062C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2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3E24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5DA8"/>
    <w:rsid w:val="0022666A"/>
    <w:rsid w:val="00227E43"/>
    <w:rsid w:val="002315F5"/>
    <w:rsid w:val="00233D52"/>
    <w:rsid w:val="00237147"/>
    <w:rsid w:val="00242AD1"/>
    <w:rsid w:val="00242C4F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5A9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27400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6CCA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0EA1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2E18"/>
    <w:rsid w:val="00513E7D"/>
    <w:rsid w:val="00514A67"/>
    <w:rsid w:val="00521192"/>
    <w:rsid w:val="0052127C"/>
    <w:rsid w:val="00526AEB"/>
    <w:rsid w:val="005302E0"/>
    <w:rsid w:val="00537F1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8D0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0DAC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1750"/>
    <w:rsid w:val="006B4A30"/>
    <w:rsid w:val="006B7569"/>
    <w:rsid w:val="006C17D2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110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1AC6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3AC6"/>
    <w:rsid w:val="008C4538"/>
    <w:rsid w:val="008C562B"/>
    <w:rsid w:val="008C6717"/>
    <w:rsid w:val="008D09DD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6A73"/>
    <w:rsid w:val="00A2019A"/>
    <w:rsid w:val="00A23493"/>
    <w:rsid w:val="00A2416A"/>
    <w:rsid w:val="00A3270B"/>
    <w:rsid w:val="00A36D9C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6437"/>
    <w:rsid w:val="00A818A0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C95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71D4"/>
    <w:rsid w:val="00B927C9"/>
    <w:rsid w:val="00B96EFA"/>
    <w:rsid w:val="00BA11A2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5A20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3F6E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3966"/>
    <w:rsid w:val="00CE4E81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1E52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36AB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053C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4A30"/>
    <w:rsid w:val="00E96532"/>
    <w:rsid w:val="00E973A0"/>
    <w:rsid w:val="00EA1688"/>
    <w:rsid w:val="00EA1AFC"/>
    <w:rsid w:val="00EA4C83"/>
    <w:rsid w:val="00EC0A92"/>
    <w:rsid w:val="00EC0F40"/>
    <w:rsid w:val="00EC1DA0"/>
    <w:rsid w:val="00EC329B"/>
    <w:rsid w:val="00EC5EB9"/>
    <w:rsid w:val="00EC6006"/>
    <w:rsid w:val="00EC71A6"/>
    <w:rsid w:val="00EC73EB"/>
    <w:rsid w:val="00ED592E"/>
    <w:rsid w:val="00ED5CC7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56C07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0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7E593D"/>
  <w15:docId w15:val="{8063A64E-258A-48B5-B421-126FC756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1DCCEBB3DE4B65898B1CEE3A65C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6B958-1FC6-42A7-8840-376F23224F32}"/>
      </w:docPartPr>
      <w:docPartBody>
        <w:p w:rsidR="00CE4145" w:rsidRDefault="00536EB4" w:rsidP="00536EB4">
          <w:pPr>
            <w:pStyle w:val="1F1DCCEBB3DE4B65898B1CEE3A65CF63"/>
          </w:pPr>
          <w:r>
            <w:t xml:space="preserve"> </w:t>
          </w:r>
        </w:p>
      </w:docPartBody>
    </w:docPart>
    <w:docPart>
      <w:docPartPr>
        <w:name w:val="4911F6E1F8804CCCB90FA8196DA1D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37F8F-D04A-4510-99E0-3E7EF7394EA6}"/>
      </w:docPartPr>
      <w:docPartBody>
        <w:p w:rsidR="00CE4145" w:rsidRDefault="00536EB4" w:rsidP="00536EB4">
          <w:pPr>
            <w:pStyle w:val="4911F6E1F8804CCCB90FA8196DA1D4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0F969A9738448887276752E15BB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DD790-C13E-4D80-9C25-175D79455021}"/>
      </w:docPartPr>
      <w:docPartBody>
        <w:p w:rsidR="00CE4145" w:rsidRDefault="00536EB4" w:rsidP="00536EB4">
          <w:pPr>
            <w:pStyle w:val="AC0F969A9738448887276752E15BB5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3526A88F6347F695EDB2D63F30B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CE41D-2069-4A86-8D9E-AA7848D45BB1}"/>
      </w:docPartPr>
      <w:docPartBody>
        <w:p w:rsidR="00CE4145" w:rsidRDefault="00536EB4" w:rsidP="00536EB4">
          <w:pPr>
            <w:pStyle w:val="593526A88F6347F695EDB2D63F30B1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473A7D1B3747E38701237FD9EA4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B78C9-8D46-4697-9EF0-97D0C9FA6D57}"/>
      </w:docPartPr>
      <w:docPartBody>
        <w:p w:rsidR="00CE4145" w:rsidRDefault="00536EB4" w:rsidP="00536EB4">
          <w:pPr>
            <w:pStyle w:val="A7473A7D1B3747E38701237FD9EA4E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185D9CF51647C2B15304EC3AD0B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589AF-49F4-4745-891F-DD92ACDC24C0}"/>
      </w:docPartPr>
      <w:docPartBody>
        <w:p w:rsidR="00CE4145" w:rsidRDefault="00536EB4" w:rsidP="00536EB4">
          <w:pPr>
            <w:pStyle w:val="B9185D9CF51647C2B15304EC3AD0B7C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4"/>
    <w:rsid w:val="00536EB4"/>
    <w:rsid w:val="00C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F1DCCEBB3DE4B65898B1CEE3A65CF63">
    <w:name w:val="1F1DCCEBB3DE4B65898B1CEE3A65CF63"/>
    <w:rsid w:val="00536EB4"/>
  </w:style>
  <w:style w:type="character" w:styleId="Platshllartext">
    <w:name w:val="Placeholder Text"/>
    <w:basedOn w:val="Standardstycketeckensnitt"/>
    <w:uiPriority w:val="99"/>
    <w:semiHidden/>
    <w:rsid w:val="00536EB4"/>
  </w:style>
  <w:style w:type="paragraph" w:customStyle="1" w:styleId="DA2981C413A04CE388C00A225F60A398">
    <w:name w:val="DA2981C413A04CE388C00A225F60A398"/>
    <w:rsid w:val="00536EB4"/>
  </w:style>
  <w:style w:type="paragraph" w:customStyle="1" w:styleId="A99489DAF43D4D3F8E35F30FBECF74C9">
    <w:name w:val="A99489DAF43D4D3F8E35F30FBECF74C9"/>
    <w:rsid w:val="00536EB4"/>
  </w:style>
  <w:style w:type="paragraph" w:customStyle="1" w:styleId="EC6518E4B5FB4D8B8F53FA59F3D21742">
    <w:name w:val="EC6518E4B5FB4D8B8F53FA59F3D21742"/>
    <w:rsid w:val="00536EB4"/>
  </w:style>
  <w:style w:type="paragraph" w:customStyle="1" w:styleId="BF0D6C8199DD406BAE5AB7F7EB23EE69">
    <w:name w:val="BF0D6C8199DD406BAE5AB7F7EB23EE69"/>
    <w:rsid w:val="00536EB4"/>
  </w:style>
  <w:style w:type="paragraph" w:customStyle="1" w:styleId="2163194CC1E74B079F44A03DD8B93DD1">
    <w:name w:val="2163194CC1E74B079F44A03DD8B93DD1"/>
    <w:rsid w:val="00536EB4"/>
  </w:style>
  <w:style w:type="paragraph" w:customStyle="1" w:styleId="4911F6E1F8804CCCB90FA8196DA1D40A">
    <w:name w:val="4911F6E1F8804CCCB90FA8196DA1D40A"/>
    <w:rsid w:val="00536EB4"/>
  </w:style>
  <w:style w:type="paragraph" w:customStyle="1" w:styleId="048D7B1726304A67810996EAC077B954">
    <w:name w:val="048D7B1726304A67810996EAC077B954"/>
    <w:rsid w:val="00536EB4"/>
  </w:style>
  <w:style w:type="paragraph" w:customStyle="1" w:styleId="5D767212B02540699D80D42F70AD1F1E">
    <w:name w:val="5D767212B02540699D80D42F70AD1F1E"/>
    <w:rsid w:val="00536EB4"/>
  </w:style>
  <w:style w:type="paragraph" w:customStyle="1" w:styleId="AC0F969A9738448887276752E15BB5CB">
    <w:name w:val="AC0F969A9738448887276752E15BB5CB"/>
    <w:rsid w:val="00536EB4"/>
  </w:style>
  <w:style w:type="paragraph" w:customStyle="1" w:styleId="593526A88F6347F695EDB2D63F30B1B1">
    <w:name w:val="593526A88F6347F695EDB2D63F30B1B1"/>
    <w:rsid w:val="00536EB4"/>
  </w:style>
  <w:style w:type="paragraph" w:customStyle="1" w:styleId="A7473A7D1B3747E38701237FD9EA4E8A">
    <w:name w:val="A7473A7D1B3747E38701237FD9EA4E8A"/>
    <w:rsid w:val="00536EB4"/>
  </w:style>
  <w:style w:type="paragraph" w:customStyle="1" w:styleId="266D980A807849068F24CFE585A8AFD9">
    <w:name w:val="266D980A807849068F24CFE585A8AFD9"/>
    <w:rsid w:val="00536EB4"/>
  </w:style>
  <w:style w:type="paragraph" w:customStyle="1" w:styleId="3B92134646F040CE86B662F33D6D0F57">
    <w:name w:val="3B92134646F040CE86B662F33D6D0F57"/>
    <w:rsid w:val="00536EB4"/>
  </w:style>
  <w:style w:type="paragraph" w:customStyle="1" w:styleId="B9185D9CF51647C2B15304EC3AD0B7C7">
    <w:name w:val="B9185D9CF51647C2B15304EC3AD0B7C7"/>
    <w:rsid w:val="00536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2cd72878-de49-4083-889a-6ed382b34a3d</RD_Svarsid>
  </documentManagement>
</p:properties>
</file>

<file path=customXml/item3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Lena Lindberg</SenderName>
      <SenderTitle>Kansliråd</SenderTitle>
      <SenderMail>lena.lindberg@gov.se</SenderMail>
      <SenderPhone>08-4054994
0722-425964</SenderPhone>
    </Sender>
    <TopId>1</TopId>
    <TopSender>Utrikesministern</TopSender>
    <OrganisationInfo>
      <Organisatoriskenhet1>Utrikesdepartementet</Organisatoriskenhet1>
      <Organisatoriskenhet2>Asien- och Oceanienenheten</Organisatoriskenhet2>
      <Organisatoriskenhet3>Sydöstasien/Oceanien</Organisatoriskenhet3>
      <Organisatoriskenhet1Id>191</Organisatoriskenhet1Id>
      <Organisatoriskenhet2Id>501</Organisatoriskenhet2Id>
      <Organisatoriskenhet3Id>503</Organisatoriskenhet3Id>
    </OrganisationInfo>
    <HeaderDate>2019-04-16T00:00:00</HeaderDate>
    <Office/>
    <Dnr>UD2019/</Dnr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E76C-4A29-44D0-8C1B-CA59802C3F2C}"/>
</file>

<file path=customXml/itemProps2.xml><?xml version="1.0" encoding="utf-8"?>
<ds:datastoreItem xmlns:ds="http://schemas.openxmlformats.org/officeDocument/2006/customXml" ds:itemID="{98D2C934-5756-4BD3-8BCD-9203B9D48F68}"/>
</file>

<file path=customXml/itemProps3.xml><?xml version="1.0" encoding="utf-8"?>
<ds:datastoreItem xmlns:ds="http://schemas.openxmlformats.org/officeDocument/2006/customXml" ds:itemID="{7C865F33-4F61-4B4A-8CEE-3C5FE265DC62}"/>
</file>

<file path=customXml/itemProps4.xml><?xml version="1.0" encoding="utf-8"?>
<ds:datastoreItem xmlns:ds="http://schemas.openxmlformats.org/officeDocument/2006/customXml" ds:itemID="{BCE057AC-3EBB-4D42-94B7-F7A26C35B743}"/>
</file>

<file path=customXml/itemProps5.xml><?xml version="1.0" encoding="utf-8"?>
<ds:datastoreItem xmlns:ds="http://schemas.openxmlformats.org/officeDocument/2006/customXml" ds:itemID="{EC9BD620-BBFB-4868-A10E-7C81226968CB}"/>
</file>

<file path=customXml/itemProps6.xml><?xml version="1.0" encoding="utf-8"?>
<ds:datastoreItem xmlns:ds="http://schemas.openxmlformats.org/officeDocument/2006/customXml" ds:itemID="{8927E2FA-6917-457C-8934-959F697966F7}"/>
</file>

<file path=customXml/itemProps7.xml><?xml version="1.0" encoding="utf-8"?>
<ds:datastoreItem xmlns:ds="http://schemas.openxmlformats.org/officeDocument/2006/customXml" ds:itemID="{C245E163-29AE-4F38-9EC5-C9ACD00E144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293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Lindberg</dc:creator>
  <cp:keywords/>
  <dc:description/>
  <cp:lastModifiedBy>Carina Stålberg</cp:lastModifiedBy>
  <cp:revision>2</cp:revision>
  <cp:lastPrinted>2019-04-11T13:09:00Z</cp:lastPrinted>
  <dcterms:created xsi:type="dcterms:W3CDTF">2019-04-15T14:34:00Z</dcterms:created>
  <dcterms:modified xsi:type="dcterms:W3CDTF">2019-04-15T14:34:00Z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11bd67f3-057c-45e6-82a8-6e1b367c926b</vt:lpwstr>
  </property>
</Properties>
</file>