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06" w:rsidRDefault="00416506" w:rsidP="00195841">
      <w:pPr>
        <w:pStyle w:val="Rubrik"/>
      </w:pPr>
      <w:bookmarkStart w:id="0" w:name="Start"/>
      <w:bookmarkEnd w:id="0"/>
      <w:r>
        <w:t>Svar på fråga 20</w:t>
      </w:r>
      <w:r w:rsidR="007108AB">
        <w:t>1</w:t>
      </w:r>
      <w:r>
        <w:t>9/20</w:t>
      </w:r>
      <w:r w:rsidR="007108AB">
        <w:t>:</w:t>
      </w:r>
      <w:r>
        <w:t>5</w:t>
      </w:r>
      <w:r w:rsidR="00EC5658">
        <w:t>3</w:t>
      </w:r>
      <w:r>
        <w:t xml:space="preserve">1 av </w:t>
      </w:r>
      <w:sdt>
        <w:sdtPr>
          <w:alias w:val="Frågeställare"/>
          <w:tag w:val="delete"/>
          <w:id w:val="-211816850"/>
          <w:placeholder>
            <w:docPart w:val="07F1D81D25354F36A3BC72855E76AF2B"/>
          </w:placeholder>
          <w:dataBinding w:prefixMappings="xmlns:ns0='http://lp/documentinfo/RK' " w:xpath="/ns0:DocumentInfo[1]/ns0:BaseInfo[1]/ns0:Extra3[1]" w:storeItemID="{D6FD490D-48B9-4A95-990A-058891BBE064}"/>
          <w:text/>
        </w:sdtPr>
        <w:sdtEndPr/>
        <w:sdtContent>
          <w:r w:rsidR="00EC5658">
            <w:t>Saila Quicklund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31F7F83C24848FEB0BC1ED0E2861A8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Renägares förluster på grund av rovdjursangrepp</w:t>
      </w:r>
    </w:p>
    <w:p w:rsidR="00416506" w:rsidRDefault="00416506" w:rsidP="00195841">
      <w:pPr>
        <w:pStyle w:val="Brdtext"/>
      </w:pPr>
      <w:r>
        <w:t>Saila Q</w:t>
      </w:r>
      <w:r w:rsidR="00EC5658">
        <w:t>u</w:t>
      </w:r>
      <w:r>
        <w:t xml:space="preserve">icklund har frågat </w:t>
      </w:r>
      <w:r w:rsidR="0042357A">
        <w:t xml:space="preserve">miljö- och klimatminister </w:t>
      </w:r>
      <w:r>
        <w:t>Isabell</w:t>
      </w:r>
      <w:r w:rsidR="007108AB">
        <w:t>a</w:t>
      </w:r>
      <w:r>
        <w:t xml:space="preserve"> </w:t>
      </w:r>
      <w:proofErr w:type="spellStart"/>
      <w:r>
        <w:t>Lövin</w:t>
      </w:r>
      <w:proofErr w:type="spellEnd"/>
      <w:r>
        <w:t xml:space="preserve"> om ministern </w:t>
      </w:r>
      <w:r w:rsidR="00AD601E">
        <w:t xml:space="preserve">och regeringen </w:t>
      </w:r>
      <w:r>
        <w:t xml:space="preserve">avser ändra i förordningar om renägares förluster av </w:t>
      </w:r>
      <w:r w:rsidR="000F20CC">
        <w:t xml:space="preserve">rovdjur </w:t>
      </w:r>
      <w:r>
        <w:t>som i propositionen En hållbar rovdjurspolitik (prop. 2012/13:191</w:t>
      </w:r>
      <w:r w:rsidR="00AD601E">
        <w:t>)</w:t>
      </w:r>
      <w:r>
        <w:t xml:space="preserve"> ska vara maximalt 10 procent, enligt den hemställan som gjordes av Sametinget den 18 januari 2018, och om regeringen verkar för en författningsändring, hur tidsplanen </w:t>
      </w:r>
      <w:r w:rsidR="00AD601E">
        <w:t xml:space="preserve">ser </w:t>
      </w:r>
      <w:r>
        <w:t>ut</w:t>
      </w:r>
      <w:r w:rsidR="0042357A">
        <w:t xml:space="preserve">. </w:t>
      </w:r>
      <w:r w:rsidR="0042357A" w:rsidRPr="0042357A">
        <w:t xml:space="preserve">Frågan har </w:t>
      </w:r>
      <w:r w:rsidR="00AD601E">
        <w:t>över</w:t>
      </w:r>
      <w:r w:rsidR="0042357A" w:rsidRPr="0042357A">
        <w:t>lämnats till mig.</w:t>
      </w:r>
    </w:p>
    <w:p w:rsidR="00416506" w:rsidRDefault="00AD601E" w:rsidP="00195841">
      <w:pPr>
        <w:pStyle w:val="Brdtext"/>
      </w:pPr>
      <w:r>
        <w:t>Sametingets h</w:t>
      </w:r>
      <w:r w:rsidR="00416506">
        <w:t>emställan rör ändringar i förordningen om förvaltningen av de stora rovdjuren samt i jaktförordningen. Sametinget föres</w:t>
      </w:r>
      <w:r w:rsidR="007108AB">
        <w:t xml:space="preserve">lår i korthet att förordningarna ska ta upp begreppet toleransnivå i syfte att författningsreglera begreppet. Beredning av ärendet pågår </w:t>
      </w:r>
      <w:r w:rsidR="00BD63C3">
        <w:t>i R</w:t>
      </w:r>
      <w:r w:rsidR="007108AB">
        <w:t>egeringskansliet</w:t>
      </w:r>
      <w:r w:rsidR="00973826">
        <w:t xml:space="preserve">. </w:t>
      </w:r>
      <w:r w:rsidR="00973826" w:rsidRPr="007E45E2">
        <w:t xml:space="preserve">Frågan är komplex och kopplar till flera frågor om viltförvaltningen som behöver analyseras och övervägas noga. Jag kan </w:t>
      </w:r>
      <w:r>
        <w:t xml:space="preserve">därför </w:t>
      </w:r>
      <w:r w:rsidR="00973826" w:rsidRPr="007E45E2">
        <w:t>inte föregå pågående arbete och uttala mig nu.</w:t>
      </w:r>
    </w:p>
    <w:p w:rsidR="00CB5AA7" w:rsidRDefault="00CB5AA7" w:rsidP="00CB5AA7">
      <w:pPr>
        <w:pStyle w:val="Brdtext"/>
      </w:pPr>
      <w:r>
        <w:br/>
      </w: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79DA7E3C2A1C47A08B8B920747D674A2"/>
          </w:placeholder>
          <w:dataBinding w:prefixMappings="xmlns:ns0='http://lp/documentinfo/RK' " w:xpath="/ns0:DocumentInfo[1]/ns0:BaseInfo[1]/ns0:HeaderDate[1]" w:storeItemID="{D6FD490D-48B9-4A95-990A-058891BBE064}"/>
          <w:date w:fullDate="2019-12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december 2019</w:t>
          </w:r>
        </w:sdtContent>
      </w:sdt>
    </w:p>
    <w:p w:rsidR="007108AB" w:rsidRDefault="007108AB" w:rsidP="00195841">
      <w:pPr>
        <w:pStyle w:val="Brdtext"/>
      </w:pPr>
    </w:p>
    <w:p w:rsidR="007108AB" w:rsidRDefault="007108AB" w:rsidP="00195841">
      <w:pPr>
        <w:pStyle w:val="Brdtext"/>
      </w:pPr>
    </w:p>
    <w:p w:rsidR="007108AB" w:rsidRDefault="007108AB" w:rsidP="00195841">
      <w:pPr>
        <w:pStyle w:val="Brdtext"/>
      </w:pPr>
      <w:r>
        <w:t>Jennie Nilsson</w:t>
      </w:r>
    </w:p>
    <w:p w:rsidR="007108AB" w:rsidRPr="00DB48AB" w:rsidRDefault="007108AB" w:rsidP="00195841">
      <w:pPr>
        <w:pStyle w:val="Brdtext"/>
      </w:pPr>
    </w:p>
    <w:p w:rsidR="00416506" w:rsidRDefault="00416506" w:rsidP="00E96532">
      <w:pPr>
        <w:pStyle w:val="Brdtext"/>
      </w:pPr>
    </w:p>
    <w:sectPr w:rsidR="00416506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E6" w:rsidRDefault="003A33E6" w:rsidP="00A87A54">
      <w:pPr>
        <w:spacing w:after="0" w:line="240" w:lineRule="auto"/>
      </w:pPr>
      <w:r>
        <w:separator/>
      </w:r>
    </w:p>
  </w:endnote>
  <w:endnote w:type="continuationSeparator" w:id="0">
    <w:p w:rsidR="003A33E6" w:rsidRDefault="003A33E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41" w:rsidRDefault="001958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95841" w:rsidRPr="00347E11" w:rsidTr="00195841">
      <w:trPr>
        <w:trHeight w:val="227"/>
        <w:jc w:val="right"/>
      </w:trPr>
      <w:tc>
        <w:tcPr>
          <w:tcW w:w="708" w:type="dxa"/>
          <w:vAlign w:val="bottom"/>
        </w:tcPr>
        <w:p w:rsidR="00195841" w:rsidRPr="00B62610" w:rsidRDefault="00195841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95841" w:rsidRPr="00347E11" w:rsidTr="00195841">
      <w:trPr>
        <w:trHeight w:val="850"/>
        <w:jc w:val="right"/>
      </w:trPr>
      <w:tc>
        <w:tcPr>
          <w:tcW w:w="708" w:type="dxa"/>
          <w:vAlign w:val="bottom"/>
        </w:tcPr>
        <w:p w:rsidR="00195841" w:rsidRPr="00347E11" w:rsidRDefault="00195841" w:rsidP="005606BC">
          <w:pPr>
            <w:pStyle w:val="Sidfot"/>
            <w:spacing w:line="276" w:lineRule="auto"/>
            <w:jc w:val="right"/>
          </w:pPr>
        </w:p>
      </w:tc>
    </w:tr>
  </w:tbl>
  <w:p w:rsidR="00195841" w:rsidRPr="005606BC" w:rsidRDefault="00195841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9584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195841" w:rsidRPr="00347E11" w:rsidRDefault="00195841" w:rsidP="00347E11">
          <w:pPr>
            <w:pStyle w:val="Sidfot"/>
            <w:rPr>
              <w:sz w:val="8"/>
            </w:rPr>
          </w:pPr>
        </w:p>
      </w:tc>
    </w:tr>
    <w:tr w:rsidR="00195841" w:rsidRPr="00EE3C0F" w:rsidTr="00C26068">
      <w:trPr>
        <w:trHeight w:val="227"/>
      </w:trPr>
      <w:tc>
        <w:tcPr>
          <w:tcW w:w="4074" w:type="dxa"/>
        </w:tcPr>
        <w:p w:rsidR="00195841" w:rsidRPr="00F53AEA" w:rsidRDefault="0019584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195841" w:rsidRPr="00F53AEA" w:rsidRDefault="00195841" w:rsidP="00F53AEA">
          <w:pPr>
            <w:pStyle w:val="Sidfot"/>
            <w:spacing w:line="276" w:lineRule="auto"/>
          </w:pPr>
        </w:p>
      </w:tc>
    </w:tr>
  </w:tbl>
  <w:p w:rsidR="00195841" w:rsidRPr="00EE3C0F" w:rsidRDefault="0019584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E6" w:rsidRDefault="003A33E6" w:rsidP="00A87A54">
      <w:pPr>
        <w:spacing w:after="0" w:line="240" w:lineRule="auto"/>
      </w:pPr>
      <w:r>
        <w:separator/>
      </w:r>
    </w:p>
  </w:footnote>
  <w:footnote w:type="continuationSeparator" w:id="0">
    <w:p w:rsidR="003A33E6" w:rsidRDefault="003A33E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41" w:rsidRDefault="001958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41" w:rsidRDefault="001958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5841" w:rsidTr="00C93EBA">
      <w:trPr>
        <w:trHeight w:val="227"/>
      </w:trPr>
      <w:tc>
        <w:tcPr>
          <w:tcW w:w="5534" w:type="dxa"/>
        </w:tcPr>
        <w:p w:rsidR="00195841" w:rsidRPr="007D73AB" w:rsidRDefault="00195841">
          <w:pPr>
            <w:pStyle w:val="Sidhuvud"/>
          </w:pPr>
        </w:p>
      </w:tc>
      <w:tc>
        <w:tcPr>
          <w:tcW w:w="3170" w:type="dxa"/>
          <w:vAlign w:val="bottom"/>
        </w:tcPr>
        <w:p w:rsidR="00195841" w:rsidRPr="007D73AB" w:rsidRDefault="00195841" w:rsidP="00340DE0">
          <w:pPr>
            <w:pStyle w:val="Sidhuvud"/>
          </w:pPr>
        </w:p>
      </w:tc>
      <w:tc>
        <w:tcPr>
          <w:tcW w:w="1134" w:type="dxa"/>
        </w:tcPr>
        <w:p w:rsidR="00195841" w:rsidRDefault="00195841" w:rsidP="00195841">
          <w:pPr>
            <w:pStyle w:val="Sidhuvud"/>
          </w:pPr>
        </w:p>
      </w:tc>
    </w:tr>
    <w:tr w:rsidR="00195841" w:rsidTr="00C93EBA">
      <w:trPr>
        <w:trHeight w:val="1928"/>
      </w:trPr>
      <w:tc>
        <w:tcPr>
          <w:tcW w:w="5534" w:type="dxa"/>
        </w:tcPr>
        <w:p w:rsidR="00195841" w:rsidRPr="00340DE0" w:rsidRDefault="0019584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95841" w:rsidRPr="00710A6C" w:rsidRDefault="00195841" w:rsidP="00EE3C0F">
          <w:pPr>
            <w:pStyle w:val="Sidhuvud"/>
            <w:rPr>
              <w:b/>
            </w:rPr>
          </w:pPr>
        </w:p>
        <w:p w:rsidR="00195841" w:rsidRDefault="00195841" w:rsidP="00EE3C0F">
          <w:pPr>
            <w:pStyle w:val="Sidhuvud"/>
          </w:pPr>
        </w:p>
        <w:p w:rsidR="00195841" w:rsidRDefault="00195841" w:rsidP="00EE3C0F">
          <w:pPr>
            <w:pStyle w:val="Sidhuvud"/>
          </w:pPr>
        </w:p>
        <w:p w:rsidR="00195841" w:rsidRDefault="0019584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8F0A13CC114754A48253738A10177E"/>
            </w:placeholder>
            <w:dataBinding w:prefixMappings="xmlns:ns0='http://lp/documentinfo/RK' " w:xpath="/ns0:DocumentInfo[1]/ns0:BaseInfo[1]/ns0:Dnr[1]" w:storeItemID="{D6FD490D-48B9-4A95-990A-058891BBE064}"/>
            <w:text/>
          </w:sdtPr>
          <w:sdtEndPr/>
          <w:sdtContent>
            <w:p w:rsidR="00195841" w:rsidRDefault="00195841" w:rsidP="00EE3C0F">
              <w:pPr>
                <w:pStyle w:val="Sidhuvud"/>
              </w:pPr>
              <w:r>
                <w:t>N2019/03085/FJR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87BED8B5E9A4775819DE8D3511AACF0"/>
            </w:placeholder>
            <w:showingPlcHdr/>
            <w:dataBinding w:prefixMappings="xmlns:ns0='http://lp/documentinfo/RK' " w:xpath="/ns0:DocumentInfo[1]/ns0:BaseInfo[1]/ns0:DocNumber[1]" w:storeItemID="{D6FD490D-48B9-4A95-990A-058891BBE064}"/>
            <w:text/>
          </w:sdtPr>
          <w:sdtEndPr/>
          <w:sdtContent>
            <w:p w:rsidR="00195841" w:rsidRDefault="001958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95841" w:rsidRDefault="00195841" w:rsidP="00EE3C0F">
          <w:pPr>
            <w:pStyle w:val="Sidhuvud"/>
          </w:pPr>
        </w:p>
      </w:tc>
      <w:tc>
        <w:tcPr>
          <w:tcW w:w="1134" w:type="dxa"/>
        </w:tcPr>
        <w:p w:rsidR="00195841" w:rsidRDefault="00195841" w:rsidP="0094502D">
          <w:pPr>
            <w:pStyle w:val="Sidhuvud"/>
          </w:pPr>
        </w:p>
        <w:p w:rsidR="00195841" w:rsidRPr="0094502D" w:rsidRDefault="00195841" w:rsidP="00EC71A6">
          <w:pPr>
            <w:pStyle w:val="Sidhuvud"/>
          </w:pPr>
        </w:p>
      </w:tc>
    </w:tr>
    <w:tr w:rsidR="0019584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0378B09F53499BB2E10178808B3BE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95841" w:rsidRPr="00416506" w:rsidRDefault="00195841" w:rsidP="00340DE0">
              <w:pPr>
                <w:pStyle w:val="Sidhuvud"/>
                <w:rPr>
                  <w:b/>
                </w:rPr>
              </w:pPr>
              <w:r w:rsidRPr="00416506">
                <w:rPr>
                  <w:b/>
                </w:rPr>
                <w:t>Näringsdepartementet</w:t>
              </w:r>
            </w:p>
            <w:p w:rsidR="00195841" w:rsidRPr="00340DE0" w:rsidRDefault="00195841" w:rsidP="00340DE0">
              <w:pPr>
                <w:pStyle w:val="Sidhuvud"/>
              </w:pPr>
              <w:r w:rsidRPr="00416506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132EE6CDA547BFB2D61895ED07297C"/>
          </w:placeholder>
          <w:dataBinding w:prefixMappings="xmlns:ns0='http://lp/documentinfo/RK' " w:xpath="/ns0:DocumentInfo[1]/ns0:BaseInfo[1]/ns0:Recipient[1]" w:storeItemID="{D6FD490D-48B9-4A95-990A-058891BBE064}"/>
          <w:text w:multiLine="1"/>
        </w:sdtPr>
        <w:sdtEndPr/>
        <w:sdtContent>
          <w:tc>
            <w:tcPr>
              <w:tcW w:w="3170" w:type="dxa"/>
            </w:tcPr>
            <w:p w:rsidR="00195841" w:rsidRDefault="0019584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95841" w:rsidRDefault="00195841" w:rsidP="003E6020">
          <w:pPr>
            <w:pStyle w:val="Sidhuvud"/>
          </w:pPr>
        </w:p>
      </w:tc>
    </w:tr>
  </w:tbl>
  <w:p w:rsidR="00195841" w:rsidRDefault="0019584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0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5B5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0CC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531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841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A6B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48F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3E6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506"/>
    <w:rsid w:val="0042068E"/>
    <w:rsid w:val="00422030"/>
    <w:rsid w:val="00422A7F"/>
    <w:rsid w:val="0042357A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1C4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82B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8A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5E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826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1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3C3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5AA7"/>
    <w:rsid w:val="00CB6A8A"/>
    <w:rsid w:val="00CB6EDE"/>
    <w:rsid w:val="00CC41BA"/>
    <w:rsid w:val="00CD09EF"/>
    <w:rsid w:val="00CD1550"/>
    <w:rsid w:val="00CD17C1"/>
    <w:rsid w:val="00CD1C6C"/>
    <w:rsid w:val="00CD2E4E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5A8"/>
    <w:rsid w:val="00DF5BFB"/>
    <w:rsid w:val="00DF5CD6"/>
    <w:rsid w:val="00E022DA"/>
    <w:rsid w:val="00E03BCB"/>
    <w:rsid w:val="00E052F6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658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995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35D2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8C0304"/>
  <w15:docId w15:val="{995EF441-83E9-481A-9F5B-2E55BC0B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F0A13CC114754A48253738A101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D689D-3C1C-44ED-AB16-A9988A114FC9}"/>
      </w:docPartPr>
      <w:docPartBody>
        <w:p w:rsidR="00035C53" w:rsidRDefault="00BC3996" w:rsidP="00BC3996">
          <w:pPr>
            <w:pStyle w:val="948F0A13CC114754A48253738A1017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7BED8B5E9A4775819DE8D3511AA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AC5DE-E18D-47A3-A252-1555C1CCAAFA}"/>
      </w:docPartPr>
      <w:docPartBody>
        <w:p w:rsidR="00035C53" w:rsidRDefault="00BC3996" w:rsidP="00BC3996">
          <w:pPr>
            <w:pStyle w:val="A87BED8B5E9A4775819DE8D3511AAC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0378B09F53499BB2E10178808B3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320D9-808E-4BCE-A7A1-259533389A40}"/>
      </w:docPartPr>
      <w:docPartBody>
        <w:p w:rsidR="00035C53" w:rsidRDefault="00BC3996" w:rsidP="00BC3996">
          <w:pPr>
            <w:pStyle w:val="D60378B09F53499BB2E10178808B3B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132EE6CDA547BFB2D61895ED072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3DBF5-A2E1-4D6D-A3A8-30FD4D80820D}"/>
      </w:docPartPr>
      <w:docPartBody>
        <w:p w:rsidR="00035C53" w:rsidRDefault="00BC3996" w:rsidP="00BC3996">
          <w:pPr>
            <w:pStyle w:val="A3132EE6CDA547BFB2D61895ED0729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F1D81D25354F36A3BC72855E76A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801A8-A6C5-46F7-8C7A-23900528276B}"/>
      </w:docPartPr>
      <w:docPartBody>
        <w:p w:rsidR="00035C53" w:rsidRDefault="00BC3996" w:rsidP="00BC3996">
          <w:pPr>
            <w:pStyle w:val="07F1D81D25354F36A3BC72855E76AF2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31F7F83C24848FEB0BC1ED0E2861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51CA8-DF83-4CA9-B511-88C12370CF85}"/>
      </w:docPartPr>
      <w:docPartBody>
        <w:p w:rsidR="00035C53" w:rsidRDefault="00BC3996" w:rsidP="00BC3996">
          <w:pPr>
            <w:pStyle w:val="631F7F83C24848FEB0BC1ED0E2861A8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9DA7E3C2A1C47A08B8B920747D67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2519D-3768-406F-BAEF-853CCE3FD942}"/>
      </w:docPartPr>
      <w:docPartBody>
        <w:p w:rsidR="00000000" w:rsidRDefault="00473F52" w:rsidP="00473F52">
          <w:pPr>
            <w:pStyle w:val="79DA7E3C2A1C47A08B8B920747D674A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96"/>
    <w:rsid w:val="00003BCB"/>
    <w:rsid w:val="00035C53"/>
    <w:rsid w:val="000F3045"/>
    <w:rsid w:val="00473F52"/>
    <w:rsid w:val="006D5816"/>
    <w:rsid w:val="008D6C82"/>
    <w:rsid w:val="00BC3996"/>
    <w:rsid w:val="00D76AA0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FB48383245450F932285C9D7CA8DFB">
    <w:name w:val="DAFB48383245450F932285C9D7CA8DFB"/>
    <w:rsid w:val="00BC3996"/>
  </w:style>
  <w:style w:type="character" w:styleId="Platshllartext">
    <w:name w:val="Placeholder Text"/>
    <w:basedOn w:val="Standardstycketeckensnitt"/>
    <w:uiPriority w:val="99"/>
    <w:semiHidden/>
    <w:rsid w:val="00473F52"/>
  </w:style>
  <w:style w:type="paragraph" w:customStyle="1" w:styleId="BEA647AEAF6C4C3A8BC68607A99E1136">
    <w:name w:val="BEA647AEAF6C4C3A8BC68607A99E1136"/>
    <w:rsid w:val="00BC3996"/>
  </w:style>
  <w:style w:type="paragraph" w:customStyle="1" w:styleId="ED0453D08F6743A59B4000891C2437A5">
    <w:name w:val="ED0453D08F6743A59B4000891C2437A5"/>
    <w:rsid w:val="00BC3996"/>
  </w:style>
  <w:style w:type="paragraph" w:customStyle="1" w:styleId="0CFF216E1BD14EFBAD8B2243B5D60591">
    <w:name w:val="0CFF216E1BD14EFBAD8B2243B5D60591"/>
    <w:rsid w:val="00BC3996"/>
  </w:style>
  <w:style w:type="paragraph" w:customStyle="1" w:styleId="948F0A13CC114754A48253738A10177E">
    <w:name w:val="948F0A13CC114754A48253738A10177E"/>
    <w:rsid w:val="00BC3996"/>
  </w:style>
  <w:style w:type="paragraph" w:customStyle="1" w:styleId="A87BED8B5E9A4775819DE8D3511AACF0">
    <w:name w:val="A87BED8B5E9A4775819DE8D3511AACF0"/>
    <w:rsid w:val="00BC3996"/>
  </w:style>
  <w:style w:type="paragraph" w:customStyle="1" w:styleId="32BDEAD592F840C3A10AA8AD18D0EF58">
    <w:name w:val="32BDEAD592F840C3A10AA8AD18D0EF58"/>
    <w:rsid w:val="00BC3996"/>
  </w:style>
  <w:style w:type="paragraph" w:customStyle="1" w:styleId="075B5B5D5F404557AEE8BAA1F1B42FDD">
    <w:name w:val="075B5B5D5F404557AEE8BAA1F1B42FDD"/>
    <w:rsid w:val="00BC3996"/>
  </w:style>
  <w:style w:type="paragraph" w:customStyle="1" w:styleId="510318B8B8DF451CBFC6A591E73E672F">
    <w:name w:val="510318B8B8DF451CBFC6A591E73E672F"/>
    <w:rsid w:val="00BC3996"/>
  </w:style>
  <w:style w:type="paragraph" w:customStyle="1" w:styleId="D60378B09F53499BB2E10178808B3BED">
    <w:name w:val="D60378B09F53499BB2E10178808B3BED"/>
    <w:rsid w:val="00BC3996"/>
  </w:style>
  <w:style w:type="paragraph" w:customStyle="1" w:styleId="A3132EE6CDA547BFB2D61895ED07297C">
    <w:name w:val="A3132EE6CDA547BFB2D61895ED07297C"/>
    <w:rsid w:val="00BC3996"/>
  </w:style>
  <w:style w:type="paragraph" w:customStyle="1" w:styleId="07F1D81D25354F36A3BC72855E76AF2B">
    <w:name w:val="07F1D81D25354F36A3BC72855E76AF2B"/>
    <w:rsid w:val="00BC3996"/>
  </w:style>
  <w:style w:type="paragraph" w:customStyle="1" w:styleId="631F7F83C24848FEB0BC1ED0E2861A87">
    <w:name w:val="631F7F83C24848FEB0BC1ED0E2861A87"/>
    <w:rsid w:val="00BC3996"/>
  </w:style>
  <w:style w:type="paragraph" w:customStyle="1" w:styleId="FE601C7FB6AD4FE18921619CFE57B3F5">
    <w:name w:val="FE601C7FB6AD4FE18921619CFE57B3F5"/>
    <w:rsid w:val="00BC3996"/>
  </w:style>
  <w:style w:type="paragraph" w:customStyle="1" w:styleId="5BD10058910240EDA30F8E12A388F8E9">
    <w:name w:val="5BD10058910240EDA30F8E12A388F8E9"/>
    <w:rsid w:val="00BC3996"/>
  </w:style>
  <w:style w:type="paragraph" w:customStyle="1" w:styleId="79DA7E3C2A1C47A08B8B920747D674A2">
    <w:name w:val="79DA7E3C2A1C47A08B8B920747D674A2"/>
    <w:rsid w:val="00473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2019-12-10T00:00:00</HeaderDate>
    <Office/>
    <Dnr>N2019/03085/FJR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9f49942f-50d4-4e7d-a410-5f5eeb5e285b</RD_Svarsid>
  </documentManagement>
</p:properties>
</file>

<file path=customXml/itemProps1.xml><?xml version="1.0" encoding="utf-8"?>
<ds:datastoreItem xmlns:ds="http://schemas.openxmlformats.org/officeDocument/2006/customXml" ds:itemID="{B916319A-1BAA-4CE9-9989-BE510512ED9A}"/>
</file>

<file path=customXml/itemProps2.xml><?xml version="1.0" encoding="utf-8"?>
<ds:datastoreItem xmlns:ds="http://schemas.openxmlformats.org/officeDocument/2006/customXml" ds:itemID="{D6FD490D-48B9-4A95-990A-058891BBE064}"/>
</file>

<file path=customXml/itemProps3.xml><?xml version="1.0" encoding="utf-8"?>
<ds:datastoreItem xmlns:ds="http://schemas.openxmlformats.org/officeDocument/2006/customXml" ds:itemID="{40C31A39-0EC5-457F-A3F4-DF1C5DE9A43B}"/>
</file>

<file path=customXml/itemProps4.xml><?xml version="1.0" encoding="utf-8"?>
<ds:datastoreItem xmlns:ds="http://schemas.openxmlformats.org/officeDocument/2006/customXml" ds:itemID="{CE42DB87-F1FC-4453-B2C7-78BC80DF607B}"/>
</file>

<file path=customXml/itemProps5.xml><?xml version="1.0" encoding="utf-8"?>
<ds:datastoreItem xmlns:ds="http://schemas.openxmlformats.org/officeDocument/2006/customXml" ds:itemID="{F79BED60-2FE6-450C-8C9E-9104E0F9EB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531 av Saila Quicklund (M) Renägares förluster pga rovdjursangrepp.docx</dc:title>
  <dc:subject/>
  <dc:creator>Ruona Burman</dc:creator>
  <cp:keywords/>
  <dc:description/>
  <cp:lastModifiedBy>Agneta Kling</cp:lastModifiedBy>
  <cp:revision>4</cp:revision>
  <cp:lastPrinted>2019-12-06T14:14:00Z</cp:lastPrinted>
  <dcterms:created xsi:type="dcterms:W3CDTF">2019-12-06T14:14:00Z</dcterms:created>
  <dcterms:modified xsi:type="dcterms:W3CDTF">2019-12-06T15:07:00Z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