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3C09" w14:textId="77777777" w:rsidR="006D333C" w:rsidRDefault="006D333C" w:rsidP="00DA0661">
      <w:pPr>
        <w:pStyle w:val="Rubrik"/>
      </w:pPr>
      <w:bookmarkStart w:id="0" w:name="Start"/>
      <w:bookmarkEnd w:id="0"/>
      <w:r>
        <w:t xml:space="preserve">Svar på fråga </w:t>
      </w:r>
      <w:r w:rsidRPr="006D333C">
        <w:t xml:space="preserve">2019/20:1511 </w:t>
      </w:r>
      <w:r>
        <w:t xml:space="preserve">av </w:t>
      </w:r>
      <w:sdt>
        <w:sdtPr>
          <w:alias w:val="Frågeställare"/>
          <w:tag w:val="delete"/>
          <w:id w:val="-211816850"/>
          <w:placeholder>
            <w:docPart w:val="D49CCF675DD8458392452E756148D086"/>
          </w:placeholder>
          <w:dataBinding w:prefixMappings="xmlns:ns0='http://lp/documentinfo/RK' " w:xpath="/ns0:DocumentInfo[1]/ns0:BaseInfo[1]/ns0:Extra3[1]" w:storeItemID="{509F7540-A454-447F-9F7A-71240992DB6C}"/>
          <w:text/>
        </w:sdtPr>
        <w:sdtEndPr/>
        <w:sdtContent>
          <w:r>
            <w:t>Nina Lundström</w:t>
          </w:r>
        </w:sdtContent>
      </w:sdt>
      <w:r>
        <w:t xml:space="preserve"> (</w:t>
      </w:r>
      <w:sdt>
        <w:sdtPr>
          <w:alias w:val="Parti"/>
          <w:tag w:val="Parti_delete"/>
          <w:id w:val="1620417071"/>
          <w:placeholder>
            <w:docPart w:val="26376076C92E40D69B23F46305AAAD7D"/>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L</w:t>
          </w:r>
        </w:sdtContent>
      </w:sdt>
      <w:r>
        <w:t>)</w:t>
      </w:r>
      <w:r>
        <w:br/>
      </w:r>
      <w:r w:rsidRPr="006D333C">
        <w:t>USA och de mänskliga rättigheterna</w:t>
      </w:r>
    </w:p>
    <w:p w14:paraId="5809EB07" w14:textId="28024EA8" w:rsidR="006D333C" w:rsidRDefault="003E6CF3" w:rsidP="002749F7">
      <w:pPr>
        <w:pStyle w:val="Brdtext"/>
      </w:pPr>
      <w:sdt>
        <w:sdtPr>
          <w:alias w:val="Frågeställare"/>
          <w:tag w:val="delete"/>
          <w:id w:val="-1635256365"/>
          <w:placeholder>
            <w:docPart w:val="0985CA5A9E394D178FD519E40D2D070D"/>
          </w:placeholder>
          <w:dataBinding w:prefixMappings="xmlns:ns0='http://lp/documentinfo/RK' " w:xpath="/ns0:DocumentInfo[1]/ns0:BaseInfo[1]/ns0:Extra3[1]" w:storeItemID="{509F7540-A454-447F-9F7A-71240992DB6C}"/>
          <w:text/>
        </w:sdtPr>
        <w:sdtEndPr/>
        <w:sdtContent>
          <w:r w:rsidR="006D333C">
            <w:t>Nina Lundström</w:t>
          </w:r>
        </w:sdtContent>
      </w:sdt>
      <w:r w:rsidR="006D333C">
        <w:t xml:space="preserve"> har frågat mig v</w:t>
      </w:r>
      <w:r w:rsidR="006D333C" w:rsidRPr="006D333C">
        <w:t xml:space="preserve">ilka åtgärder </w:t>
      </w:r>
      <w:r w:rsidR="006D333C">
        <w:t>jag är</w:t>
      </w:r>
      <w:r w:rsidR="006D333C" w:rsidRPr="006D333C">
        <w:t xml:space="preserve"> beredd att vidta i Sverige och inom ramen för EU:s gemensamma utrikespolitik vad gäller det gemensamma intresset för USA, EU och Sverige att upprätthålla de mänskliga rättigheterna</w:t>
      </w:r>
      <w:r w:rsidR="006D333C">
        <w:t>.</w:t>
      </w:r>
    </w:p>
    <w:p w14:paraId="22826EDF" w14:textId="5DB79143" w:rsidR="00752BB7" w:rsidRDefault="00752BB7" w:rsidP="00752BB7">
      <w:pPr>
        <w:pStyle w:val="Brdtextutanavstnd"/>
      </w:pPr>
      <w:r>
        <w:t>Yttrandefrihet och mötesfrihet är grundförutsättningar för demokrati, liksom fria och oberoende medier. Statens våldsmonopol behöver alltid användas med återhållsamhet och proportion</w:t>
      </w:r>
      <w:r w:rsidR="000F0B76">
        <w:t>alitet</w:t>
      </w:r>
      <w:r>
        <w:t xml:space="preserve">. Regeringen förutsätter att händelseutvecklingen kring Georg Floyds död grundligt utreds och hanteras av det amerikanska rättsväsendet. </w:t>
      </w:r>
    </w:p>
    <w:p w14:paraId="5F173B8E" w14:textId="77777777" w:rsidR="006774F0" w:rsidRDefault="006774F0" w:rsidP="00752BB7">
      <w:pPr>
        <w:pStyle w:val="Brdtextutanavstnd"/>
      </w:pPr>
    </w:p>
    <w:p w14:paraId="00E422A7" w14:textId="22114765" w:rsidR="00752BB7" w:rsidRDefault="00752BB7" w:rsidP="00752BB7">
      <w:pPr>
        <w:pStyle w:val="Brdtextutanavstnd"/>
      </w:pPr>
      <w:r>
        <w:t xml:space="preserve">Sverige är ett av få länder som regelbundet gör en </w:t>
      </w:r>
      <w:r w:rsidR="00905EAA">
        <w:t xml:space="preserve">offentlig </w:t>
      </w:r>
      <w:r>
        <w:t xml:space="preserve">översyn av situationen vad gäller mänskliga rättigheter i olika länder. </w:t>
      </w:r>
      <w:r w:rsidR="000F0B76">
        <w:t>Även USA ger ut sådana rapporter</w:t>
      </w:r>
      <w:r>
        <w:t>. Vartannat år ger Sveriges regering ut en rapport om situationen för mänskliga rättigheter i USA. Rapporten delges även amerikanska företrädare. Det är inte alltid välkommet med extern kritik, men formerna för Sveriges MR-rapporter möjliggör för sådan att ske, regelbundet och odramatiskt. Det är ett viktigt verktyg och ett vi värnar.</w:t>
      </w:r>
    </w:p>
    <w:p w14:paraId="32B3F6CD" w14:textId="77777777" w:rsidR="00E6356B" w:rsidRDefault="00E6356B" w:rsidP="00752BB7">
      <w:pPr>
        <w:pStyle w:val="Brdtextutanavstnd"/>
      </w:pPr>
    </w:p>
    <w:p w14:paraId="03177D19" w14:textId="234A2F5D" w:rsidR="00E6356B" w:rsidRDefault="00E6356B" w:rsidP="00752BB7">
      <w:pPr>
        <w:pStyle w:val="Brdtextutanavstnd"/>
      </w:pPr>
      <w:r>
        <w:t>Rasism känner inga nationsgränser. Den måste bekämpas av oss alla, på hemmaplan liksom genom våra gemensamma internationella organisationer. Varje land har sin historia och sina utmaningar och därmed sin resa att göra. Sätten att angripa problemen kommer att skilja sig från en plats till en annan. I demokratier är det medborgarna som utkräver ansvar från dem som bestämmer. När kabinettssekreteraren nyligen träffade den amerikanske ambassadören talade de bland annat om den senaste tidens händelser i USA.</w:t>
      </w:r>
    </w:p>
    <w:p w14:paraId="2049CD94" w14:textId="77777777" w:rsidR="00E6356B" w:rsidRDefault="00E6356B" w:rsidP="00752BB7">
      <w:pPr>
        <w:pStyle w:val="Brdtextutanavstnd"/>
      </w:pPr>
    </w:p>
    <w:p w14:paraId="7515A0EB" w14:textId="0BECAD62" w:rsidR="00E6356B" w:rsidRDefault="00752BB7" w:rsidP="00752BB7">
      <w:pPr>
        <w:pStyle w:val="Brdtext"/>
      </w:pPr>
      <w:r>
        <w:t xml:space="preserve">Utöver direkt dialog med amerikanska företrädare i Washington D.C. såväl som i Stockholm </w:t>
      </w:r>
      <w:proofErr w:type="gramStart"/>
      <w:r>
        <w:t>arbetar</w:t>
      </w:r>
      <w:r w:rsidR="00E6356B">
        <w:t xml:space="preserve"> </w:t>
      </w:r>
      <w:r>
        <w:t>regeringen</w:t>
      </w:r>
      <w:proofErr w:type="gramEnd"/>
      <w:r>
        <w:t xml:space="preserve"> också genom EU, OSSE och andra gemensamma internationella organisationer för att främja </w:t>
      </w:r>
      <w:r w:rsidR="000F0B76">
        <w:t>icke-diskriminering och respekt för de mänskliga rättigheterna</w:t>
      </w:r>
      <w:r>
        <w:t xml:space="preserve">. </w:t>
      </w:r>
    </w:p>
    <w:p w14:paraId="3E7F32F5" w14:textId="77777777" w:rsidR="00E6356B" w:rsidRDefault="00E6356B" w:rsidP="00E6356B">
      <w:pPr>
        <w:pStyle w:val="Brdtext"/>
      </w:pPr>
      <w:r>
        <w:t>Sverige ställer sig bakom det uttalande som 16 av EU:s medlemsländer gjorde inom ramen för OSSE och vi stödjer helhjärtat uttalandet från FN:s generalsekreterare med anledning av protesterna i USA, i vilket han manar till återhållsamhet och satsningar på ökad social sammanhållning, understryker mångfald som en tillgång och tydligt tar avstånd från rasism.</w:t>
      </w:r>
    </w:p>
    <w:p w14:paraId="7B9048C9" w14:textId="11C44B37" w:rsidR="00752BB7" w:rsidRDefault="00752BB7" w:rsidP="00752BB7">
      <w:pPr>
        <w:pStyle w:val="Brdtext"/>
      </w:pPr>
      <w:r>
        <w:t>Tillsammans med övriga EU-länder markerar vi exempelvis mot användandet av dödsstraff i alla dess former och tillsammans med likatänkande värnar vi den internationella brottmålsdomstolen samt tillgången till laglig och säker abort för kvinnor, oberoende var de bor. Dessa är bara några exempel på frågor vi reser med företrädare för den amerikanska administrationen.</w:t>
      </w:r>
      <w:bookmarkStart w:id="1" w:name="_GoBack"/>
      <w:bookmarkEnd w:id="1"/>
    </w:p>
    <w:p w14:paraId="0F8A4982" w14:textId="702F15D6" w:rsidR="006D333C" w:rsidRDefault="006D333C" w:rsidP="006A12F1">
      <w:pPr>
        <w:pStyle w:val="Brdtext"/>
      </w:pPr>
      <w:r>
        <w:t xml:space="preserve">Stockholm den </w:t>
      </w:r>
      <w:sdt>
        <w:sdtPr>
          <w:id w:val="-1225218591"/>
          <w:placeholder>
            <w:docPart w:val="AF4F2BFEA83949FF8A6E8D0582D1F418"/>
          </w:placeholder>
          <w:dataBinding w:prefixMappings="xmlns:ns0='http://lp/documentinfo/RK' " w:xpath="/ns0:DocumentInfo[1]/ns0:BaseInfo[1]/ns0:HeaderDate[1]" w:storeItemID="{509F7540-A454-447F-9F7A-71240992DB6C}"/>
          <w:date w:fullDate="2020-06-17T00:00:00Z">
            <w:dateFormat w:val="d MMMM yyyy"/>
            <w:lid w:val="sv-SE"/>
            <w:storeMappedDataAs w:val="dateTime"/>
            <w:calendar w:val="gregorian"/>
          </w:date>
        </w:sdtPr>
        <w:sdtEndPr/>
        <w:sdtContent>
          <w:r w:rsidR="009D5184">
            <w:t>17 juni 2020</w:t>
          </w:r>
        </w:sdtContent>
      </w:sdt>
    </w:p>
    <w:p w14:paraId="0C59215B" w14:textId="758449F5" w:rsidR="006D333C" w:rsidRDefault="006D333C" w:rsidP="006D333C">
      <w:pPr>
        <w:pStyle w:val="Brdtextutanavstnd"/>
      </w:pPr>
    </w:p>
    <w:p w14:paraId="37C236FD" w14:textId="77777777" w:rsidR="006D333C" w:rsidRDefault="006D333C" w:rsidP="004E7A8F">
      <w:pPr>
        <w:pStyle w:val="Brdtextutanavstnd"/>
      </w:pPr>
    </w:p>
    <w:p w14:paraId="75F8BFED" w14:textId="098D3F64" w:rsidR="00B31BFB" w:rsidRPr="006273E4" w:rsidRDefault="003E6CF3" w:rsidP="009D5184">
      <w:pPr>
        <w:pStyle w:val="Brdtext"/>
        <w:tabs>
          <w:tab w:val="clear" w:pos="1701"/>
          <w:tab w:val="clear" w:pos="3600"/>
          <w:tab w:val="clear" w:pos="5387"/>
          <w:tab w:val="center" w:pos="3727"/>
        </w:tabs>
      </w:pPr>
      <w:sdt>
        <w:sdtPr>
          <w:alias w:val="Klicka på listpilen"/>
          <w:tag w:val="run-loadAllMinistersFromDep_delete"/>
          <w:id w:val="-122627287"/>
          <w:placeholder>
            <w:docPart w:val="BF50969B8BB347E68E3A1F5CD802D47E"/>
          </w:placeholder>
          <w:dataBinding w:prefixMappings="xmlns:ns0='http://lp/documentinfo/RK' " w:xpath="/ns0:DocumentInfo[1]/ns0:BaseInfo[1]/ns0:TopSender[1]" w:storeItemID="{509F7540-A454-447F-9F7A-71240992DB6C}"/>
          <w:comboBox w:lastValue="Ann Linde"/>
        </w:sdtPr>
        <w:sdtEndPr/>
        <w:sdtContent>
          <w:r w:rsidR="009D5184">
            <w:t>Ann Linde</w:t>
          </w:r>
        </w:sdtContent>
      </w:sdt>
      <w:r w:rsidR="009D5184">
        <w:tab/>
      </w:r>
    </w:p>
    <w:sectPr w:rsidR="00B31BFB" w:rsidRPr="006273E4"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5F2CD" w14:textId="77777777" w:rsidR="00006D46" w:rsidRDefault="00006D46" w:rsidP="00A87A54">
      <w:pPr>
        <w:spacing w:after="0" w:line="240" w:lineRule="auto"/>
      </w:pPr>
      <w:r>
        <w:separator/>
      </w:r>
    </w:p>
  </w:endnote>
  <w:endnote w:type="continuationSeparator" w:id="0">
    <w:p w14:paraId="3807EB3B" w14:textId="77777777" w:rsidR="00006D46" w:rsidRDefault="00006D4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7F280A4" w14:textId="77777777" w:rsidTr="006A26EC">
      <w:trPr>
        <w:trHeight w:val="227"/>
        <w:jc w:val="right"/>
      </w:trPr>
      <w:tc>
        <w:tcPr>
          <w:tcW w:w="708" w:type="dxa"/>
          <w:vAlign w:val="bottom"/>
        </w:tcPr>
        <w:p w14:paraId="5784AD20"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65AB223" w14:textId="77777777" w:rsidTr="006A26EC">
      <w:trPr>
        <w:trHeight w:val="850"/>
        <w:jc w:val="right"/>
      </w:trPr>
      <w:tc>
        <w:tcPr>
          <w:tcW w:w="708" w:type="dxa"/>
          <w:vAlign w:val="bottom"/>
        </w:tcPr>
        <w:p w14:paraId="4D3DC927" w14:textId="77777777" w:rsidR="005606BC" w:rsidRPr="00347E11" w:rsidRDefault="005606BC" w:rsidP="005606BC">
          <w:pPr>
            <w:pStyle w:val="Sidfot"/>
            <w:spacing w:line="276" w:lineRule="auto"/>
            <w:jc w:val="right"/>
          </w:pPr>
        </w:p>
      </w:tc>
    </w:tr>
  </w:tbl>
  <w:p w14:paraId="7070C1CD"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BB881F6" w14:textId="77777777" w:rsidTr="001F4302">
      <w:trPr>
        <w:trHeight w:val="510"/>
      </w:trPr>
      <w:tc>
        <w:tcPr>
          <w:tcW w:w="8525" w:type="dxa"/>
          <w:gridSpan w:val="2"/>
          <w:vAlign w:val="bottom"/>
        </w:tcPr>
        <w:p w14:paraId="7AB70E9C" w14:textId="77777777" w:rsidR="00347E11" w:rsidRPr="00347E11" w:rsidRDefault="00347E11" w:rsidP="00347E11">
          <w:pPr>
            <w:pStyle w:val="Sidfot"/>
            <w:rPr>
              <w:sz w:val="8"/>
            </w:rPr>
          </w:pPr>
        </w:p>
      </w:tc>
    </w:tr>
    <w:tr w:rsidR="00093408" w:rsidRPr="00EE3C0F" w14:paraId="0EAB55E1" w14:textId="77777777" w:rsidTr="00C26068">
      <w:trPr>
        <w:trHeight w:val="227"/>
      </w:trPr>
      <w:tc>
        <w:tcPr>
          <w:tcW w:w="4074" w:type="dxa"/>
        </w:tcPr>
        <w:p w14:paraId="505EADFB" w14:textId="77777777" w:rsidR="00347E11" w:rsidRPr="00F53AEA" w:rsidRDefault="00347E11" w:rsidP="00C26068">
          <w:pPr>
            <w:pStyle w:val="Sidfot"/>
            <w:spacing w:line="276" w:lineRule="auto"/>
          </w:pPr>
        </w:p>
      </w:tc>
      <w:tc>
        <w:tcPr>
          <w:tcW w:w="4451" w:type="dxa"/>
        </w:tcPr>
        <w:p w14:paraId="5B455A70" w14:textId="77777777" w:rsidR="00093408" w:rsidRPr="00F53AEA" w:rsidRDefault="00093408" w:rsidP="00F53AEA">
          <w:pPr>
            <w:pStyle w:val="Sidfot"/>
            <w:spacing w:line="276" w:lineRule="auto"/>
          </w:pPr>
        </w:p>
      </w:tc>
    </w:tr>
  </w:tbl>
  <w:p w14:paraId="5E0A4E6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67D9" w14:textId="77777777" w:rsidR="00006D46" w:rsidRDefault="00006D46" w:rsidP="00A87A54">
      <w:pPr>
        <w:spacing w:after="0" w:line="240" w:lineRule="auto"/>
      </w:pPr>
      <w:r>
        <w:separator/>
      </w:r>
    </w:p>
  </w:footnote>
  <w:footnote w:type="continuationSeparator" w:id="0">
    <w:p w14:paraId="0E24176A" w14:textId="77777777" w:rsidR="00006D46" w:rsidRDefault="00006D4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C2A00" w14:paraId="3B2B7D25" w14:textId="77777777" w:rsidTr="00C93EBA">
      <w:trPr>
        <w:trHeight w:val="227"/>
      </w:trPr>
      <w:tc>
        <w:tcPr>
          <w:tcW w:w="5534" w:type="dxa"/>
        </w:tcPr>
        <w:p w14:paraId="7D320175" w14:textId="77777777" w:rsidR="00DC2A00" w:rsidRPr="007D73AB" w:rsidRDefault="00DC2A00">
          <w:pPr>
            <w:pStyle w:val="Sidhuvud"/>
          </w:pPr>
          <w:bookmarkStart w:id="2" w:name="_Hlk42694734"/>
          <w:bookmarkStart w:id="3" w:name="_Hlk42694735"/>
        </w:p>
      </w:tc>
      <w:tc>
        <w:tcPr>
          <w:tcW w:w="3170" w:type="dxa"/>
          <w:vAlign w:val="bottom"/>
        </w:tcPr>
        <w:p w14:paraId="026ED65A" w14:textId="77777777" w:rsidR="00DC2A00" w:rsidRPr="007D73AB" w:rsidRDefault="00DC2A00" w:rsidP="00340DE0">
          <w:pPr>
            <w:pStyle w:val="Sidhuvud"/>
          </w:pPr>
        </w:p>
      </w:tc>
      <w:tc>
        <w:tcPr>
          <w:tcW w:w="1134" w:type="dxa"/>
        </w:tcPr>
        <w:p w14:paraId="7121DD16" w14:textId="77777777" w:rsidR="00DC2A00" w:rsidRDefault="00DC2A00" w:rsidP="005A703A">
          <w:pPr>
            <w:pStyle w:val="Sidhuvud"/>
          </w:pPr>
        </w:p>
      </w:tc>
    </w:tr>
    <w:tr w:rsidR="00DC2A00" w14:paraId="453BAD32" w14:textId="77777777" w:rsidTr="00C93EBA">
      <w:trPr>
        <w:trHeight w:val="1928"/>
      </w:trPr>
      <w:tc>
        <w:tcPr>
          <w:tcW w:w="5534" w:type="dxa"/>
        </w:tcPr>
        <w:p w14:paraId="0E6CD16E" w14:textId="77777777" w:rsidR="00DC2A00" w:rsidRPr="00340DE0" w:rsidRDefault="00DC2A00" w:rsidP="00340DE0">
          <w:pPr>
            <w:pStyle w:val="Sidhuvud"/>
          </w:pPr>
          <w:r>
            <w:rPr>
              <w:noProof/>
            </w:rPr>
            <w:drawing>
              <wp:inline distT="0" distB="0" distL="0" distR="0" wp14:anchorId="7CE5C68D" wp14:editId="15FF0E4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AB2C65" w14:textId="77777777" w:rsidR="00DC2A00" w:rsidRPr="00710A6C" w:rsidRDefault="00DC2A00" w:rsidP="00EE3C0F">
          <w:pPr>
            <w:pStyle w:val="Sidhuvud"/>
            <w:rPr>
              <w:b/>
            </w:rPr>
          </w:pPr>
        </w:p>
        <w:p w14:paraId="64D30AD0" w14:textId="77777777" w:rsidR="00DC2A00" w:rsidRDefault="00DC2A00" w:rsidP="00EE3C0F">
          <w:pPr>
            <w:pStyle w:val="Sidhuvud"/>
          </w:pPr>
        </w:p>
        <w:p w14:paraId="0F52AB9A" w14:textId="77777777" w:rsidR="00DC2A00" w:rsidRDefault="00DC2A00" w:rsidP="00EE3C0F">
          <w:pPr>
            <w:pStyle w:val="Sidhuvud"/>
          </w:pPr>
        </w:p>
        <w:p w14:paraId="718DE4D8" w14:textId="77777777" w:rsidR="00DC2A00" w:rsidRDefault="00DC2A00" w:rsidP="00EE3C0F">
          <w:pPr>
            <w:pStyle w:val="Sidhuvud"/>
          </w:pPr>
        </w:p>
        <w:sdt>
          <w:sdtPr>
            <w:alias w:val="Dnr"/>
            <w:tag w:val="ccRKShow_Dnr"/>
            <w:id w:val="-829283628"/>
            <w:placeholder>
              <w:docPart w:val="1526D50CB97447DFA3F3F39544C4E527"/>
            </w:placeholder>
            <w:showingPlcHdr/>
            <w:dataBinding w:prefixMappings="xmlns:ns0='http://lp/documentinfo/RK' " w:xpath="/ns0:DocumentInfo[1]/ns0:BaseInfo[1]/ns0:Dnr[1]" w:storeItemID="{509F7540-A454-447F-9F7A-71240992DB6C}"/>
            <w:text/>
          </w:sdtPr>
          <w:sdtEndPr/>
          <w:sdtContent>
            <w:p w14:paraId="6B91319F" w14:textId="3CC93A0C" w:rsidR="00DC2A00" w:rsidRDefault="004F6F77" w:rsidP="00EE3C0F">
              <w:pPr>
                <w:pStyle w:val="Sidhuvud"/>
              </w:pPr>
              <w:r>
                <w:rPr>
                  <w:rStyle w:val="Platshllartext"/>
                </w:rPr>
                <w:t xml:space="preserve"> </w:t>
              </w:r>
            </w:p>
          </w:sdtContent>
        </w:sdt>
        <w:sdt>
          <w:sdtPr>
            <w:alias w:val="DocNumber"/>
            <w:tag w:val="DocNumber"/>
            <w:id w:val="1726028884"/>
            <w:placeholder>
              <w:docPart w:val="5C5A922F2BFC44ED84E46AFD4ACCBB04"/>
            </w:placeholder>
            <w:showingPlcHdr/>
            <w:dataBinding w:prefixMappings="xmlns:ns0='http://lp/documentinfo/RK' " w:xpath="/ns0:DocumentInfo[1]/ns0:BaseInfo[1]/ns0:DocNumber[1]" w:storeItemID="{509F7540-A454-447F-9F7A-71240992DB6C}"/>
            <w:text/>
          </w:sdtPr>
          <w:sdtEndPr/>
          <w:sdtContent>
            <w:p w14:paraId="3C29840B" w14:textId="77777777" w:rsidR="00DC2A00" w:rsidRDefault="00DC2A00" w:rsidP="00EE3C0F">
              <w:pPr>
                <w:pStyle w:val="Sidhuvud"/>
              </w:pPr>
              <w:r>
                <w:rPr>
                  <w:rStyle w:val="Platshllartext"/>
                </w:rPr>
                <w:t xml:space="preserve"> </w:t>
              </w:r>
            </w:p>
          </w:sdtContent>
        </w:sdt>
        <w:p w14:paraId="1FBB6766" w14:textId="77777777" w:rsidR="00DC2A00" w:rsidRDefault="00DC2A00" w:rsidP="00EE3C0F">
          <w:pPr>
            <w:pStyle w:val="Sidhuvud"/>
          </w:pPr>
        </w:p>
      </w:tc>
      <w:tc>
        <w:tcPr>
          <w:tcW w:w="1134" w:type="dxa"/>
        </w:tcPr>
        <w:p w14:paraId="737A7FE1" w14:textId="77777777" w:rsidR="00DC2A00" w:rsidRDefault="00DC2A00" w:rsidP="0094502D">
          <w:pPr>
            <w:pStyle w:val="Sidhuvud"/>
          </w:pPr>
        </w:p>
        <w:p w14:paraId="3D88D40C" w14:textId="77777777" w:rsidR="00DC2A00" w:rsidRPr="0094502D" w:rsidRDefault="00DC2A00" w:rsidP="00EC71A6">
          <w:pPr>
            <w:pStyle w:val="Sidhuvud"/>
          </w:pPr>
        </w:p>
      </w:tc>
    </w:tr>
    <w:tr w:rsidR="00DC2A00" w14:paraId="383A6E8E" w14:textId="77777777" w:rsidTr="00C93EBA">
      <w:trPr>
        <w:trHeight w:val="2268"/>
      </w:trPr>
      <w:sdt>
        <w:sdtPr>
          <w:rPr>
            <w:b/>
          </w:rPr>
          <w:alias w:val="SenderText"/>
          <w:tag w:val="ccRKShow_SenderText"/>
          <w:id w:val="1374046025"/>
          <w:placeholder>
            <w:docPart w:val="6FEB1DE907EE42538CA111125BE4EBDD"/>
          </w:placeholder>
        </w:sdtPr>
        <w:sdtEndPr>
          <w:rPr>
            <w:b w:val="0"/>
          </w:rPr>
        </w:sdtEndPr>
        <w:sdtContent>
          <w:tc>
            <w:tcPr>
              <w:tcW w:w="5534" w:type="dxa"/>
              <w:tcMar>
                <w:right w:w="1134" w:type="dxa"/>
              </w:tcMar>
            </w:tcPr>
            <w:p w14:paraId="1D703307" w14:textId="77777777" w:rsidR="007E0AA6" w:rsidRPr="007E0AA6" w:rsidRDefault="007E0AA6" w:rsidP="00340DE0">
              <w:pPr>
                <w:pStyle w:val="Sidhuvud"/>
                <w:rPr>
                  <w:b/>
                </w:rPr>
              </w:pPr>
              <w:r w:rsidRPr="007E0AA6">
                <w:rPr>
                  <w:b/>
                </w:rPr>
                <w:t>Utrikesdepartementet</w:t>
              </w:r>
            </w:p>
            <w:p w14:paraId="66DED848" w14:textId="77777777" w:rsidR="004F6F77" w:rsidRDefault="007E0AA6" w:rsidP="00340DE0">
              <w:pPr>
                <w:pStyle w:val="Sidhuvud"/>
              </w:pPr>
              <w:r w:rsidRPr="007E0AA6">
                <w:t>Utrikesministern</w:t>
              </w:r>
            </w:p>
            <w:p w14:paraId="6CC039E0" w14:textId="77777777" w:rsidR="004F6F77" w:rsidRDefault="004F6F77" w:rsidP="00340DE0">
              <w:pPr>
                <w:pStyle w:val="Sidhuvud"/>
              </w:pPr>
            </w:p>
            <w:p w14:paraId="7462618A" w14:textId="0B84388F" w:rsidR="00DC2A00" w:rsidRPr="00340DE0" w:rsidRDefault="00DC2A00" w:rsidP="00340DE0">
              <w:pPr>
                <w:pStyle w:val="Sidhuvud"/>
              </w:pPr>
            </w:p>
          </w:tc>
        </w:sdtContent>
      </w:sdt>
      <w:sdt>
        <w:sdtPr>
          <w:alias w:val="Recipient"/>
          <w:tag w:val="ccRKShow_Recipient"/>
          <w:id w:val="-28344517"/>
          <w:placeholder>
            <w:docPart w:val="D006B6F1CF74423ABCA6AE021FADF4CA"/>
          </w:placeholder>
          <w:dataBinding w:prefixMappings="xmlns:ns0='http://lp/documentinfo/RK' " w:xpath="/ns0:DocumentInfo[1]/ns0:BaseInfo[1]/ns0:Recipient[1]" w:storeItemID="{509F7540-A454-447F-9F7A-71240992DB6C}"/>
          <w:text w:multiLine="1"/>
        </w:sdtPr>
        <w:sdtContent>
          <w:tc>
            <w:tcPr>
              <w:tcW w:w="3170" w:type="dxa"/>
            </w:tcPr>
            <w:p w14:paraId="7D44EEB4" w14:textId="269910BD" w:rsidR="00DC2A00" w:rsidRDefault="003E6CF3" w:rsidP="00547B89">
              <w:pPr>
                <w:pStyle w:val="Sidhuvud"/>
              </w:pPr>
              <w:r>
                <w:t>Till riksdagen</w:t>
              </w:r>
              <w:r>
                <w:br/>
              </w:r>
              <w:r>
                <w:br/>
              </w:r>
            </w:p>
          </w:tc>
        </w:sdtContent>
      </w:sdt>
      <w:tc>
        <w:tcPr>
          <w:tcW w:w="1134" w:type="dxa"/>
        </w:tcPr>
        <w:p w14:paraId="58866E18" w14:textId="77777777" w:rsidR="00DC2A00" w:rsidRDefault="00DC2A00" w:rsidP="003E6020">
          <w:pPr>
            <w:pStyle w:val="Sidhuvud"/>
          </w:pPr>
        </w:p>
      </w:tc>
    </w:tr>
    <w:bookmarkEnd w:id="2"/>
    <w:bookmarkEnd w:id="3"/>
  </w:tbl>
  <w:p w14:paraId="34AFFD4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00"/>
    <w:rsid w:val="00000290"/>
    <w:rsid w:val="00001068"/>
    <w:rsid w:val="0000412C"/>
    <w:rsid w:val="00004D5C"/>
    <w:rsid w:val="00005F68"/>
    <w:rsid w:val="00006CA7"/>
    <w:rsid w:val="00006D46"/>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0B76"/>
    <w:rsid w:val="000F1EA7"/>
    <w:rsid w:val="000F2084"/>
    <w:rsid w:val="000F2A8A"/>
    <w:rsid w:val="000F3A92"/>
    <w:rsid w:val="000F6462"/>
    <w:rsid w:val="00100451"/>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29AF"/>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863"/>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E6CF3"/>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77"/>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774F0"/>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333C"/>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2BB7"/>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0AA6"/>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5EAA"/>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184"/>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3F1"/>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A00"/>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47AC2"/>
    <w:rsid w:val="00E509B0"/>
    <w:rsid w:val="00E50B11"/>
    <w:rsid w:val="00E54246"/>
    <w:rsid w:val="00E55D8E"/>
    <w:rsid w:val="00E6356B"/>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ADEE19"/>
  <w15:docId w15:val="{25BB7F34-86C6-4751-8943-B787CE4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551DEBBB60648789CBF788F338E8B712">
    <w:name w:val="0551DEBBB60648789CBF788F338E8B712"/>
    <w:rsid w:val="006D333C"/>
    <w:pPr>
      <w:tabs>
        <w:tab w:val="num" w:pos="425"/>
        <w:tab w:val="num" w:pos="720"/>
      </w:tabs>
      <w:spacing w:after="100"/>
      <w:ind w:left="425" w:hanging="425"/>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26D50CB97447DFA3F3F39544C4E527"/>
        <w:category>
          <w:name w:val="Allmänt"/>
          <w:gallery w:val="placeholder"/>
        </w:category>
        <w:types>
          <w:type w:val="bbPlcHdr"/>
        </w:types>
        <w:behaviors>
          <w:behavior w:val="content"/>
        </w:behaviors>
        <w:guid w:val="{19A1E182-5183-470E-828D-E89E129B02EA}"/>
      </w:docPartPr>
      <w:docPartBody>
        <w:p w:rsidR="00890A13" w:rsidRDefault="003A1AC5" w:rsidP="003A1AC5">
          <w:pPr>
            <w:pStyle w:val="1526D50CB97447DFA3F3F39544C4E527"/>
          </w:pPr>
          <w:r>
            <w:rPr>
              <w:rStyle w:val="Platshllartext"/>
            </w:rPr>
            <w:t xml:space="preserve"> </w:t>
          </w:r>
        </w:p>
      </w:docPartBody>
    </w:docPart>
    <w:docPart>
      <w:docPartPr>
        <w:name w:val="5C5A922F2BFC44ED84E46AFD4ACCBB04"/>
        <w:category>
          <w:name w:val="Allmänt"/>
          <w:gallery w:val="placeholder"/>
        </w:category>
        <w:types>
          <w:type w:val="bbPlcHdr"/>
        </w:types>
        <w:behaviors>
          <w:behavior w:val="content"/>
        </w:behaviors>
        <w:guid w:val="{CFC1B4AE-CC94-4F02-8EF6-05AA68DC6D36}"/>
      </w:docPartPr>
      <w:docPartBody>
        <w:p w:rsidR="00890A13" w:rsidRDefault="003A1AC5" w:rsidP="003A1AC5">
          <w:pPr>
            <w:pStyle w:val="5C5A922F2BFC44ED84E46AFD4ACCBB04"/>
          </w:pPr>
          <w:r>
            <w:rPr>
              <w:rStyle w:val="Platshllartext"/>
            </w:rPr>
            <w:t xml:space="preserve"> </w:t>
          </w:r>
        </w:p>
      </w:docPartBody>
    </w:docPart>
    <w:docPart>
      <w:docPartPr>
        <w:name w:val="6FEB1DE907EE42538CA111125BE4EBDD"/>
        <w:category>
          <w:name w:val="Allmänt"/>
          <w:gallery w:val="placeholder"/>
        </w:category>
        <w:types>
          <w:type w:val="bbPlcHdr"/>
        </w:types>
        <w:behaviors>
          <w:behavior w:val="content"/>
        </w:behaviors>
        <w:guid w:val="{9A4BDE08-0108-47BF-916E-664800F5EB06}"/>
      </w:docPartPr>
      <w:docPartBody>
        <w:p w:rsidR="00890A13" w:rsidRDefault="003A1AC5" w:rsidP="003A1AC5">
          <w:pPr>
            <w:pStyle w:val="6FEB1DE907EE42538CA111125BE4EBDD"/>
          </w:pPr>
          <w:r>
            <w:rPr>
              <w:rStyle w:val="Platshllartext"/>
            </w:rPr>
            <w:t xml:space="preserve"> </w:t>
          </w:r>
        </w:p>
      </w:docPartBody>
    </w:docPart>
    <w:docPart>
      <w:docPartPr>
        <w:name w:val="D006B6F1CF74423ABCA6AE021FADF4CA"/>
        <w:category>
          <w:name w:val="Allmänt"/>
          <w:gallery w:val="placeholder"/>
        </w:category>
        <w:types>
          <w:type w:val="bbPlcHdr"/>
        </w:types>
        <w:behaviors>
          <w:behavior w:val="content"/>
        </w:behaviors>
        <w:guid w:val="{AE9A0977-8F55-4FE6-A8F4-538671DB6C62}"/>
      </w:docPartPr>
      <w:docPartBody>
        <w:p w:rsidR="00890A13" w:rsidRDefault="003A1AC5" w:rsidP="003A1AC5">
          <w:pPr>
            <w:pStyle w:val="D006B6F1CF74423ABCA6AE021FADF4CA"/>
          </w:pPr>
          <w:r>
            <w:rPr>
              <w:rStyle w:val="Platshllartext"/>
            </w:rPr>
            <w:t xml:space="preserve"> </w:t>
          </w:r>
        </w:p>
      </w:docPartBody>
    </w:docPart>
    <w:docPart>
      <w:docPartPr>
        <w:name w:val="D49CCF675DD8458392452E756148D086"/>
        <w:category>
          <w:name w:val="Allmänt"/>
          <w:gallery w:val="placeholder"/>
        </w:category>
        <w:types>
          <w:type w:val="bbPlcHdr"/>
        </w:types>
        <w:behaviors>
          <w:behavior w:val="content"/>
        </w:behaviors>
        <w:guid w:val="{B8E77524-1D59-481F-BBBB-006EA11BAB8F}"/>
      </w:docPartPr>
      <w:docPartBody>
        <w:p w:rsidR="00E25B5F" w:rsidRDefault="007C69D9" w:rsidP="007C69D9">
          <w:pPr>
            <w:pStyle w:val="D49CCF675DD8458392452E756148D08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26376076C92E40D69B23F46305AAAD7D"/>
        <w:category>
          <w:name w:val="Allmänt"/>
          <w:gallery w:val="placeholder"/>
        </w:category>
        <w:types>
          <w:type w:val="bbPlcHdr"/>
        </w:types>
        <w:behaviors>
          <w:behavior w:val="content"/>
        </w:behaviors>
        <w:guid w:val="{F9A5330E-68A1-4744-ACB0-CAFFB6BB6F1C}"/>
      </w:docPartPr>
      <w:docPartBody>
        <w:p w:rsidR="00E25B5F" w:rsidRDefault="007C69D9" w:rsidP="007C69D9">
          <w:pPr>
            <w:pStyle w:val="26376076C92E40D69B23F46305AAAD7D"/>
          </w:pPr>
          <w:r>
            <w:t xml:space="preserve"> </w:t>
          </w:r>
          <w:r>
            <w:rPr>
              <w:rStyle w:val="Platshllartext"/>
            </w:rPr>
            <w:t>Välj ett parti.</w:t>
          </w:r>
        </w:p>
      </w:docPartBody>
    </w:docPart>
    <w:docPart>
      <w:docPartPr>
        <w:name w:val="0985CA5A9E394D178FD519E40D2D070D"/>
        <w:category>
          <w:name w:val="Allmänt"/>
          <w:gallery w:val="placeholder"/>
        </w:category>
        <w:types>
          <w:type w:val="bbPlcHdr"/>
        </w:types>
        <w:behaviors>
          <w:behavior w:val="content"/>
        </w:behaviors>
        <w:guid w:val="{C9BD49D6-5A41-44E8-98F7-F08D0BF334E8}"/>
      </w:docPartPr>
      <w:docPartBody>
        <w:p w:rsidR="00E25B5F" w:rsidRDefault="007C69D9" w:rsidP="007C69D9">
          <w:pPr>
            <w:pStyle w:val="0985CA5A9E394D178FD519E40D2D070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AF4F2BFEA83949FF8A6E8D0582D1F418"/>
        <w:category>
          <w:name w:val="Allmänt"/>
          <w:gallery w:val="placeholder"/>
        </w:category>
        <w:types>
          <w:type w:val="bbPlcHdr"/>
        </w:types>
        <w:behaviors>
          <w:behavior w:val="content"/>
        </w:behaviors>
        <w:guid w:val="{A31B4425-28B7-4926-9A24-DE5522A51130}"/>
      </w:docPartPr>
      <w:docPartBody>
        <w:p w:rsidR="00E25B5F" w:rsidRDefault="007C69D9" w:rsidP="007C69D9">
          <w:pPr>
            <w:pStyle w:val="AF4F2BFEA83949FF8A6E8D0582D1F418"/>
          </w:pPr>
          <w:r>
            <w:rPr>
              <w:rStyle w:val="Platshllartext"/>
            </w:rPr>
            <w:t>Klicka här för att ange datum.</w:t>
          </w:r>
        </w:p>
      </w:docPartBody>
    </w:docPart>
    <w:docPart>
      <w:docPartPr>
        <w:name w:val="BF50969B8BB347E68E3A1F5CD802D47E"/>
        <w:category>
          <w:name w:val="Allmänt"/>
          <w:gallery w:val="placeholder"/>
        </w:category>
        <w:types>
          <w:type w:val="bbPlcHdr"/>
        </w:types>
        <w:behaviors>
          <w:behavior w:val="content"/>
        </w:behaviors>
        <w:guid w:val="{067B22DD-2D1E-4F1E-911D-72AB7138F1A1}"/>
      </w:docPartPr>
      <w:docPartBody>
        <w:p w:rsidR="00E25B5F" w:rsidRDefault="007C69D9" w:rsidP="007C69D9">
          <w:pPr>
            <w:pStyle w:val="BF50969B8BB347E68E3A1F5CD802D47E"/>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C5"/>
    <w:rsid w:val="001D4D0F"/>
    <w:rsid w:val="003A1AC5"/>
    <w:rsid w:val="007C69D9"/>
    <w:rsid w:val="00890A13"/>
    <w:rsid w:val="00E25B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5CCED2934F04A8B8D3AEC6B777E38A3">
    <w:name w:val="25CCED2934F04A8B8D3AEC6B777E38A3"/>
    <w:rsid w:val="003A1AC5"/>
  </w:style>
  <w:style w:type="character" w:styleId="Platshllartext">
    <w:name w:val="Placeholder Text"/>
    <w:basedOn w:val="Standardstycketeckensnitt"/>
    <w:uiPriority w:val="99"/>
    <w:semiHidden/>
    <w:rsid w:val="007C69D9"/>
    <w:rPr>
      <w:noProof w:val="0"/>
      <w:color w:val="808080"/>
    </w:rPr>
  </w:style>
  <w:style w:type="paragraph" w:customStyle="1" w:styleId="90E4DD41026A4694970F5330942A80FE">
    <w:name w:val="90E4DD41026A4694970F5330942A80FE"/>
    <w:rsid w:val="003A1AC5"/>
  </w:style>
  <w:style w:type="paragraph" w:customStyle="1" w:styleId="621E5172AD7A4A999CE520A0828E818B">
    <w:name w:val="621E5172AD7A4A999CE520A0828E818B"/>
    <w:rsid w:val="003A1AC5"/>
  </w:style>
  <w:style w:type="paragraph" w:customStyle="1" w:styleId="E6DD723B3AE246DE9A444EC981E0BF4E">
    <w:name w:val="E6DD723B3AE246DE9A444EC981E0BF4E"/>
    <w:rsid w:val="003A1AC5"/>
  </w:style>
  <w:style w:type="paragraph" w:customStyle="1" w:styleId="1526D50CB97447DFA3F3F39544C4E527">
    <w:name w:val="1526D50CB97447DFA3F3F39544C4E527"/>
    <w:rsid w:val="003A1AC5"/>
  </w:style>
  <w:style w:type="paragraph" w:customStyle="1" w:styleId="5C5A922F2BFC44ED84E46AFD4ACCBB04">
    <w:name w:val="5C5A922F2BFC44ED84E46AFD4ACCBB04"/>
    <w:rsid w:val="003A1AC5"/>
  </w:style>
  <w:style w:type="paragraph" w:customStyle="1" w:styleId="A7FE00EF15F54E01835527962A4FD7A6">
    <w:name w:val="A7FE00EF15F54E01835527962A4FD7A6"/>
    <w:rsid w:val="003A1AC5"/>
  </w:style>
  <w:style w:type="paragraph" w:customStyle="1" w:styleId="3BC3730338524CB8AA18FBF9669FEADF">
    <w:name w:val="3BC3730338524CB8AA18FBF9669FEADF"/>
    <w:rsid w:val="003A1AC5"/>
  </w:style>
  <w:style w:type="paragraph" w:customStyle="1" w:styleId="78F5556CFDB8468EB023FF0E559CF109">
    <w:name w:val="78F5556CFDB8468EB023FF0E559CF109"/>
    <w:rsid w:val="003A1AC5"/>
  </w:style>
  <w:style w:type="paragraph" w:customStyle="1" w:styleId="6FEB1DE907EE42538CA111125BE4EBDD">
    <w:name w:val="6FEB1DE907EE42538CA111125BE4EBDD"/>
    <w:rsid w:val="003A1AC5"/>
  </w:style>
  <w:style w:type="paragraph" w:customStyle="1" w:styleId="D006B6F1CF74423ABCA6AE021FADF4CA">
    <w:name w:val="D006B6F1CF74423ABCA6AE021FADF4CA"/>
    <w:rsid w:val="003A1AC5"/>
  </w:style>
  <w:style w:type="paragraph" w:customStyle="1" w:styleId="D49CCF675DD8458392452E756148D086">
    <w:name w:val="D49CCF675DD8458392452E756148D086"/>
    <w:rsid w:val="007C69D9"/>
  </w:style>
  <w:style w:type="paragraph" w:customStyle="1" w:styleId="26376076C92E40D69B23F46305AAAD7D">
    <w:name w:val="26376076C92E40D69B23F46305AAAD7D"/>
    <w:rsid w:val="007C69D9"/>
  </w:style>
  <w:style w:type="paragraph" w:customStyle="1" w:styleId="32CAA6BB04814147BF5EFCA906BF871B">
    <w:name w:val="32CAA6BB04814147BF5EFCA906BF871B"/>
    <w:rsid w:val="007C69D9"/>
  </w:style>
  <w:style w:type="paragraph" w:customStyle="1" w:styleId="3E30B7497ADA4B61A410BE91B6F61D13">
    <w:name w:val="3E30B7497ADA4B61A410BE91B6F61D13"/>
    <w:rsid w:val="007C69D9"/>
  </w:style>
  <w:style w:type="paragraph" w:customStyle="1" w:styleId="0985CA5A9E394D178FD519E40D2D070D">
    <w:name w:val="0985CA5A9E394D178FD519E40D2D070D"/>
    <w:rsid w:val="007C69D9"/>
  </w:style>
  <w:style w:type="paragraph" w:customStyle="1" w:styleId="AF4F2BFEA83949FF8A6E8D0582D1F418">
    <w:name w:val="AF4F2BFEA83949FF8A6E8D0582D1F418"/>
    <w:rsid w:val="007C69D9"/>
  </w:style>
  <w:style w:type="paragraph" w:customStyle="1" w:styleId="BF50969B8BB347E68E3A1F5CD802D47E">
    <w:name w:val="BF50969B8BB347E68E3A1F5CD802D47E"/>
    <w:rsid w:val="007C69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fdf9981f-3909-4c73-81ae-d4fb4cd3cf5a</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Ann Linde</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2020-06-17T00:00:00</HeaderDate>
    <Office/>
    <Dnr/>
    <ParagrafNr/>
    <DocumentTitle/>
    <VisitingAddress/>
    <Extra1/>
    <Extra2/>
    <Extra3>Nina Lundström</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SY2CVNDC5XDY-369191429-13646</_dlc_DocId>
    <_dlc_DocIdUrl xmlns="a9ec56ab-dea3-443b-ae99-35f2199b5204">
      <Url>https://dhs.sp.regeringskansliet.se/yta/ud-mk_ur/_layouts/15/DocIdRedir.aspx?ID=SY2CVNDC5XDY-369191429-13646</Url>
      <Description>SY2CVNDC5XDY-369191429-13646</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23216-9C38-4C73-8187-36E7FC5565C6}"/>
</file>

<file path=customXml/itemProps2.xml><?xml version="1.0" encoding="utf-8"?>
<ds:datastoreItem xmlns:ds="http://schemas.openxmlformats.org/officeDocument/2006/customXml" ds:itemID="{64D0BD99-C38E-4D04-93E3-11536868FD83}"/>
</file>

<file path=customXml/itemProps3.xml><?xml version="1.0" encoding="utf-8"?>
<ds:datastoreItem xmlns:ds="http://schemas.openxmlformats.org/officeDocument/2006/customXml" ds:itemID="{509F7540-A454-447F-9F7A-71240992DB6C}"/>
</file>

<file path=customXml/itemProps4.xml><?xml version="1.0" encoding="utf-8"?>
<ds:datastoreItem xmlns:ds="http://schemas.openxmlformats.org/officeDocument/2006/customXml" ds:itemID="{64D0BD99-C38E-4D04-93E3-11536868FD83}">
  <ds:schemaRefs>
    <ds:schemaRef ds:uri="4e9c2f0c-7bf8-49af-8356-cbf363fc78a7"/>
    <ds:schemaRef ds:uri="http://schemas.microsoft.com/office/2006/metadata/properties"/>
    <ds:schemaRef ds:uri="cc625d36-bb37-4650-91b9-0c96159295ba"/>
    <ds:schemaRef ds:uri="http://purl.org/dc/terms/"/>
    <ds:schemaRef ds:uri="http://schemas.openxmlformats.org/package/2006/metadata/core-properties"/>
    <ds:schemaRef ds:uri="http://schemas.microsoft.com/office/2006/documentManagement/types"/>
    <ds:schemaRef ds:uri="a9ec56ab-dea3-443b-ae99-35f2199b5204"/>
    <ds:schemaRef ds:uri="http://schemas.microsoft.com/office/infopath/2007/PartnerControls"/>
    <ds:schemaRef ds:uri="9c9941df-7074-4a92-bf99-225d24d78d61"/>
    <ds:schemaRef ds:uri="http://purl.org/dc/elements/1.1/"/>
    <ds:schemaRef ds:uri="18f3d968-6251-40b0-9f11-012b293496c2"/>
    <ds:schemaRef ds:uri="http://www.w3.org/XML/1998/namespace"/>
    <ds:schemaRef ds:uri="http://purl.org/dc/dcmitype/"/>
  </ds:schemaRefs>
</ds:datastoreItem>
</file>

<file path=customXml/itemProps5.xml><?xml version="1.0" encoding="utf-8"?>
<ds:datastoreItem xmlns:ds="http://schemas.openxmlformats.org/officeDocument/2006/customXml" ds:itemID="{91DE7499-CD2D-439C-850B-2500ABAA79B6}">
  <ds:schemaRefs>
    <ds:schemaRef ds:uri="Microsoft.SharePoint.Taxonomy.ContentTypeSync"/>
  </ds:schemaRefs>
</ds:datastoreItem>
</file>

<file path=customXml/itemProps6.xml><?xml version="1.0" encoding="utf-8"?>
<ds:datastoreItem xmlns:ds="http://schemas.openxmlformats.org/officeDocument/2006/customXml" ds:itemID="{F6738B93-9B5F-493C-BB38-4A6AD9636038}">
  <ds:schemaRefs>
    <ds:schemaRef ds:uri="http://schemas.microsoft.com/sharepoint/v3/contenttype/forms"/>
  </ds:schemaRefs>
</ds:datastoreItem>
</file>

<file path=customXml/itemProps7.xml><?xml version="1.0" encoding="utf-8"?>
<ds:datastoreItem xmlns:ds="http://schemas.openxmlformats.org/officeDocument/2006/customXml" ds:itemID="{F6738B93-9B5F-493C-BB38-4A6AD9636038}"/>
</file>

<file path=customXml/itemProps8.xml><?xml version="1.0" encoding="utf-8"?>
<ds:datastoreItem xmlns:ds="http://schemas.openxmlformats.org/officeDocument/2006/customXml" ds:itemID="{8A9C23D0-45F9-4BAD-B7F4-8B09F3DFEF62}"/>
</file>

<file path=docProps/app.xml><?xml version="1.0" encoding="utf-8"?>
<Properties xmlns="http://schemas.openxmlformats.org/officeDocument/2006/extended-properties" xmlns:vt="http://schemas.openxmlformats.org/officeDocument/2006/docPropsVTypes">
  <Template>RK Basmall</Template>
  <TotalTime>0</TotalTime>
  <Pages>2</Pages>
  <Words>427</Words>
  <Characters>2267</Characters>
  <Application>Microsoft Office Word</Application>
  <DocSecurity>4</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1511 av Nina Lindström (L) USA och de mänskliga rättigheterna.docx</dc:title>
  <dc:subject/>
  <dc:creator>Eva-Lena Gustafsson</dc:creator>
  <cp:keywords/>
  <dc:description/>
  <cp:lastModifiedBy>Eva-Lena Gustafsson</cp:lastModifiedBy>
  <cp:revision>2</cp:revision>
  <dcterms:created xsi:type="dcterms:W3CDTF">2020-06-17T11:25:00Z</dcterms:created>
  <dcterms:modified xsi:type="dcterms:W3CDTF">2020-06-17T11:25:00Z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c38b90bc-191a-4711-8878-62e6c7d60663</vt:lpwstr>
  </property>
</Properties>
</file>