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BF9E9" w14:textId="77777777" w:rsidR="00E828C6" w:rsidRDefault="00E828C6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2018/19:118 av Lars </w:t>
      </w:r>
      <w:proofErr w:type="spellStart"/>
      <w:r>
        <w:t>Püss</w:t>
      </w:r>
      <w:proofErr w:type="spellEnd"/>
      <w:r>
        <w:t xml:space="preserve"> (M)</w:t>
      </w:r>
      <w:r>
        <w:br/>
        <w:t>Rakel 2.0</w:t>
      </w:r>
    </w:p>
    <w:p w14:paraId="6B8F2B9F" w14:textId="77777777" w:rsidR="00E828C6" w:rsidRDefault="00E828C6" w:rsidP="006A12F1">
      <w:pPr>
        <w:pStyle w:val="Brdtext"/>
      </w:pPr>
      <w:r>
        <w:t xml:space="preserve">Lars </w:t>
      </w:r>
      <w:proofErr w:type="spellStart"/>
      <w:r>
        <w:t>Püss</w:t>
      </w:r>
      <w:proofErr w:type="spellEnd"/>
      <w:r>
        <w:t xml:space="preserve"> har frågat försvarsministern vad status är i frågan om Rakel 2.0 och vilka framtida planer ministern har för Rakel 2.0. </w:t>
      </w:r>
      <w:r w:rsidR="00A47F51">
        <w:t>Frågan har överlämnats till mig</w:t>
      </w:r>
      <w:r>
        <w:t>.</w:t>
      </w:r>
    </w:p>
    <w:p w14:paraId="6E8953A4" w14:textId="77777777" w:rsidR="00E828C6" w:rsidRDefault="00742B1F" w:rsidP="006A12F1">
      <w:pPr>
        <w:pStyle w:val="Brdtext"/>
      </w:pPr>
      <w:r>
        <w:t xml:space="preserve">För att samhällsviktiga aktörer, t.ex. polis och räddningstjänst, ska kunna utföra sina uppdrag är det avgörande att de kan kommunicera säkert och effektivt. </w:t>
      </w:r>
      <w:proofErr w:type="spellStart"/>
      <w:r w:rsidR="0024234A">
        <w:t>Rakelsystemet</w:t>
      </w:r>
      <w:proofErr w:type="spellEnd"/>
      <w:r w:rsidR="0024234A">
        <w:t xml:space="preserve"> som används idag bygger på äldre teknik med begränsad kapacitet och behöver ersättas. Detta</w:t>
      </w:r>
      <w:r w:rsidR="00E828C6" w:rsidRPr="00E828C6">
        <w:t xml:space="preserve"> är en viktig och </w:t>
      </w:r>
      <w:r>
        <w:t>angelägen</w:t>
      </w:r>
      <w:r w:rsidR="00E828C6" w:rsidRPr="00E828C6">
        <w:t xml:space="preserve"> fråga och </w:t>
      </w:r>
      <w:r w:rsidR="0024234A">
        <w:t xml:space="preserve">regeringen </w:t>
      </w:r>
      <w:r w:rsidR="00E828C6" w:rsidRPr="00E828C6">
        <w:t xml:space="preserve">har sedan tidigare konstaterat att behovet av ett utvecklat och säkert mobilt </w:t>
      </w:r>
      <w:proofErr w:type="spellStart"/>
      <w:r w:rsidR="00E828C6" w:rsidRPr="00E828C6">
        <w:t>ip-baserat</w:t>
      </w:r>
      <w:proofErr w:type="spellEnd"/>
      <w:r w:rsidR="00E828C6" w:rsidRPr="00E828C6">
        <w:t xml:space="preserve"> kommunikationssystem </w:t>
      </w:r>
      <w:r w:rsidR="00D16560">
        <w:t xml:space="preserve">är omfattande och </w:t>
      </w:r>
      <w:r w:rsidR="00E828C6" w:rsidRPr="00E828C6">
        <w:t>behöver tillgodoses i närtid.</w:t>
      </w:r>
      <w:r w:rsidR="00D16560">
        <w:t xml:space="preserve"> Regeringen har även </w:t>
      </w:r>
      <w:r w:rsidR="00C430B7">
        <w:t>aviserat</w:t>
      </w:r>
      <w:r w:rsidR="00D16560">
        <w:t xml:space="preserve"> att den </w:t>
      </w:r>
      <w:r w:rsidR="00C430B7">
        <w:t>kommer</w:t>
      </w:r>
      <w:r w:rsidR="00D16560">
        <w:t xml:space="preserve"> att återkomma i frågan och </w:t>
      </w:r>
      <w:r w:rsidR="00DD60BD">
        <w:t>min ambition är</w:t>
      </w:r>
      <w:r w:rsidR="00D16560">
        <w:t xml:space="preserve"> att så </w:t>
      </w:r>
      <w:r w:rsidR="00DD60BD">
        <w:t>ska</w:t>
      </w:r>
      <w:r w:rsidR="00D16560">
        <w:t xml:space="preserve"> ske så snart det är möjligt.</w:t>
      </w:r>
    </w:p>
    <w:p w14:paraId="255AB58A" w14:textId="77777777" w:rsidR="00E828C6" w:rsidRDefault="00E828C6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04425859F30349CFA8736BB940DA688D"/>
          </w:placeholder>
          <w:dataBinding w:prefixMappings="xmlns:ns0='http://lp/documentinfo/RK' " w:xpath="/ns0:DocumentInfo[1]/ns0:BaseInfo[1]/ns0:HeaderDate[1]" w:storeItemID="{D74DECA2-BFBF-457C-8288-6083D199C748}"/>
          <w:date w:fullDate="2019-02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63155">
            <w:t>12 februari 2019</w:t>
          </w:r>
        </w:sdtContent>
      </w:sdt>
    </w:p>
    <w:p w14:paraId="23F32575" w14:textId="77777777" w:rsidR="00E828C6" w:rsidRDefault="00E828C6" w:rsidP="00471B06">
      <w:pPr>
        <w:pStyle w:val="Brdtextutanavstnd"/>
      </w:pPr>
    </w:p>
    <w:p w14:paraId="41F0C76E" w14:textId="77777777" w:rsidR="00E828C6" w:rsidRDefault="00E828C6" w:rsidP="00471B06">
      <w:pPr>
        <w:pStyle w:val="Brdtextutanavstnd"/>
      </w:pPr>
    </w:p>
    <w:p w14:paraId="4D1F9D34" w14:textId="77777777" w:rsidR="00E828C6" w:rsidRDefault="00E828C6" w:rsidP="00471B06">
      <w:pPr>
        <w:pStyle w:val="Brdtextutanavstnd"/>
      </w:pPr>
    </w:p>
    <w:p w14:paraId="50DEB05A" w14:textId="77777777" w:rsidR="00E828C6" w:rsidRDefault="00742B1F" w:rsidP="00422A41">
      <w:pPr>
        <w:pStyle w:val="Brdtext"/>
      </w:pPr>
      <w:r>
        <w:t>Mikael Damberg</w:t>
      </w:r>
    </w:p>
    <w:p w14:paraId="0A204C15" w14:textId="77777777" w:rsidR="00E828C6" w:rsidRPr="00DB48AB" w:rsidRDefault="00E828C6" w:rsidP="00DB48AB">
      <w:pPr>
        <w:pStyle w:val="Brdtext"/>
      </w:pPr>
    </w:p>
    <w:sectPr w:rsidR="00E828C6" w:rsidRPr="00DB48AB" w:rsidSect="00E828C6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5C70E" w14:textId="77777777" w:rsidR="00E828C6" w:rsidRDefault="00E828C6" w:rsidP="00A87A54">
      <w:pPr>
        <w:spacing w:after="0" w:line="240" w:lineRule="auto"/>
      </w:pPr>
      <w:r>
        <w:separator/>
      </w:r>
    </w:p>
  </w:endnote>
  <w:endnote w:type="continuationSeparator" w:id="0">
    <w:p w14:paraId="2F5625A0" w14:textId="77777777" w:rsidR="00E828C6" w:rsidRDefault="00E828C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046A1A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C03FE7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828C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090DC3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0B37B6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05C97E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82213B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0214A0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6BF914C" w14:textId="77777777" w:rsidTr="00C26068">
      <w:trPr>
        <w:trHeight w:val="227"/>
      </w:trPr>
      <w:tc>
        <w:tcPr>
          <w:tcW w:w="4074" w:type="dxa"/>
        </w:tcPr>
        <w:p w14:paraId="3E5A074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D6EFF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E35D28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0AF59" w14:textId="77777777" w:rsidR="00E828C6" w:rsidRDefault="00E828C6" w:rsidP="00A87A54">
      <w:pPr>
        <w:spacing w:after="0" w:line="240" w:lineRule="auto"/>
      </w:pPr>
      <w:r>
        <w:separator/>
      </w:r>
    </w:p>
  </w:footnote>
  <w:footnote w:type="continuationSeparator" w:id="0">
    <w:p w14:paraId="392D44DA" w14:textId="77777777" w:rsidR="00E828C6" w:rsidRDefault="00E828C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828C6" w14:paraId="7DCA7425" w14:textId="77777777" w:rsidTr="00C93EBA">
      <w:trPr>
        <w:trHeight w:val="227"/>
      </w:trPr>
      <w:tc>
        <w:tcPr>
          <w:tcW w:w="5534" w:type="dxa"/>
        </w:tcPr>
        <w:p w14:paraId="0248F435" w14:textId="77777777" w:rsidR="00E828C6" w:rsidRPr="007D73AB" w:rsidRDefault="00E828C6">
          <w:pPr>
            <w:pStyle w:val="Sidhuvud"/>
          </w:pPr>
        </w:p>
      </w:tc>
      <w:tc>
        <w:tcPr>
          <w:tcW w:w="3170" w:type="dxa"/>
          <w:vAlign w:val="bottom"/>
        </w:tcPr>
        <w:p w14:paraId="43CD3AB8" w14:textId="77777777" w:rsidR="00E828C6" w:rsidRPr="007D73AB" w:rsidRDefault="00E828C6" w:rsidP="00340DE0">
          <w:pPr>
            <w:pStyle w:val="Sidhuvud"/>
          </w:pPr>
        </w:p>
      </w:tc>
      <w:tc>
        <w:tcPr>
          <w:tcW w:w="1134" w:type="dxa"/>
        </w:tcPr>
        <w:p w14:paraId="335277CB" w14:textId="77777777" w:rsidR="00E828C6" w:rsidRDefault="00E828C6" w:rsidP="005A703A">
          <w:pPr>
            <w:pStyle w:val="Sidhuvud"/>
          </w:pPr>
        </w:p>
      </w:tc>
    </w:tr>
    <w:tr w:rsidR="00E828C6" w14:paraId="28CCD006" w14:textId="77777777" w:rsidTr="00C93EBA">
      <w:trPr>
        <w:trHeight w:val="1928"/>
      </w:trPr>
      <w:tc>
        <w:tcPr>
          <w:tcW w:w="5534" w:type="dxa"/>
        </w:tcPr>
        <w:p w14:paraId="5AD6A1A1" w14:textId="77777777" w:rsidR="00E828C6" w:rsidRPr="00340DE0" w:rsidRDefault="00E828C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1189709" wp14:editId="476706E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70396CB" w14:textId="77777777" w:rsidR="00E828C6" w:rsidRPr="00710A6C" w:rsidRDefault="00E828C6" w:rsidP="00EE3C0F">
          <w:pPr>
            <w:pStyle w:val="Sidhuvud"/>
            <w:rPr>
              <w:b/>
            </w:rPr>
          </w:pPr>
        </w:p>
        <w:p w14:paraId="5FBCECDE" w14:textId="77777777" w:rsidR="00E828C6" w:rsidRDefault="00E828C6" w:rsidP="00EE3C0F">
          <w:pPr>
            <w:pStyle w:val="Sidhuvud"/>
          </w:pPr>
        </w:p>
        <w:p w14:paraId="6DD7FC0E" w14:textId="77777777" w:rsidR="00E828C6" w:rsidRDefault="00E828C6" w:rsidP="00EE3C0F">
          <w:pPr>
            <w:pStyle w:val="Sidhuvud"/>
          </w:pPr>
        </w:p>
        <w:p w14:paraId="11ED8526" w14:textId="77777777" w:rsidR="00E828C6" w:rsidRDefault="00E828C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4E8CDC6597846B397EC55F76694E69E"/>
            </w:placeholder>
            <w:dataBinding w:prefixMappings="xmlns:ns0='http://lp/documentinfo/RK' " w:xpath="/ns0:DocumentInfo[1]/ns0:BaseInfo[1]/ns0:Dnr[1]" w:storeItemID="{D74DECA2-BFBF-457C-8288-6083D199C748}"/>
            <w:text/>
          </w:sdtPr>
          <w:sdtEndPr/>
          <w:sdtContent>
            <w:p w14:paraId="6019B12F" w14:textId="77777777" w:rsidR="00E828C6" w:rsidRDefault="00E828C6" w:rsidP="00EE3C0F">
              <w:pPr>
                <w:pStyle w:val="Sidhuvud"/>
              </w:pPr>
              <w:r>
                <w:t>Ju2019/</w:t>
              </w:r>
              <w:r w:rsidR="001122A1">
                <w:t>00390/POL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31F1E11B72D458F893B5F379740EBED"/>
            </w:placeholder>
            <w:showingPlcHdr/>
            <w:dataBinding w:prefixMappings="xmlns:ns0='http://lp/documentinfo/RK' " w:xpath="/ns0:DocumentInfo[1]/ns0:BaseInfo[1]/ns0:DocNumber[1]" w:storeItemID="{D74DECA2-BFBF-457C-8288-6083D199C748}"/>
            <w:text/>
          </w:sdtPr>
          <w:sdtEndPr/>
          <w:sdtContent>
            <w:p w14:paraId="54AF429F" w14:textId="77777777" w:rsidR="00E828C6" w:rsidRDefault="00E828C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29BB2D7" w14:textId="77777777" w:rsidR="00E828C6" w:rsidRDefault="00E828C6" w:rsidP="00EE3C0F">
          <w:pPr>
            <w:pStyle w:val="Sidhuvud"/>
          </w:pPr>
        </w:p>
      </w:tc>
      <w:tc>
        <w:tcPr>
          <w:tcW w:w="1134" w:type="dxa"/>
        </w:tcPr>
        <w:p w14:paraId="0A28BD39" w14:textId="77777777" w:rsidR="00E828C6" w:rsidRDefault="00E828C6" w:rsidP="0094502D">
          <w:pPr>
            <w:pStyle w:val="Sidhuvud"/>
          </w:pPr>
        </w:p>
        <w:p w14:paraId="57EFE263" w14:textId="77777777" w:rsidR="00E828C6" w:rsidRPr="0094502D" w:rsidRDefault="00E828C6" w:rsidP="00EC71A6">
          <w:pPr>
            <w:pStyle w:val="Sidhuvud"/>
          </w:pPr>
        </w:p>
      </w:tc>
    </w:tr>
    <w:tr w:rsidR="00E828C6" w14:paraId="7851C1F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BD0F756B8244902A7784B6E90EF363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4554AC6" w14:textId="77777777" w:rsidR="00742B1F" w:rsidRPr="00742B1F" w:rsidRDefault="00742B1F" w:rsidP="00340DE0">
              <w:pPr>
                <w:pStyle w:val="Sidhuvud"/>
                <w:rPr>
                  <w:b/>
                </w:rPr>
              </w:pPr>
              <w:r w:rsidRPr="00742B1F">
                <w:rPr>
                  <w:b/>
                </w:rPr>
                <w:t>Justitiedepartementet</w:t>
              </w:r>
            </w:p>
            <w:p w14:paraId="67226A8A" w14:textId="77777777" w:rsidR="00E828C6" w:rsidRPr="00340DE0" w:rsidRDefault="00742B1F" w:rsidP="00340DE0">
              <w:pPr>
                <w:pStyle w:val="Sidhuvud"/>
              </w:pPr>
              <w:r w:rsidRPr="00742B1F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83E7D4A76F74AB2B0AA9A7ABE8B9F97"/>
          </w:placeholder>
          <w:dataBinding w:prefixMappings="xmlns:ns0='http://lp/documentinfo/RK' " w:xpath="/ns0:DocumentInfo[1]/ns0:BaseInfo[1]/ns0:Recipient[1]" w:storeItemID="{D74DECA2-BFBF-457C-8288-6083D199C748}"/>
          <w:text w:multiLine="1"/>
        </w:sdtPr>
        <w:sdtEndPr/>
        <w:sdtContent>
          <w:tc>
            <w:tcPr>
              <w:tcW w:w="3170" w:type="dxa"/>
            </w:tcPr>
            <w:p w14:paraId="2E5E1D74" w14:textId="77777777" w:rsidR="00E828C6" w:rsidRDefault="00E828C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B9CC580" w14:textId="77777777" w:rsidR="00E828C6" w:rsidRDefault="00E828C6" w:rsidP="003E6020">
          <w:pPr>
            <w:pStyle w:val="Sidhuvud"/>
          </w:pPr>
        </w:p>
      </w:tc>
    </w:tr>
  </w:tbl>
  <w:p w14:paraId="738A6A4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C6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22A1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34A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38ED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2B1F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47F51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30B7"/>
    <w:rsid w:val="00C461E6"/>
    <w:rsid w:val="00C50771"/>
    <w:rsid w:val="00C508BE"/>
    <w:rsid w:val="00C620C7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6560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3155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95A95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60BD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8C6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A5975B"/>
  <w15:docId w15:val="{2AC440C0-6FF5-4C90-A0ED-4153D554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E8CDC6597846B397EC55F76694E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0B82FC-965E-4598-95BB-D21D3A068B6A}"/>
      </w:docPartPr>
      <w:docPartBody>
        <w:p w:rsidR="00E8359A" w:rsidRDefault="00393103" w:rsidP="00393103">
          <w:pPr>
            <w:pStyle w:val="64E8CDC6597846B397EC55F76694E6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1F1E11B72D458F893B5F379740EB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C12C5-4959-4C53-9021-8EF70C3449BA}"/>
      </w:docPartPr>
      <w:docPartBody>
        <w:p w:rsidR="00E8359A" w:rsidRDefault="00393103" w:rsidP="00393103">
          <w:pPr>
            <w:pStyle w:val="931F1E11B72D458F893B5F379740EB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D0F756B8244902A7784B6E90EF36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33791D-32A5-4493-BD5C-A2279259650F}"/>
      </w:docPartPr>
      <w:docPartBody>
        <w:p w:rsidR="00E8359A" w:rsidRDefault="00393103" w:rsidP="00393103">
          <w:pPr>
            <w:pStyle w:val="8BD0F756B8244902A7784B6E90EF36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3E7D4A76F74AB2B0AA9A7ABE8B9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7F9F2-E981-4B6E-AC93-9B7C52B3B792}"/>
      </w:docPartPr>
      <w:docPartBody>
        <w:p w:rsidR="00E8359A" w:rsidRDefault="00393103" w:rsidP="00393103">
          <w:pPr>
            <w:pStyle w:val="D83E7D4A76F74AB2B0AA9A7ABE8B9F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425859F30349CFA8736BB940DA68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08C362-1F5C-4389-B1AF-EDA1CC4B28C8}"/>
      </w:docPartPr>
      <w:docPartBody>
        <w:p w:rsidR="00E8359A" w:rsidRDefault="00393103" w:rsidP="00393103">
          <w:pPr>
            <w:pStyle w:val="04425859F30349CFA8736BB940DA688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03"/>
    <w:rsid w:val="00393103"/>
    <w:rsid w:val="00E8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61E63BE96484A96874757DDAE68DCDA">
    <w:name w:val="661E63BE96484A96874757DDAE68DCDA"/>
    <w:rsid w:val="00393103"/>
  </w:style>
  <w:style w:type="character" w:styleId="Platshllartext">
    <w:name w:val="Placeholder Text"/>
    <w:basedOn w:val="Standardstycketeckensnitt"/>
    <w:uiPriority w:val="99"/>
    <w:semiHidden/>
    <w:rsid w:val="00393103"/>
    <w:rPr>
      <w:noProof w:val="0"/>
      <w:color w:val="808080"/>
    </w:rPr>
  </w:style>
  <w:style w:type="paragraph" w:customStyle="1" w:styleId="79AEAD2289764FA9AD79119365D6CDC7">
    <w:name w:val="79AEAD2289764FA9AD79119365D6CDC7"/>
    <w:rsid w:val="00393103"/>
  </w:style>
  <w:style w:type="paragraph" w:customStyle="1" w:styleId="9241B5E8F2C44045ADFE89E9A270072E">
    <w:name w:val="9241B5E8F2C44045ADFE89E9A270072E"/>
    <w:rsid w:val="00393103"/>
  </w:style>
  <w:style w:type="paragraph" w:customStyle="1" w:styleId="55EE69B303F74461A404869CCB51844A">
    <w:name w:val="55EE69B303F74461A404869CCB51844A"/>
    <w:rsid w:val="00393103"/>
  </w:style>
  <w:style w:type="paragraph" w:customStyle="1" w:styleId="64E8CDC6597846B397EC55F76694E69E">
    <w:name w:val="64E8CDC6597846B397EC55F76694E69E"/>
    <w:rsid w:val="00393103"/>
  </w:style>
  <w:style w:type="paragraph" w:customStyle="1" w:styleId="931F1E11B72D458F893B5F379740EBED">
    <w:name w:val="931F1E11B72D458F893B5F379740EBED"/>
    <w:rsid w:val="00393103"/>
  </w:style>
  <w:style w:type="paragraph" w:customStyle="1" w:styleId="9E55DC9195484D54A8FA3D9144B8A931">
    <w:name w:val="9E55DC9195484D54A8FA3D9144B8A931"/>
    <w:rsid w:val="00393103"/>
  </w:style>
  <w:style w:type="paragraph" w:customStyle="1" w:styleId="5721AA5B9C5A425B97FCC4E7EE7C7933">
    <w:name w:val="5721AA5B9C5A425B97FCC4E7EE7C7933"/>
    <w:rsid w:val="00393103"/>
  </w:style>
  <w:style w:type="paragraph" w:customStyle="1" w:styleId="2D189921CAF04B48AB6CC1665CD180B0">
    <w:name w:val="2D189921CAF04B48AB6CC1665CD180B0"/>
    <w:rsid w:val="00393103"/>
  </w:style>
  <w:style w:type="paragraph" w:customStyle="1" w:styleId="8BD0F756B8244902A7784B6E90EF3638">
    <w:name w:val="8BD0F756B8244902A7784B6E90EF3638"/>
    <w:rsid w:val="00393103"/>
  </w:style>
  <w:style w:type="paragraph" w:customStyle="1" w:styleId="D83E7D4A76F74AB2B0AA9A7ABE8B9F97">
    <w:name w:val="D83E7D4A76F74AB2B0AA9A7ABE8B9F97"/>
    <w:rsid w:val="00393103"/>
  </w:style>
  <w:style w:type="paragraph" w:customStyle="1" w:styleId="905C8F210A634FFAB3A40E3DFC23E4DA">
    <w:name w:val="905C8F210A634FFAB3A40E3DFC23E4DA"/>
    <w:rsid w:val="00393103"/>
  </w:style>
  <w:style w:type="paragraph" w:customStyle="1" w:styleId="9EF203555B8F4580B69AA9DD53160048">
    <w:name w:val="9EF203555B8F4580B69AA9DD53160048"/>
    <w:rsid w:val="00393103"/>
  </w:style>
  <w:style w:type="paragraph" w:customStyle="1" w:styleId="ECFCBEC3BA8C4EF2BF08A411C9834919">
    <w:name w:val="ECFCBEC3BA8C4EF2BF08A411C9834919"/>
    <w:rsid w:val="00393103"/>
  </w:style>
  <w:style w:type="paragraph" w:customStyle="1" w:styleId="18853A1940F54B63ADCD24AB3D8B2638">
    <w:name w:val="18853A1940F54B63ADCD24AB3D8B2638"/>
    <w:rsid w:val="00393103"/>
  </w:style>
  <w:style w:type="paragraph" w:customStyle="1" w:styleId="2495E489A3944FF89210D304790ECA2B">
    <w:name w:val="2495E489A3944FF89210D304790ECA2B"/>
    <w:rsid w:val="00393103"/>
  </w:style>
  <w:style w:type="paragraph" w:customStyle="1" w:styleId="77E028E6BCC6480884A89A4C4F91D80B">
    <w:name w:val="77E028E6BCC6480884A89A4C4F91D80B"/>
    <w:rsid w:val="00393103"/>
  </w:style>
  <w:style w:type="paragraph" w:customStyle="1" w:styleId="B27F3E3F383744529B7763E577883511">
    <w:name w:val="B27F3E3F383744529B7763E577883511"/>
    <w:rsid w:val="00393103"/>
  </w:style>
  <w:style w:type="paragraph" w:customStyle="1" w:styleId="04425859F30349CFA8736BB940DA688D">
    <w:name w:val="04425859F30349CFA8736BB940DA688D"/>
    <w:rsid w:val="00393103"/>
  </w:style>
  <w:style w:type="paragraph" w:customStyle="1" w:styleId="3C39ED66874C4B37AAD8C7B33A4BC4D7">
    <w:name w:val="3C39ED66874C4B37AAD8C7B33A4BC4D7"/>
    <w:rsid w:val="00393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2019-02-12T00:00:00</HeaderDate>
    <Office/>
    <Dnr>Ju2019/00390/POL</Dnr>
    <ParagrafNr/>
    <DocumentTitle/>
    <VisitingAddress/>
    <Extra1/>
    <Extra2/>
    <Extra3>Lars Püss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63731ca5-b157-41e6-a2bc-4105ee0bd7d4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ECA2-BFBF-457C-8288-6083D199C748}"/>
</file>

<file path=customXml/itemProps2.xml><?xml version="1.0" encoding="utf-8"?>
<ds:datastoreItem xmlns:ds="http://schemas.openxmlformats.org/officeDocument/2006/customXml" ds:itemID="{68652CA6-7446-4650-9A47-76DE25C1CABA}"/>
</file>

<file path=customXml/itemProps3.xml><?xml version="1.0" encoding="utf-8"?>
<ds:datastoreItem xmlns:ds="http://schemas.openxmlformats.org/officeDocument/2006/customXml" ds:itemID="{F579CBBF-B601-43A2-8DB0-C049A7EE5B48}"/>
</file>

<file path=customXml/itemProps4.xml><?xml version="1.0" encoding="utf-8"?>
<ds:datastoreItem xmlns:ds="http://schemas.openxmlformats.org/officeDocument/2006/customXml" ds:itemID="{709660F8-DAAC-4263-85FA-DF5E5728D77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73F3A0-35FB-40E0-A0FD-B61D48C30E7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98ACFF8-08C1-4916-A33C-F8C647DBED5C}"/>
</file>

<file path=customXml/itemProps7.xml><?xml version="1.0" encoding="utf-8"?>
<ds:datastoreItem xmlns:ds="http://schemas.openxmlformats.org/officeDocument/2006/customXml" ds:itemID="{B31C7805-E55A-40A7-A540-E028BFAB33C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Ahrnens</dc:creator>
  <cp:keywords/>
  <dc:description/>
  <cp:lastModifiedBy>Monique Karlsson</cp:lastModifiedBy>
  <cp:revision>3</cp:revision>
  <dcterms:created xsi:type="dcterms:W3CDTF">2019-02-07T07:03:00Z</dcterms:created>
  <dcterms:modified xsi:type="dcterms:W3CDTF">2019-02-07T09:02:00Z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b814da17-d596-4a1d-90d6-37f4bff10da3</vt:lpwstr>
  </property>
</Properties>
</file>