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D65B" w14:textId="418A45FD" w:rsidR="00106711" w:rsidRDefault="00106711" w:rsidP="00DA0661">
      <w:pPr>
        <w:pStyle w:val="Rubrik"/>
      </w:pPr>
      <w:bookmarkStart w:id="0" w:name="Start"/>
      <w:bookmarkEnd w:id="0"/>
      <w:r>
        <w:t>Svar på fråga 2017/</w:t>
      </w:r>
      <w:r w:rsidR="00F74BCB">
        <w:t>18</w:t>
      </w:r>
      <w:r>
        <w:t>:</w:t>
      </w:r>
      <w:r w:rsidR="00F74BCB">
        <w:t>509</w:t>
      </w:r>
      <w:r>
        <w:t xml:space="preserve"> av </w:t>
      </w:r>
      <w:r w:rsidR="006518CC">
        <w:t>Jör</w:t>
      </w:r>
      <w:r w:rsidR="00952D6C">
        <w:t>g</w:t>
      </w:r>
      <w:r w:rsidR="006518CC">
        <w:t>en Warborn</w:t>
      </w:r>
      <w:r>
        <w:t xml:space="preserve"> (</w:t>
      </w:r>
      <w:r w:rsidR="006518CC">
        <w:t>M</w:t>
      </w:r>
      <w:r>
        <w:t>)</w:t>
      </w:r>
      <w:r>
        <w:br/>
      </w:r>
      <w:r w:rsidR="00357D34">
        <w:t>B</w:t>
      </w:r>
      <w:bookmarkStart w:id="1" w:name="_GoBack"/>
      <w:bookmarkEnd w:id="1"/>
      <w:r w:rsidR="006518CC">
        <w:t>eskattning av bilar</w:t>
      </w:r>
    </w:p>
    <w:p w14:paraId="59433427" w14:textId="19C4F6C3" w:rsidR="006518CC" w:rsidRDefault="00952D6C" w:rsidP="002749F7">
      <w:pPr>
        <w:pStyle w:val="Brdtext"/>
      </w:pPr>
      <w:r>
        <w:t>Jörgen Warborn</w:t>
      </w:r>
      <w:r w:rsidR="006518CC">
        <w:t xml:space="preserve"> har frågat mig om vad jag avser att vidta för åtgärder för att skapa mer långsiktighet i bilpolitiken. </w:t>
      </w:r>
    </w:p>
    <w:p w14:paraId="0234A6DF" w14:textId="621A6DFD" w:rsidR="006518CC" w:rsidRDefault="00E72C3F" w:rsidP="00E72C3F">
      <w:pPr>
        <w:pStyle w:val="Brdtext"/>
      </w:pPr>
      <w:r w:rsidRPr="00E72C3F">
        <w:t>Minskade utsläpp från transportsektorn är avgörande för att nå de långsiktiga klimatmålen.</w:t>
      </w:r>
      <w:r w:rsidR="004C414A" w:rsidRPr="004C414A">
        <w:t xml:space="preserve"> Riksdagen har satt som nationellt mål att utsläppen inom inrikes transporter, exklusive flyget, ska minska med 70 procent till 2030 jämfört med 2010</w:t>
      </w:r>
      <w:r w:rsidR="004C414A">
        <w:t>.</w:t>
      </w:r>
      <w:r w:rsidRPr="00E72C3F">
        <w:t xml:space="preserve"> En viktig del i insatserna för att nå en fossilfri fordonsflotta är att skapa långsiktiga spelregler för hållbara biodrivmedel. Regeringen föresl</w:t>
      </w:r>
      <w:r w:rsidR="002364BF">
        <w:t>og</w:t>
      </w:r>
      <w:r w:rsidRPr="00E72C3F">
        <w:t xml:space="preserve"> </w:t>
      </w:r>
      <w:r>
        <w:t xml:space="preserve">därför </w:t>
      </w:r>
      <w:r w:rsidR="00EA56A2">
        <w:t xml:space="preserve">i budgetpropositionen för 2018 </w:t>
      </w:r>
      <w:r w:rsidRPr="00E72C3F">
        <w:t>Bränslebytet</w:t>
      </w:r>
      <w:r w:rsidR="00EA56A2">
        <w:t xml:space="preserve">. </w:t>
      </w:r>
      <w:r w:rsidR="00546BCD">
        <w:t xml:space="preserve">Riksdagen beslutade enligt regeringens förslag och de nya reglerna träder i kraft den 1 juli 2018. </w:t>
      </w:r>
      <w:r w:rsidR="00546BCD" w:rsidRPr="00546BCD">
        <w:t xml:space="preserve">En reduktionsplikt har förutsättningar att utgöra ett långsiktigt styrmedel, inte minst eftersom den till skillnad från dagens skattenedsättning inte utgör statligt stöd. </w:t>
      </w:r>
      <w:r w:rsidR="00A758C1" w:rsidRPr="00A758C1">
        <w:t>För att bidra i omställningen av vägtrafiken till fordon med lägre utsläpp av koldioxid föreslog regeringen</w:t>
      </w:r>
      <w:r w:rsidR="00A758C1">
        <w:t xml:space="preserve"> också</w:t>
      </w:r>
      <w:r w:rsidR="00A758C1" w:rsidRPr="00A758C1">
        <w:t xml:space="preserve"> i budgetpropositionen för 2018 att ett bonus–malus system för nya lätta fordon införs</w:t>
      </w:r>
      <w:r w:rsidR="00A758C1">
        <w:t>.</w:t>
      </w:r>
    </w:p>
    <w:p w14:paraId="09665395" w14:textId="77777777" w:rsidR="00253147" w:rsidRDefault="00E72C3F" w:rsidP="00214C8E">
      <w:pPr>
        <w:pStyle w:val="Brdtext"/>
      </w:pPr>
      <w:r>
        <w:t xml:space="preserve">Regeringen kommer även </w:t>
      </w:r>
      <w:r w:rsidR="002821BE">
        <w:t xml:space="preserve">att göra det möjligt </w:t>
      </w:r>
      <w:r w:rsidR="00D06728">
        <w:t xml:space="preserve">för kommuner </w:t>
      </w:r>
      <w:r w:rsidR="00B36C08">
        <w:t xml:space="preserve">att </w:t>
      </w:r>
      <w:r w:rsidR="00D06728">
        <w:t xml:space="preserve">införa miljözoner för lätta fordon, särskilda zoner i stadsmiljön där endast de fordon som uppfyller vissa utsläppskrav får köra. Miljözonerna kan bidra till att förbättra luftkvalitén i tätorterna men också bidra till en snabbare </w:t>
      </w:r>
    </w:p>
    <w:p w14:paraId="03AB204E" w14:textId="77777777" w:rsidR="00253147" w:rsidRDefault="00253147">
      <w:r>
        <w:br w:type="page"/>
      </w:r>
    </w:p>
    <w:p w14:paraId="6CD301F6" w14:textId="35A12F94" w:rsidR="00214C8E" w:rsidRPr="00214C8E" w:rsidRDefault="00D06728" w:rsidP="00214C8E">
      <w:pPr>
        <w:pStyle w:val="Brdtext"/>
      </w:pPr>
      <w:r>
        <w:lastRenderedPageBreak/>
        <w:t xml:space="preserve">omställning till en fossilfri fordonsflotta. </w:t>
      </w:r>
      <w:r w:rsidR="00214C8E" w:rsidRPr="00214C8E">
        <w:t xml:space="preserve">Regeringen har genom stadsmiljöavtalen hittills satsat 2,75 miljarder </w:t>
      </w:r>
      <w:r w:rsidR="005B504E">
        <w:t xml:space="preserve">kronor </w:t>
      </w:r>
      <w:r w:rsidR="00214C8E" w:rsidRPr="00214C8E">
        <w:t>på att utveckla kollektivtrafiken och cykelinfrastrukturen i städer.</w:t>
      </w:r>
    </w:p>
    <w:p w14:paraId="453EDFD8" w14:textId="77777777" w:rsidR="006518CC" w:rsidRDefault="006518C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CFABBC65D9F451B9579F452AE0355E6"/>
          </w:placeholder>
          <w:dataBinding w:prefixMappings="xmlns:ns0='http://lp/documentinfo/RK' " w:xpath="/ns0:DocumentInfo[1]/ns0:BaseInfo[1]/ns0:HeaderDate[1]" w:storeItemID="{630163E6-2AE2-40AF-90B4-442D069CB3C1}"/>
          <w:date w:fullDate="2018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2D6C">
            <w:t>10 januari 2018</w:t>
          </w:r>
        </w:sdtContent>
      </w:sdt>
    </w:p>
    <w:p w14:paraId="181E4E44" w14:textId="46AD1CF1" w:rsidR="006518CC" w:rsidRDefault="006518CC" w:rsidP="004E7A8F">
      <w:pPr>
        <w:pStyle w:val="Brdtextutanavstnd"/>
      </w:pPr>
    </w:p>
    <w:p w14:paraId="7A3C324C" w14:textId="77777777" w:rsidR="002821BE" w:rsidRDefault="002821BE" w:rsidP="004E7A8F">
      <w:pPr>
        <w:pStyle w:val="Brdtextutanavstnd"/>
      </w:pPr>
    </w:p>
    <w:p w14:paraId="177E0464" w14:textId="77777777" w:rsidR="008C1044" w:rsidRDefault="008C1044" w:rsidP="00422A41">
      <w:pPr>
        <w:pStyle w:val="Brdtext"/>
      </w:pPr>
    </w:p>
    <w:p w14:paraId="068ACDBD" w14:textId="77777777" w:rsidR="008C1044" w:rsidRDefault="008C1044" w:rsidP="00422A41">
      <w:pPr>
        <w:pStyle w:val="Brdtext"/>
      </w:pPr>
    </w:p>
    <w:p w14:paraId="5DE2173D" w14:textId="2EA8BF68" w:rsidR="00106711" w:rsidRPr="00DB48AB" w:rsidRDefault="006518CC" w:rsidP="00DB48AB">
      <w:pPr>
        <w:pStyle w:val="Brdtext"/>
      </w:pPr>
      <w:r>
        <w:t>Magdalena Andersson</w:t>
      </w:r>
    </w:p>
    <w:sectPr w:rsidR="00106711" w:rsidRPr="00DB48AB" w:rsidSect="0010671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2E0C" w14:textId="77777777" w:rsidR="00106711" w:rsidRDefault="00106711" w:rsidP="00A87A54">
      <w:pPr>
        <w:spacing w:after="0" w:line="240" w:lineRule="auto"/>
      </w:pPr>
      <w:r>
        <w:separator/>
      </w:r>
    </w:p>
  </w:endnote>
  <w:endnote w:type="continuationSeparator" w:id="0">
    <w:p w14:paraId="20695842" w14:textId="77777777" w:rsidR="00106711" w:rsidRDefault="001067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2971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89EBD7" w14:textId="75AC485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57D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7D3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DBB8A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E4855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4820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7FBBB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B8040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4786E9" w14:textId="77777777" w:rsidTr="00C26068">
      <w:trPr>
        <w:trHeight w:val="227"/>
      </w:trPr>
      <w:tc>
        <w:tcPr>
          <w:tcW w:w="4074" w:type="dxa"/>
        </w:tcPr>
        <w:p w14:paraId="70512B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F62D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0F5B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E696" w14:textId="77777777" w:rsidR="00106711" w:rsidRDefault="00106711" w:rsidP="00A87A54">
      <w:pPr>
        <w:spacing w:after="0" w:line="240" w:lineRule="auto"/>
      </w:pPr>
      <w:r>
        <w:separator/>
      </w:r>
    </w:p>
  </w:footnote>
  <w:footnote w:type="continuationSeparator" w:id="0">
    <w:p w14:paraId="047B6955" w14:textId="77777777" w:rsidR="00106711" w:rsidRDefault="001067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6711" w14:paraId="28637FAC" w14:textId="77777777" w:rsidTr="00C93EBA">
      <w:trPr>
        <w:trHeight w:val="227"/>
      </w:trPr>
      <w:tc>
        <w:tcPr>
          <w:tcW w:w="5534" w:type="dxa"/>
        </w:tcPr>
        <w:p w14:paraId="6BAB8F11" w14:textId="77777777" w:rsidR="00106711" w:rsidRPr="007D73AB" w:rsidRDefault="00106711">
          <w:pPr>
            <w:pStyle w:val="Sidhuvud"/>
          </w:pPr>
        </w:p>
      </w:tc>
      <w:tc>
        <w:tcPr>
          <w:tcW w:w="3170" w:type="dxa"/>
          <w:vAlign w:val="bottom"/>
        </w:tcPr>
        <w:p w14:paraId="2F9C7976" w14:textId="77777777" w:rsidR="00106711" w:rsidRPr="007D73AB" w:rsidRDefault="00106711" w:rsidP="00340DE0">
          <w:pPr>
            <w:pStyle w:val="Sidhuvud"/>
          </w:pPr>
        </w:p>
      </w:tc>
      <w:tc>
        <w:tcPr>
          <w:tcW w:w="1134" w:type="dxa"/>
        </w:tcPr>
        <w:p w14:paraId="20EC6821" w14:textId="77777777" w:rsidR="00106711" w:rsidRDefault="00106711" w:rsidP="005A703A">
          <w:pPr>
            <w:pStyle w:val="Sidhuvud"/>
          </w:pPr>
        </w:p>
      </w:tc>
    </w:tr>
    <w:tr w:rsidR="00106711" w14:paraId="75973D8D" w14:textId="77777777" w:rsidTr="00C93EBA">
      <w:trPr>
        <w:trHeight w:val="1928"/>
      </w:trPr>
      <w:tc>
        <w:tcPr>
          <w:tcW w:w="5534" w:type="dxa"/>
        </w:tcPr>
        <w:p w14:paraId="0C25C07B" w14:textId="77777777" w:rsidR="00106711" w:rsidRPr="00340DE0" w:rsidRDefault="001067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894B11" wp14:editId="2311CE1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55DDBE" w14:textId="77777777" w:rsidR="00106711" w:rsidRPr="00710A6C" w:rsidRDefault="00106711" w:rsidP="00EE3C0F">
          <w:pPr>
            <w:pStyle w:val="Sidhuvud"/>
            <w:rPr>
              <w:b/>
            </w:rPr>
          </w:pPr>
        </w:p>
        <w:p w14:paraId="3C287832" w14:textId="77777777" w:rsidR="00106711" w:rsidRDefault="00106711" w:rsidP="00EE3C0F">
          <w:pPr>
            <w:pStyle w:val="Sidhuvud"/>
          </w:pPr>
        </w:p>
        <w:p w14:paraId="7797FC83" w14:textId="77777777" w:rsidR="00106711" w:rsidRDefault="00106711" w:rsidP="00EE3C0F">
          <w:pPr>
            <w:pStyle w:val="Sidhuvud"/>
          </w:pPr>
        </w:p>
        <w:p w14:paraId="1CBF3271" w14:textId="77777777" w:rsidR="00106711" w:rsidRDefault="001067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74B308B99E04BB4B7387E7E920C9F80"/>
            </w:placeholder>
            <w:dataBinding w:prefixMappings="xmlns:ns0='http://lp/documentinfo/RK' " w:xpath="/ns0:DocumentInfo[1]/ns0:BaseInfo[1]/ns0:Dnr[1]" w:storeItemID="{630163E6-2AE2-40AF-90B4-442D069CB3C1}"/>
            <w:text/>
          </w:sdtPr>
          <w:sdtEndPr/>
          <w:sdtContent>
            <w:p w14:paraId="6DFECE79" w14:textId="17D0059A" w:rsidR="00106711" w:rsidRDefault="005E0744" w:rsidP="00EE3C0F">
              <w:pPr>
                <w:pStyle w:val="Sidhuvud"/>
              </w:pPr>
              <w:r>
                <w:t>Fi201</w:t>
              </w:r>
              <w:r w:rsidR="00D06728">
                <w:t>7</w:t>
              </w:r>
              <w:r w:rsidRPr="005E0744">
                <w:t>/04794/S2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D6D65355E3448BBCDD42D1F580E646"/>
            </w:placeholder>
            <w:showingPlcHdr/>
            <w:dataBinding w:prefixMappings="xmlns:ns0='http://lp/documentinfo/RK' " w:xpath="/ns0:DocumentInfo[1]/ns0:BaseInfo[1]/ns0:DocNumber[1]" w:storeItemID="{630163E6-2AE2-40AF-90B4-442D069CB3C1}"/>
            <w:text/>
          </w:sdtPr>
          <w:sdtEndPr/>
          <w:sdtContent>
            <w:p w14:paraId="6343E55A" w14:textId="77777777" w:rsidR="00106711" w:rsidRDefault="001067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C28F07" w14:textId="77777777" w:rsidR="00106711" w:rsidRDefault="00106711" w:rsidP="00EE3C0F">
          <w:pPr>
            <w:pStyle w:val="Sidhuvud"/>
          </w:pPr>
        </w:p>
      </w:tc>
      <w:tc>
        <w:tcPr>
          <w:tcW w:w="1134" w:type="dxa"/>
        </w:tcPr>
        <w:p w14:paraId="48F5D782" w14:textId="77777777" w:rsidR="00106711" w:rsidRDefault="00106711" w:rsidP="0094502D">
          <w:pPr>
            <w:pStyle w:val="Sidhuvud"/>
          </w:pPr>
        </w:p>
        <w:p w14:paraId="1A597982" w14:textId="77777777" w:rsidR="00106711" w:rsidRPr="0094502D" w:rsidRDefault="00106711" w:rsidP="00EC71A6">
          <w:pPr>
            <w:pStyle w:val="Sidhuvud"/>
          </w:pPr>
        </w:p>
      </w:tc>
    </w:tr>
    <w:tr w:rsidR="00106711" w14:paraId="6373F65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4E417A5A57843779D65D0B3F3785179"/>
            </w:placeholder>
          </w:sdtPr>
          <w:sdtEndPr/>
          <w:sdtContent>
            <w:p w14:paraId="46213572" w14:textId="77777777" w:rsidR="006518CC" w:rsidRPr="006518CC" w:rsidRDefault="006518CC" w:rsidP="00340DE0">
              <w:pPr>
                <w:pStyle w:val="Sidhuvud"/>
                <w:rPr>
                  <w:b/>
                </w:rPr>
              </w:pPr>
              <w:r w:rsidRPr="006518CC">
                <w:rPr>
                  <w:b/>
                </w:rPr>
                <w:t>Finansdepartementet</w:t>
              </w:r>
            </w:p>
            <w:p w14:paraId="030C2D8F" w14:textId="77777777" w:rsidR="006518CC" w:rsidRDefault="006518CC" w:rsidP="00340DE0">
              <w:pPr>
                <w:pStyle w:val="Sidhuvud"/>
              </w:pPr>
              <w:r w:rsidRPr="006518CC">
                <w:t>Finansministern</w:t>
              </w:r>
            </w:p>
            <w:p w14:paraId="7D9E88D8" w14:textId="77777777" w:rsidR="006518CC" w:rsidRPr="00106711" w:rsidRDefault="00357D34" w:rsidP="00340DE0">
              <w:pPr>
                <w:pStyle w:val="Sidhuvud"/>
                <w:rPr>
                  <w:b/>
                </w:rPr>
              </w:pPr>
            </w:p>
          </w:sdtContent>
        </w:sdt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911"/>
          </w:tblGrid>
          <w:tr w:rsidR="006518CC" w14:paraId="5A25ADD7" w14:textId="77777777" w:rsidTr="00C16DCF">
            <w:trPr>
              <w:trHeight w:val="284"/>
            </w:trPr>
            <w:tc>
              <w:tcPr>
                <w:tcW w:w="4911" w:type="dxa"/>
              </w:tcPr>
              <w:p w14:paraId="45F4C490" w14:textId="7E4F2D51" w:rsidR="006518CC" w:rsidRDefault="006518CC" w:rsidP="00D06728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6518CC" w14:paraId="57192F70" w14:textId="77777777" w:rsidTr="00C16DCF">
            <w:trPr>
              <w:trHeight w:val="284"/>
            </w:trPr>
            <w:tc>
              <w:tcPr>
                <w:tcW w:w="4911" w:type="dxa"/>
              </w:tcPr>
              <w:p w14:paraId="728AEFAA" w14:textId="77777777" w:rsidR="006518CC" w:rsidRDefault="006518CC" w:rsidP="006518CC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</w:tbl>
        <w:p w14:paraId="7C3DBE11" w14:textId="77777777" w:rsidR="00106711" w:rsidRPr="00106711" w:rsidRDefault="00106711" w:rsidP="00340DE0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E0C7DEFF26C44E87B0F715EEAF1CE2B9"/>
          </w:placeholder>
          <w:dataBinding w:prefixMappings="xmlns:ns0='http://lp/documentinfo/RK' " w:xpath="/ns0:DocumentInfo[1]/ns0:BaseInfo[1]/ns0:Recipient[1]" w:storeItemID="{630163E6-2AE2-40AF-90B4-442D069CB3C1}"/>
          <w:text w:multiLine="1"/>
        </w:sdtPr>
        <w:sdtEndPr/>
        <w:sdtContent>
          <w:tc>
            <w:tcPr>
              <w:tcW w:w="3170" w:type="dxa"/>
            </w:tcPr>
            <w:p w14:paraId="67B17EF8" w14:textId="77777777" w:rsidR="00106711" w:rsidRDefault="001067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60E668" w14:textId="77777777" w:rsidR="00106711" w:rsidRDefault="00106711" w:rsidP="003E6020">
          <w:pPr>
            <w:pStyle w:val="Sidhuvud"/>
          </w:pPr>
        </w:p>
      </w:tc>
    </w:tr>
  </w:tbl>
  <w:p w14:paraId="72BEBAFA" w14:textId="77777777" w:rsidR="008D4508" w:rsidRDefault="008D4508" w:rsidP="00546B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671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C8E"/>
    <w:rsid w:val="00222258"/>
    <w:rsid w:val="00223AD6"/>
    <w:rsid w:val="0022666A"/>
    <w:rsid w:val="002315F5"/>
    <w:rsid w:val="00233D52"/>
    <w:rsid w:val="002364BF"/>
    <w:rsid w:val="00237147"/>
    <w:rsid w:val="00253147"/>
    <w:rsid w:val="00260D2D"/>
    <w:rsid w:val="00264503"/>
    <w:rsid w:val="00271D00"/>
    <w:rsid w:val="00275872"/>
    <w:rsid w:val="00281106"/>
    <w:rsid w:val="002821BE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4764"/>
    <w:rsid w:val="00326C03"/>
    <w:rsid w:val="00327474"/>
    <w:rsid w:val="00340DE0"/>
    <w:rsid w:val="00341F47"/>
    <w:rsid w:val="00342327"/>
    <w:rsid w:val="00347E11"/>
    <w:rsid w:val="003502E4"/>
    <w:rsid w:val="003503DD"/>
    <w:rsid w:val="00350696"/>
    <w:rsid w:val="00350C92"/>
    <w:rsid w:val="003542C5"/>
    <w:rsid w:val="00357D3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90C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B06"/>
    <w:rsid w:val="004B1E7B"/>
    <w:rsid w:val="004B3029"/>
    <w:rsid w:val="004B35E7"/>
    <w:rsid w:val="004B63BF"/>
    <w:rsid w:val="004B66DA"/>
    <w:rsid w:val="004B696B"/>
    <w:rsid w:val="004B7DFF"/>
    <w:rsid w:val="004C414A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BCF"/>
    <w:rsid w:val="00511A1B"/>
    <w:rsid w:val="00511A68"/>
    <w:rsid w:val="00513E7D"/>
    <w:rsid w:val="0052127C"/>
    <w:rsid w:val="005302E0"/>
    <w:rsid w:val="00544738"/>
    <w:rsid w:val="005456E4"/>
    <w:rsid w:val="00546BCD"/>
    <w:rsid w:val="00547B89"/>
    <w:rsid w:val="005606BC"/>
    <w:rsid w:val="00563E73"/>
    <w:rsid w:val="00565792"/>
    <w:rsid w:val="00567799"/>
    <w:rsid w:val="00571A0B"/>
    <w:rsid w:val="00573DFD"/>
    <w:rsid w:val="00573EFF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04E"/>
    <w:rsid w:val="005B537F"/>
    <w:rsid w:val="005C120D"/>
    <w:rsid w:val="005D07C2"/>
    <w:rsid w:val="005E0744"/>
    <w:rsid w:val="005E2F29"/>
    <w:rsid w:val="005E3B88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8CC"/>
    <w:rsid w:val="00651F17"/>
    <w:rsid w:val="00654B4D"/>
    <w:rsid w:val="0065559D"/>
    <w:rsid w:val="00660D84"/>
    <w:rsid w:val="0066378C"/>
    <w:rsid w:val="006700F0"/>
    <w:rsid w:val="00670A48"/>
    <w:rsid w:val="00672B77"/>
    <w:rsid w:val="00672F6F"/>
    <w:rsid w:val="00674C2F"/>
    <w:rsid w:val="00674C8B"/>
    <w:rsid w:val="0069523C"/>
    <w:rsid w:val="006952FC"/>
    <w:rsid w:val="006962CA"/>
    <w:rsid w:val="006A09DA"/>
    <w:rsid w:val="006A1835"/>
    <w:rsid w:val="006B4A30"/>
    <w:rsid w:val="006B7569"/>
    <w:rsid w:val="006C28EE"/>
    <w:rsid w:val="006D0EDC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235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044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2D6C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8C1"/>
    <w:rsid w:val="00A8483F"/>
    <w:rsid w:val="00A870B0"/>
    <w:rsid w:val="00A87A54"/>
    <w:rsid w:val="00AA1809"/>
    <w:rsid w:val="00AB35D5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C08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A92"/>
    <w:rsid w:val="00CF1FD8"/>
    <w:rsid w:val="00CF45F2"/>
    <w:rsid w:val="00CF4FDC"/>
    <w:rsid w:val="00D00E9E"/>
    <w:rsid w:val="00D021D2"/>
    <w:rsid w:val="00D061BB"/>
    <w:rsid w:val="00D06728"/>
    <w:rsid w:val="00D07BE1"/>
    <w:rsid w:val="00D116C0"/>
    <w:rsid w:val="00D13433"/>
    <w:rsid w:val="00D13D8A"/>
    <w:rsid w:val="00D20DA7"/>
    <w:rsid w:val="00D279D8"/>
    <w:rsid w:val="00D27C8E"/>
    <w:rsid w:val="00D35DFD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C3F"/>
    <w:rsid w:val="00E74A30"/>
    <w:rsid w:val="00E77B7E"/>
    <w:rsid w:val="00E82DF1"/>
    <w:rsid w:val="00E96532"/>
    <w:rsid w:val="00E973A0"/>
    <w:rsid w:val="00EA1688"/>
    <w:rsid w:val="00EA4C83"/>
    <w:rsid w:val="00EA56A2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876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4BCB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B9553"/>
  <w15:docId w15:val="{ED0846C3-3923-40AA-8C73-80F3E89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6518C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5E0744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B308B99E04BB4B7387E7E920C9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955AE-5EF2-4FEA-A0F6-75966D9FC2F7}"/>
      </w:docPartPr>
      <w:docPartBody>
        <w:p w:rsidR="003B0DB7" w:rsidRDefault="00BE52A3" w:rsidP="00BE52A3">
          <w:pPr>
            <w:pStyle w:val="374B308B99E04BB4B7387E7E920C9F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D6D65355E3448BBCDD42D1F580E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81548-A111-4918-9A90-9A924EE84DCB}"/>
      </w:docPartPr>
      <w:docPartBody>
        <w:p w:rsidR="003B0DB7" w:rsidRDefault="00BE52A3" w:rsidP="00BE52A3">
          <w:pPr>
            <w:pStyle w:val="11D6D65355E3448BBCDD42D1F580E6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E417A5A57843779D65D0B3F3785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1BB74-4FAC-446D-A671-8375D94CC51A}"/>
      </w:docPartPr>
      <w:docPartBody>
        <w:p w:rsidR="003B0DB7" w:rsidRDefault="00BE52A3" w:rsidP="00BE52A3">
          <w:pPr>
            <w:pStyle w:val="44E417A5A57843779D65D0B3F37851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C7DEFF26C44E87B0F715EEAF1CE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C7A1B-0264-4C08-919B-7883DBDFDD56}"/>
      </w:docPartPr>
      <w:docPartBody>
        <w:p w:rsidR="003B0DB7" w:rsidRDefault="00BE52A3" w:rsidP="00BE52A3">
          <w:pPr>
            <w:pStyle w:val="E0C7DEFF26C44E87B0F715EEAF1CE2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FABBC65D9F451B9579F452AE035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072C7-3FEC-42CA-8D9D-9890847CEE43}"/>
      </w:docPartPr>
      <w:docPartBody>
        <w:p w:rsidR="003B0DB7" w:rsidRDefault="00BE52A3" w:rsidP="00BE52A3">
          <w:pPr>
            <w:pStyle w:val="9CFABBC65D9F451B9579F452AE0355E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3"/>
    <w:rsid w:val="003B0DB7"/>
    <w:rsid w:val="00B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01CE6594204F5EA56A3EAD1607B221">
    <w:name w:val="CA01CE6594204F5EA56A3EAD1607B221"/>
    <w:rsid w:val="00BE52A3"/>
  </w:style>
  <w:style w:type="character" w:styleId="Platshllartext">
    <w:name w:val="Placeholder Text"/>
    <w:basedOn w:val="Standardstycketeckensnitt"/>
    <w:uiPriority w:val="99"/>
    <w:semiHidden/>
    <w:rsid w:val="00BE52A3"/>
    <w:rPr>
      <w:noProof w:val="0"/>
      <w:color w:val="808080"/>
    </w:rPr>
  </w:style>
  <w:style w:type="paragraph" w:customStyle="1" w:styleId="79DB7022D05349E1991AB9A01AEB2A0E">
    <w:name w:val="79DB7022D05349E1991AB9A01AEB2A0E"/>
    <w:rsid w:val="00BE52A3"/>
  </w:style>
  <w:style w:type="paragraph" w:customStyle="1" w:styleId="8B7025F771D4444D849475E85C0401FA">
    <w:name w:val="8B7025F771D4444D849475E85C0401FA"/>
    <w:rsid w:val="00BE52A3"/>
  </w:style>
  <w:style w:type="paragraph" w:customStyle="1" w:styleId="7C8C0102F1C841AA8CEAEBEDC07B0318">
    <w:name w:val="7C8C0102F1C841AA8CEAEBEDC07B0318"/>
    <w:rsid w:val="00BE52A3"/>
  </w:style>
  <w:style w:type="paragraph" w:customStyle="1" w:styleId="374B308B99E04BB4B7387E7E920C9F80">
    <w:name w:val="374B308B99E04BB4B7387E7E920C9F80"/>
    <w:rsid w:val="00BE52A3"/>
  </w:style>
  <w:style w:type="paragraph" w:customStyle="1" w:styleId="11D6D65355E3448BBCDD42D1F580E646">
    <w:name w:val="11D6D65355E3448BBCDD42D1F580E646"/>
    <w:rsid w:val="00BE52A3"/>
  </w:style>
  <w:style w:type="paragraph" w:customStyle="1" w:styleId="D4F486A096E44C20A309A41AB35B1149">
    <w:name w:val="D4F486A096E44C20A309A41AB35B1149"/>
    <w:rsid w:val="00BE52A3"/>
  </w:style>
  <w:style w:type="paragraph" w:customStyle="1" w:styleId="81581ECFB47C4818AC356382F2ACC02E">
    <w:name w:val="81581ECFB47C4818AC356382F2ACC02E"/>
    <w:rsid w:val="00BE52A3"/>
  </w:style>
  <w:style w:type="paragraph" w:customStyle="1" w:styleId="04B4C8CA8F20466C9B106694FE52AB2A">
    <w:name w:val="04B4C8CA8F20466C9B106694FE52AB2A"/>
    <w:rsid w:val="00BE52A3"/>
  </w:style>
  <w:style w:type="paragraph" w:customStyle="1" w:styleId="44E417A5A57843779D65D0B3F3785179">
    <w:name w:val="44E417A5A57843779D65D0B3F3785179"/>
    <w:rsid w:val="00BE52A3"/>
  </w:style>
  <w:style w:type="paragraph" w:customStyle="1" w:styleId="E0C7DEFF26C44E87B0F715EEAF1CE2B9">
    <w:name w:val="E0C7DEFF26C44E87B0F715EEAF1CE2B9"/>
    <w:rsid w:val="00BE52A3"/>
  </w:style>
  <w:style w:type="paragraph" w:customStyle="1" w:styleId="4A324358D7D84DAFBE40B71AF1E3E934">
    <w:name w:val="4A324358D7D84DAFBE40B71AF1E3E934"/>
    <w:rsid w:val="00BE52A3"/>
  </w:style>
  <w:style w:type="paragraph" w:customStyle="1" w:styleId="C0FE44E26A9D403A9699766F7469485F">
    <w:name w:val="C0FE44E26A9D403A9699766F7469485F"/>
    <w:rsid w:val="00BE52A3"/>
  </w:style>
  <w:style w:type="paragraph" w:customStyle="1" w:styleId="8881797B659546AB9D6A25164C605C25">
    <w:name w:val="8881797B659546AB9D6A25164C605C25"/>
    <w:rsid w:val="00BE52A3"/>
  </w:style>
  <w:style w:type="paragraph" w:customStyle="1" w:styleId="C92CB9DE91134A839972AC9CEDFAC8F0">
    <w:name w:val="C92CB9DE91134A839972AC9CEDFAC8F0"/>
    <w:rsid w:val="00BE52A3"/>
  </w:style>
  <w:style w:type="paragraph" w:customStyle="1" w:styleId="F7F341BBA7ED44F5AA8AD6A9E3B6B50C">
    <w:name w:val="F7F341BBA7ED44F5AA8AD6A9E3B6B50C"/>
    <w:rsid w:val="00BE52A3"/>
  </w:style>
  <w:style w:type="paragraph" w:customStyle="1" w:styleId="9CFABBC65D9F451B9579F452AE0355E6">
    <w:name w:val="9CFABBC65D9F451B9579F452AE0355E6"/>
    <w:rsid w:val="00BE52A3"/>
  </w:style>
  <w:style w:type="paragraph" w:customStyle="1" w:styleId="737B88E552BA446FB250C907DB9B8AC5">
    <w:name w:val="737B88E552BA446FB250C907DB9B8AC5"/>
    <w:rsid w:val="00BE5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2018-01-10T00:00:00</HeaderDate>
    <Office/>
    <Dnr>Fi2017/04794/S2</Dnr>
    <ParagrafNr/>
    <DocumentTitle/>
    <VisitingAddress/>
    <Extra1/>
    <Extra2/>
    <Extra3>Jörgen Warborn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2db724ef-cc44-4ead-870e-7f6721b4a8ae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0254-3511-4931-B9C6-2BE110A382EC}"/>
</file>

<file path=customXml/itemProps2.xml><?xml version="1.0" encoding="utf-8"?>
<ds:datastoreItem xmlns:ds="http://schemas.openxmlformats.org/officeDocument/2006/customXml" ds:itemID="{61A3967F-74F5-4D2F-8B04-69966B7688A8}"/>
</file>

<file path=customXml/itemProps3.xml><?xml version="1.0" encoding="utf-8"?>
<ds:datastoreItem xmlns:ds="http://schemas.openxmlformats.org/officeDocument/2006/customXml" ds:itemID="{630163E6-2AE2-40AF-90B4-442D069CB3C1}"/>
</file>

<file path=customXml/itemProps4.xml><?xml version="1.0" encoding="utf-8"?>
<ds:datastoreItem xmlns:ds="http://schemas.openxmlformats.org/officeDocument/2006/customXml" ds:itemID="{7E19CAFB-CA5F-4485-A1C6-877F0DF87AE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CFFD4CA-9CDF-4CB4-8597-9061481CE7C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C312625-3C84-4D06-94EF-5F86E8A3094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5AC5396-8EAF-4439-9EC1-6652AAA430C5}"/>
</file>

<file path=customXml/itemProps8.xml><?xml version="1.0" encoding="utf-8"?>
<ds:datastoreItem xmlns:ds="http://schemas.openxmlformats.org/officeDocument/2006/customXml" ds:itemID="{4629B5F2-EFC9-4A1D-B95C-A5C85E80A6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Åkerfeldt</dc:creator>
  <cp:keywords/>
  <dc:description/>
  <cp:lastModifiedBy>Susanne Eriksson</cp:lastModifiedBy>
  <cp:revision>3</cp:revision>
  <cp:lastPrinted>2017-12-21T09:09:00Z</cp:lastPrinted>
  <dcterms:created xsi:type="dcterms:W3CDTF">2018-01-08T08:26:00Z</dcterms:created>
  <dcterms:modified xsi:type="dcterms:W3CDTF">2018-01-09T13:34:00Z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63a22a7e-fd09-432c-8cfa-16cd33401995</vt:lpwstr>
  </property>
</Properties>
</file>