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47E79" w14:textId="77777777" w:rsidR="00186080" w:rsidRDefault="00186080" w:rsidP="00186080">
      <w:pPr>
        <w:pStyle w:val="RKrubrik"/>
        <w:pBdr>
          <w:bottom w:val="single" w:sz="4" w:space="1" w:color="auto"/>
        </w:pBdr>
        <w:spacing w:before="0" w:after="0"/>
      </w:pPr>
      <w:r>
        <w:t>Svar på fråga 2017/18:528 av Lars Beckman (M) Aktivitet vid långtidsarbetslöshet</w:t>
      </w:r>
    </w:p>
    <w:p w14:paraId="2E64AA45" w14:textId="77777777" w:rsidR="00186080" w:rsidRDefault="00186080" w:rsidP="00E96532">
      <w:pPr>
        <w:pStyle w:val="Brdtext"/>
      </w:pPr>
    </w:p>
    <w:p w14:paraId="76DA7060" w14:textId="776F8A84" w:rsidR="00186080" w:rsidRDefault="00186080" w:rsidP="00EC2A7A">
      <w:pPr>
        <w:autoSpaceDE w:val="0"/>
        <w:autoSpaceDN w:val="0"/>
        <w:adjustRightInd w:val="0"/>
        <w:spacing w:after="0" w:line="240" w:lineRule="auto"/>
      </w:pPr>
      <w:r>
        <w:t>Lars Beckman har frågat mig om jag a</w:t>
      </w:r>
      <w:r w:rsidRPr="00186080">
        <w:t>nser att det i en kommun som enligt Arbetsförmedlingens egen statistik</w:t>
      </w:r>
      <w:r w:rsidR="00030C6C">
        <w:t xml:space="preserve"> </w:t>
      </w:r>
      <w:r w:rsidRPr="00186080">
        <w:t xml:space="preserve">har 400 långtidsarbetslösa finns ett </w:t>
      </w:r>
      <w:r>
        <w:t>behov av kompletterande aktörer</w:t>
      </w:r>
      <w:r w:rsidRPr="00186080">
        <w:t xml:space="preserve"> och </w:t>
      </w:r>
      <w:r>
        <w:t xml:space="preserve">om </w:t>
      </w:r>
      <w:r w:rsidRPr="00186080">
        <w:t>arbetslösa</w:t>
      </w:r>
      <w:r>
        <w:t xml:space="preserve"> ska </w:t>
      </w:r>
      <w:r w:rsidRPr="00186080">
        <w:t>ha en möjlighet att delta i aktivitetsskapande verksamheter i stället för att</w:t>
      </w:r>
      <w:r>
        <w:t xml:space="preserve"> gå hemma passiva.</w:t>
      </w:r>
    </w:p>
    <w:p w14:paraId="52208BD9" w14:textId="77777777" w:rsidR="00EC2A7A" w:rsidRPr="00EC2A7A" w:rsidRDefault="00EC2A7A" w:rsidP="00EC2A7A">
      <w:pPr>
        <w:autoSpaceDE w:val="0"/>
        <w:autoSpaceDN w:val="0"/>
        <w:adjustRightInd w:val="0"/>
        <w:spacing w:after="0" w:line="240" w:lineRule="auto"/>
      </w:pPr>
    </w:p>
    <w:p w14:paraId="4EC342AE" w14:textId="0C3AE36F" w:rsidR="00EE6C39" w:rsidRPr="00EC2A7A" w:rsidRDefault="006F5BB5" w:rsidP="002800B6">
      <w:pPr>
        <w:pStyle w:val="RKnormal"/>
      </w:pPr>
      <w:r w:rsidRPr="00EC2A7A">
        <w:rPr>
          <w:rFonts w:asciiTheme="minorHAnsi" w:eastAsiaTheme="minorHAnsi" w:hAnsiTheme="minorHAnsi" w:cstheme="minorBidi"/>
          <w:sz w:val="25"/>
          <w:szCs w:val="25"/>
        </w:rPr>
        <w:t xml:space="preserve">Svensk arbetsmarknad går starkt. Det är idag </w:t>
      </w:r>
      <w:r w:rsidR="00773EC4">
        <w:rPr>
          <w:rFonts w:asciiTheme="minorHAnsi" w:eastAsiaTheme="minorHAnsi" w:hAnsiTheme="minorHAnsi" w:cstheme="minorBidi"/>
          <w:sz w:val="25"/>
          <w:szCs w:val="25"/>
        </w:rPr>
        <w:t>mer än</w:t>
      </w:r>
      <w:r w:rsidRPr="00EC2A7A">
        <w:rPr>
          <w:rFonts w:asciiTheme="minorHAnsi" w:eastAsiaTheme="minorHAnsi" w:hAnsiTheme="minorHAnsi" w:cstheme="minorBidi"/>
          <w:sz w:val="25"/>
          <w:szCs w:val="25"/>
        </w:rPr>
        <w:t xml:space="preserve"> 200 000 fler personer som jobbar </w:t>
      </w:r>
      <w:r w:rsidR="0005689D">
        <w:rPr>
          <w:rFonts w:asciiTheme="minorHAnsi" w:eastAsiaTheme="minorHAnsi" w:hAnsiTheme="minorHAnsi" w:cstheme="minorBidi"/>
          <w:sz w:val="25"/>
          <w:szCs w:val="25"/>
        </w:rPr>
        <w:t xml:space="preserve">jämfört med </w:t>
      </w:r>
      <w:r w:rsidRPr="00EC2A7A">
        <w:rPr>
          <w:rFonts w:asciiTheme="minorHAnsi" w:eastAsiaTheme="minorHAnsi" w:hAnsiTheme="minorHAnsi" w:cstheme="minorBidi"/>
          <w:sz w:val="25"/>
          <w:szCs w:val="25"/>
        </w:rPr>
        <w:t xml:space="preserve">när regeringen tillträdde. </w:t>
      </w:r>
      <w:r w:rsidR="002800B6" w:rsidRPr="00EC2A7A">
        <w:rPr>
          <w:rFonts w:asciiTheme="minorHAnsi" w:eastAsiaTheme="minorHAnsi" w:hAnsiTheme="minorHAnsi" w:cstheme="minorBidi"/>
          <w:sz w:val="25"/>
          <w:szCs w:val="25"/>
        </w:rPr>
        <w:t xml:space="preserve">Arbetslösheten har minskat tydligt </w:t>
      </w:r>
      <w:r w:rsidR="002800B6">
        <w:rPr>
          <w:rFonts w:asciiTheme="minorHAnsi" w:eastAsiaTheme="minorHAnsi" w:hAnsiTheme="minorHAnsi" w:cstheme="minorBidi"/>
          <w:sz w:val="25"/>
          <w:szCs w:val="25"/>
        </w:rPr>
        <w:t xml:space="preserve">och </w:t>
      </w:r>
      <w:r w:rsidR="00EC2A7A" w:rsidRPr="00EC2A7A">
        <w:rPr>
          <w:rFonts w:asciiTheme="minorHAnsi" w:eastAsiaTheme="minorHAnsi" w:hAnsiTheme="minorHAnsi" w:cstheme="minorBidi"/>
          <w:sz w:val="25"/>
          <w:szCs w:val="25"/>
        </w:rPr>
        <w:t xml:space="preserve">antalet inskrivna i jobb- och utvecklingsgarantin blivit färre. </w:t>
      </w:r>
      <w:r w:rsidR="002800B6">
        <w:rPr>
          <w:rFonts w:eastAsiaTheme="minorEastAsia"/>
        </w:rPr>
        <w:t>A</w:t>
      </w:r>
      <w:r w:rsidR="002800B6" w:rsidRPr="00EC2A7A">
        <w:rPr>
          <w:rFonts w:eastAsiaTheme="minorEastAsia"/>
        </w:rPr>
        <w:t xml:space="preserve">ntalet långtidsarbetslösa </w:t>
      </w:r>
      <w:r w:rsidR="002800B6">
        <w:rPr>
          <w:rFonts w:eastAsiaTheme="minorEastAsia"/>
        </w:rPr>
        <w:t xml:space="preserve">har dessutom </w:t>
      </w:r>
      <w:r w:rsidR="00425840">
        <w:rPr>
          <w:rFonts w:eastAsiaTheme="minorEastAsia"/>
        </w:rPr>
        <w:t>minskat tydligt</w:t>
      </w:r>
      <w:r w:rsidR="002800B6" w:rsidRPr="00EC2A7A">
        <w:rPr>
          <w:rFonts w:eastAsiaTheme="minorEastAsia"/>
        </w:rPr>
        <w:t xml:space="preserve"> </w:t>
      </w:r>
      <w:r w:rsidR="002800B6">
        <w:rPr>
          <w:rFonts w:eastAsiaTheme="minorEastAsia"/>
        </w:rPr>
        <w:t>s</w:t>
      </w:r>
      <w:r w:rsidR="0005689D" w:rsidRPr="00EC2A7A">
        <w:rPr>
          <w:rFonts w:eastAsiaTheme="minorEastAsia"/>
        </w:rPr>
        <w:t xml:space="preserve">edan </w:t>
      </w:r>
      <w:r w:rsidR="002800B6">
        <w:rPr>
          <w:rFonts w:eastAsiaTheme="minorEastAsia"/>
        </w:rPr>
        <w:t xml:space="preserve">tredje kvartalet </w:t>
      </w:r>
      <w:r w:rsidR="0005689D" w:rsidRPr="00EC2A7A">
        <w:rPr>
          <w:rFonts w:eastAsiaTheme="minorEastAsia"/>
        </w:rPr>
        <w:t>2014.</w:t>
      </w:r>
    </w:p>
    <w:p w14:paraId="19B8CA6E" w14:textId="45B40865" w:rsidR="00EC2A7A" w:rsidRPr="00EC2A7A" w:rsidRDefault="00EC2A7A" w:rsidP="006F5BB5">
      <w:pPr>
        <w:pStyle w:val="RKnormal"/>
        <w:rPr>
          <w:rFonts w:asciiTheme="minorHAnsi" w:eastAsiaTheme="minorHAnsi" w:hAnsiTheme="minorHAnsi" w:cstheme="minorBidi"/>
          <w:sz w:val="25"/>
          <w:szCs w:val="25"/>
        </w:rPr>
      </w:pPr>
    </w:p>
    <w:p w14:paraId="200CE406" w14:textId="69A5959E" w:rsidR="00EC2A7A" w:rsidRPr="00EC2A7A" w:rsidRDefault="00EC2A7A" w:rsidP="00EC2A7A">
      <w:pPr>
        <w:pStyle w:val="RKnormal"/>
        <w:rPr>
          <w:rFonts w:asciiTheme="minorHAnsi" w:eastAsiaTheme="minorHAnsi" w:hAnsiTheme="minorHAnsi" w:cstheme="minorBidi"/>
          <w:sz w:val="25"/>
          <w:szCs w:val="25"/>
        </w:rPr>
      </w:pPr>
      <w:r w:rsidRPr="00EC2A7A">
        <w:rPr>
          <w:rFonts w:asciiTheme="minorHAnsi" w:eastAsiaTheme="minorHAnsi" w:hAnsiTheme="minorHAnsi" w:cstheme="minorBidi"/>
          <w:sz w:val="25"/>
          <w:szCs w:val="25"/>
        </w:rPr>
        <w:t>Trots den goda utvecklingen kvarstår utmaningar på arbetsmarknaden</w:t>
      </w:r>
      <w:r w:rsidR="0005689D">
        <w:rPr>
          <w:rFonts w:asciiTheme="minorHAnsi" w:eastAsiaTheme="minorHAnsi" w:hAnsiTheme="minorHAnsi" w:cstheme="minorBidi"/>
          <w:sz w:val="25"/>
          <w:szCs w:val="25"/>
        </w:rPr>
        <w:t xml:space="preserve"> och en sådan handlar om att komma till rätta med långtidsarbetslösheten</w:t>
      </w:r>
      <w:r w:rsidR="0005689D" w:rsidRPr="00EC2A7A">
        <w:rPr>
          <w:rFonts w:asciiTheme="minorHAnsi" w:eastAsiaTheme="minorHAnsi" w:hAnsiTheme="minorHAnsi" w:cstheme="minorBidi"/>
          <w:sz w:val="25"/>
          <w:szCs w:val="25"/>
        </w:rPr>
        <w:t>.</w:t>
      </w:r>
      <w:r w:rsidR="0005689D">
        <w:rPr>
          <w:rFonts w:asciiTheme="minorHAnsi" w:eastAsiaTheme="minorHAnsi" w:hAnsiTheme="minorHAnsi" w:cstheme="minorBidi"/>
          <w:sz w:val="25"/>
          <w:szCs w:val="25"/>
        </w:rPr>
        <w:t xml:space="preserve"> </w:t>
      </w:r>
      <w:r w:rsidRPr="00EC2A7A">
        <w:rPr>
          <w:rFonts w:asciiTheme="minorHAnsi" w:eastAsiaTheme="minorHAnsi" w:hAnsiTheme="minorHAnsi" w:cstheme="minorBidi"/>
          <w:sz w:val="25"/>
          <w:szCs w:val="25"/>
        </w:rPr>
        <w:t xml:space="preserve">Andelen av de arbetslösa som står långt ifrån arbetsmarknaden har ökat under många år. Det gäller främst de som saknar en fullföljd gymnasieutbildning, är födda utanför Europa, personer med funktionsnedsättning som medför nedsatt arbetsförmåga samt äldre arbetslösa. </w:t>
      </w:r>
    </w:p>
    <w:p w14:paraId="700D3473" w14:textId="77777777" w:rsidR="002800B6" w:rsidRDefault="002800B6" w:rsidP="002800B6">
      <w:pPr>
        <w:pStyle w:val="RKnormal"/>
        <w:rPr>
          <w:rFonts w:asciiTheme="minorHAnsi" w:eastAsiaTheme="minorHAnsi" w:hAnsiTheme="minorHAnsi" w:cstheme="minorBidi"/>
          <w:sz w:val="25"/>
          <w:szCs w:val="25"/>
        </w:rPr>
      </w:pPr>
    </w:p>
    <w:p w14:paraId="62C52047" w14:textId="7826ACCF" w:rsidR="002800B6" w:rsidRDefault="002800B6" w:rsidP="002800B6">
      <w:pPr>
        <w:pStyle w:val="RKnormal"/>
        <w:rPr>
          <w:rFonts w:asciiTheme="minorHAnsi" w:eastAsiaTheme="minorHAnsi" w:hAnsiTheme="minorHAnsi" w:cstheme="minorBidi"/>
          <w:sz w:val="25"/>
          <w:szCs w:val="25"/>
        </w:rPr>
      </w:pPr>
      <w:r w:rsidRPr="00EC2A7A">
        <w:rPr>
          <w:rFonts w:asciiTheme="minorHAnsi" w:eastAsiaTheme="minorHAnsi" w:hAnsiTheme="minorHAnsi" w:cstheme="minorBidi"/>
          <w:sz w:val="25"/>
          <w:szCs w:val="25"/>
        </w:rPr>
        <w:t xml:space="preserve">Alla som kan jobba ska jobba. En aktiv arbetsmarknadspolitik innebär att arbetssökande ska ges tillgång till insatser som stärker deras möjlighet till jobb. </w:t>
      </w:r>
      <w:r w:rsidR="0005689D">
        <w:rPr>
          <w:rFonts w:asciiTheme="minorHAnsi" w:eastAsiaTheme="minorHAnsi" w:hAnsiTheme="minorHAnsi" w:cstheme="minorBidi"/>
          <w:sz w:val="25"/>
          <w:szCs w:val="25"/>
        </w:rPr>
        <w:t>Politiken ska underlätta för arbetsgivare att hitta den arbetskraft de söker. R</w:t>
      </w:r>
      <w:r w:rsidRPr="00EC2A7A">
        <w:rPr>
          <w:rFonts w:asciiTheme="minorHAnsi" w:eastAsiaTheme="minorHAnsi" w:hAnsiTheme="minorHAnsi" w:cstheme="minorBidi"/>
          <w:sz w:val="25"/>
          <w:szCs w:val="25"/>
        </w:rPr>
        <w:t>egeringen</w:t>
      </w:r>
      <w:r w:rsidR="0005689D">
        <w:rPr>
          <w:rFonts w:asciiTheme="minorHAnsi" w:eastAsiaTheme="minorHAnsi" w:hAnsiTheme="minorHAnsi" w:cstheme="minorBidi"/>
          <w:sz w:val="25"/>
          <w:szCs w:val="25"/>
        </w:rPr>
        <w:t xml:space="preserve"> har</w:t>
      </w:r>
      <w:r w:rsidRPr="00EC2A7A">
        <w:rPr>
          <w:rFonts w:asciiTheme="minorHAnsi" w:eastAsiaTheme="minorHAnsi" w:hAnsiTheme="minorHAnsi" w:cstheme="minorBidi"/>
          <w:sz w:val="25"/>
          <w:szCs w:val="25"/>
        </w:rPr>
        <w:t xml:space="preserve"> lagt om arbetsmarknadspolitiken för att öka de rustande inslagen och stärka matchningen p</w:t>
      </w:r>
      <w:bookmarkStart w:id="0" w:name="_GoBack"/>
      <w:bookmarkEnd w:id="0"/>
      <w:r w:rsidRPr="00EC2A7A">
        <w:rPr>
          <w:rFonts w:asciiTheme="minorHAnsi" w:eastAsiaTheme="minorHAnsi" w:hAnsiTheme="minorHAnsi" w:cstheme="minorBidi"/>
          <w:sz w:val="25"/>
          <w:szCs w:val="25"/>
        </w:rPr>
        <w:t>å arbetsmarknaden.</w:t>
      </w:r>
    </w:p>
    <w:p w14:paraId="0645A439" w14:textId="77777777" w:rsidR="002800B6" w:rsidRDefault="002800B6" w:rsidP="002800B6">
      <w:pPr>
        <w:pStyle w:val="RKnormal"/>
        <w:rPr>
          <w:rFonts w:asciiTheme="minorHAnsi" w:eastAsiaTheme="minorHAnsi" w:hAnsiTheme="minorHAnsi" w:cstheme="minorBidi"/>
          <w:sz w:val="25"/>
          <w:szCs w:val="25"/>
        </w:rPr>
      </w:pPr>
    </w:p>
    <w:p w14:paraId="6F9DB2E7" w14:textId="60B6B169" w:rsidR="002800B6" w:rsidRPr="00EC2A7A" w:rsidRDefault="002800B6" w:rsidP="002800B6">
      <w:pPr>
        <w:pStyle w:val="RKnormal"/>
        <w:rPr>
          <w:rFonts w:asciiTheme="minorHAnsi" w:eastAsiaTheme="minorHAnsi" w:hAnsiTheme="minorHAnsi" w:cstheme="minorBidi"/>
          <w:sz w:val="25"/>
          <w:szCs w:val="25"/>
        </w:rPr>
      </w:pPr>
      <w:r w:rsidRPr="00EC2A7A">
        <w:rPr>
          <w:rFonts w:asciiTheme="minorHAnsi" w:eastAsiaTheme="minorHAnsi" w:hAnsiTheme="minorHAnsi" w:cstheme="minorBidi"/>
          <w:sz w:val="25"/>
          <w:szCs w:val="25"/>
        </w:rPr>
        <w:t>Den som stått länge utan arbete ska ges tillgång ti</w:t>
      </w:r>
      <w:r w:rsidR="00425840">
        <w:rPr>
          <w:rFonts w:asciiTheme="minorHAnsi" w:eastAsiaTheme="minorHAnsi" w:hAnsiTheme="minorHAnsi" w:cstheme="minorBidi"/>
          <w:sz w:val="25"/>
          <w:szCs w:val="25"/>
        </w:rPr>
        <w:t xml:space="preserve">ll insatser för att rustas till </w:t>
      </w:r>
      <w:r w:rsidRPr="00EC2A7A">
        <w:rPr>
          <w:rFonts w:asciiTheme="minorHAnsi" w:eastAsiaTheme="minorHAnsi" w:hAnsiTheme="minorHAnsi" w:cstheme="minorBidi"/>
          <w:sz w:val="25"/>
          <w:szCs w:val="25"/>
        </w:rPr>
        <w:t>arbete</w:t>
      </w:r>
      <w:r w:rsidR="00F833C3">
        <w:rPr>
          <w:rFonts w:asciiTheme="minorHAnsi" w:eastAsiaTheme="minorHAnsi" w:hAnsiTheme="minorHAnsi" w:cstheme="minorBidi"/>
          <w:sz w:val="25"/>
          <w:szCs w:val="25"/>
        </w:rPr>
        <w:t>,</w:t>
      </w:r>
      <w:r w:rsidRPr="00EC2A7A">
        <w:rPr>
          <w:rFonts w:asciiTheme="minorHAnsi" w:eastAsiaTheme="minorHAnsi" w:hAnsiTheme="minorHAnsi" w:cstheme="minorBidi"/>
          <w:sz w:val="25"/>
          <w:szCs w:val="25"/>
        </w:rPr>
        <w:t xml:space="preserve"> inte delta i sysselsättning </w:t>
      </w:r>
      <w:r w:rsidR="00A15F2E">
        <w:rPr>
          <w:rFonts w:asciiTheme="minorHAnsi" w:eastAsiaTheme="minorHAnsi" w:hAnsiTheme="minorHAnsi" w:cstheme="minorBidi"/>
          <w:sz w:val="25"/>
          <w:szCs w:val="25"/>
        </w:rPr>
        <w:t xml:space="preserve">eller aktivitetsskapande åtgärder </w:t>
      </w:r>
      <w:r w:rsidRPr="00EC2A7A">
        <w:rPr>
          <w:rFonts w:asciiTheme="minorHAnsi" w:eastAsiaTheme="minorHAnsi" w:hAnsiTheme="minorHAnsi" w:cstheme="minorBidi"/>
          <w:sz w:val="25"/>
          <w:szCs w:val="25"/>
        </w:rPr>
        <w:t xml:space="preserve">som inte leder vidare till jobb. Regeringen </w:t>
      </w:r>
      <w:r w:rsidR="0005689D">
        <w:rPr>
          <w:rFonts w:asciiTheme="minorHAnsi" w:eastAsiaTheme="minorHAnsi" w:hAnsiTheme="minorHAnsi" w:cstheme="minorBidi"/>
          <w:sz w:val="25"/>
          <w:szCs w:val="25"/>
        </w:rPr>
        <w:t>ersätter</w:t>
      </w:r>
      <w:r w:rsidRPr="002800B6">
        <w:rPr>
          <w:rFonts w:asciiTheme="minorHAnsi" w:eastAsiaTheme="minorHAnsi" w:hAnsiTheme="minorHAnsi" w:cstheme="minorBidi"/>
          <w:sz w:val="25"/>
          <w:szCs w:val="25"/>
        </w:rPr>
        <w:t xml:space="preserve"> flera av dagens anställningsstöd med introduktionsjobb som innebär ett mer kraftfullt och förenklat stöd. Introduktionsjobben blir ett viktigt verktyg i Arbetsförmedlingens uppdrag </w:t>
      </w:r>
      <w:r w:rsidRPr="002800B6">
        <w:rPr>
          <w:rFonts w:asciiTheme="minorHAnsi" w:eastAsiaTheme="minorHAnsi" w:hAnsiTheme="minorHAnsi" w:cstheme="minorBidi"/>
          <w:sz w:val="25"/>
          <w:szCs w:val="25"/>
        </w:rPr>
        <w:lastRenderedPageBreak/>
        <w:t xml:space="preserve">att få långtidsarbetslösa och nyanlända i arbete. Genom extratjänster och moderna beredskapsjobb har </w:t>
      </w:r>
      <w:r w:rsidR="00A15F2E">
        <w:rPr>
          <w:rFonts w:asciiTheme="minorHAnsi" w:eastAsiaTheme="minorHAnsi" w:hAnsiTheme="minorHAnsi" w:cstheme="minorBidi"/>
          <w:sz w:val="25"/>
          <w:szCs w:val="25"/>
        </w:rPr>
        <w:t xml:space="preserve">dessutom </w:t>
      </w:r>
      <w:r w:rsidRPr="002800B6">
        <w:rPr>
          <w:rFonts w:asciiTheme="minorHAnsi" w:eastAsiaTheme="minorHAnsi" w:hAnsiTheme="minorHAnsi" w:cstheme="minorBidi"/>
          <w:sz w:val="25"/>
          <w:szCs w:val="25"/>
        </w:rPr>
        <w:t xml:space="preserve">möjligheten till egen försörjning genom arbete stärkts för individer som står långt ifrån arbetsmarknaden och vi ser att dessa utvecklas i </w:t>
      </w:r>
      <w:r w:rsidR="00A15F2E">
        <w:rPr>
          <w:rFonts w:asciiTheme="minorHAnsi" w:eastAsiaTheme="minorHAnsi" w:hAnsiTheme="minorHAnsi" w:cstheme="minorBidi"/>
          <w:sz w:val="25"/>
          <w:szCs w:val="25"/>
        </w:rPr>
        <w:t xml:space="preserve">mycket </w:t>
      </w:r>
      <w:r w:rsidRPr="002800B6">
        <w:rPr>
          <w:rFonts w:asciiTheme="minorHAnsi" w:eastAsiaTheme="minorHAnsi" w:hAnsiTheme="minorHAnsi" w:cstheme="minorBidi"/>
          <w:sz w:val="25"/>
          <w:szCs w:val="25"/>
        </w:rPr>
        <w:t>god takt.</w:t>
      </w:r>
    </w:p>
    <w:p w14:paraId="0FE54008" w14:textId="77777777" w:rsidR="002800B6" w:rsidRPr="00EC2A7A" w:rsidRDefault="002800B6" w:rsidP="002800B6">
      <w:pPr>
        <w:pStyle w:val="RKnormal"/>
        <w:rPr>
          <w:rFonts w:asciiTheme="minorHAnsi" w:eastAsiaTheme="minorHAnsi" w:hAnsiTheme="minorHAnsi" w:cstheme="minorBidi"/>
          <w:sz w:val="25"/>
          <w:szCs w:val="25"/>
        </w:rPr>
      </w:pPr>
    </w:p>
    <w:p w14:paraId="0F3A8D33" w14:textId="3B9DE1EE" w:rsidR="00861D7F" w:rsidRDefault="00861D7F" w:rsidP="00861D7F">
      <w:pPr>
        <w:pStyle w:val="RKnormal"/>
        <w:rPr>
          <w:rFonts w:asciiTheme="minorHAnsi" w:eastAsiaTheme="minorHAnsi" w:hAnsiTheme="minorHAnsi" w:cstheme="minorBidi"/>
          <w:sz w:val="25"/>
          <w:szCs w:val="25"/>
        </w:rPr>
      </w:pPr>
      <w:r w:rsidRPr="00EC2A7A">
        <w:rPr>
          <w:rFonts w:asciiTheme="minorHAnsi" w:eastAsiaTheme="minorHAnsi" w:hAnsiTheme="minorHAnsi" w:cstheme="minorBidi"/>
          <w:sz w:val="25"/>
          <w:szCs w:val="25"/>
        </w:rPr>
        <w:t xml:space="preserve">I maj presenterade regeringen även ytterligare åtgärder för förbättrade resultat hos Arbetsförmedlingen genom bland annat uppdrag till myndigheten att redovisa hur myndigheten säkerställer service och närvaro på rätt plats i landet med fokus på utsatta stadsdelar och kommuner med långtidsarbetslöshet. </w:t>
      </w:r>
    </w:p>
    <w:p w14:paraId="4987903D" w14:textId="0304C9CC" w:rsidR="00861D7F" w:rsidRPr="00EC2A7A" w:rsidRDefault="00861D7F" w:rsidP="00861D7F">
      <w:pPr>
        <w:pStyle w:val="RKnormal"/>
        <w:rPr>
          <w:rFonts w:asciiTheme="minorHAnsi" w:eastAsiaTheme="minorHAnsi" w:hAnsiTheme="minorHAnsi" w:cstheme="minorBidi"/>
          <w:sz w:val="25"/>
          <w:szCs w:val="25"/>
        </w:rPr>
      </w:pPr>
    </w:p>
    <w:p w14:paraId="68D62CF9" w14:textId="267E3B2A" w:rsidR="002800B6" w:rsidRPr="00EC2A7A" w:rsidRDefault="002800B6" w:rsidP="002800B6">
      <w:pPr>
        <w:pStyle w:val="RKnormal"/>
        <w:rPr>
          <w:rFonts w:asciiTheme="minorHAnsi" w:eastAsiaTheme="minorHAnsi" w:hAnsiTheme="minorHAnsi" w:cstheme="minorBidi"/>
          <w:sz w:val="25"/>
          <w:szCs w:val="25"/>
        </w:rPr>
      </w:pPr>
      <w:r w:rsidRPr="00EC2A7A">
        <w:rPr>
          <w:rFonts w:asciiTheme="minorHAnsi" w:eastAsiaTheme="minorHAnsi" w:hAnsiTheme="minorHAnsi" w:cstheme="minorBidi"/>
          <w:sz w:val="25"/>
          <w:szCs w:val="25"/>
        </w:rPr>
        <w:t>Det arbete som bedrivs av arbetsintegrerade</w:t>
      </w:r>
      <w:r w:rsidR="00A15F2E">
        <w:rPr>
          <w:rFonts w:asciiTheme="minorHAnsi" w:eastAsiaTheme="minorHAnsi" w:hAnsiTheme="minorHAnsi" w:cstheme="minorBidi"/>
          <w:sz w:val="25"/>
          <w:szCs w:val="25"/>
        </w:rPr>
        <w:t xml:space="preserve"> sociala företag, idéburen verksamhet samt </w:t>
      </w:r>
      <w:r w:rsidRPr="00EC2A7A">
        <w:rPr>
          <w:rFonts w:asciiTheme="minorHAnsi" w:eastAsiaTheme="minorHAnsi" w:hAnsiTheme="minorHAnsi" w:cstheme="minorBidi"/>
          <w:sz w:val="25"/>
          <w:szCs w:val="25"/>
        </w:rPr>
        <w:t xml:space="preserve">civilsamhällets organisationer är </w:t>
      </w:r>
      <w:r w:rsidR="00A15F2E">
        <w:rPr>
          <w:rFonts w:asciiTheme="minorHAnsi" w:eastAsiaTheme="minorHAnsi" w:hAnsiTheme="minorHAnsi" w:cstheme="minorBidi"/>
          <w:sz w:val="25"/>
          <w:szCs w:val="25"/>
        </w:rPr>
        <w:t xml:space="preserve">mycket </w:t>
      </w:r>
      <w:r w:rsidRPr="00EC2A7A">
        <w:rPr>
          <w:rFonts w:asciiTheme="minorHAnsi" w:eastAsiaTheme="minorHAnsi" w:hAnsiTheme="minorHAnsi" w:cstheme="minorBidi"/>
          <w:sz w:val="25"/>
          <w:szCs w:val="25"/>
        </w:rPr>
        <w:t>värdefullt, särskilt för individer som varit arbetslösa under en längre tid. Regeringen har utvidgat möjligheterna till arbetsträning</w:t>
      </w:r>
      <w:r w:rsidR="00861D7F">
        <w:rPr>
          <w:rFonts w:asciiTheme="minorHAnsi" w:eastAsiaTheme="minorHAnsi" w:hAnsiTheme="minorHAnsi" w:cstheme="minorBidi"/>
          <w:sz w:val="25"/>
          <w:szCs w:val="25"/>
        </w:rPr>
        <w:t xml:space="preserve"> och förstärkt arbetsträning för långtidsarbetslösa</w:t>
      </w:r>
      <w:r w:rsidRPr="00EC2A7A">
        <w:rPr>
          <w:rFonts w:asciiTheme="minorHAnsi" w:eastAsiaTheme="minorHAnsi" w:hAnsiTheme="minorHAnsi" w:cstheme="minorBidi"/>
          <w:sz w:val="25"/>
          <w:szCs w:val="25"/>
        </w:rPr>
        <w:t xml:space="preserve"> hos dessa aktörer. Arbetsträning</w:t>
      </w:r>
      <w:r w:rsidR="00F833C3">
        <w:rPr>
          <w:rFonts w:asciiTheme="minorHAnsi" w:eastAsiaTheme="minorHAnsi" w:hAnsiTheme="minorHAnsi" w:cstheme="minorBidi"/>
          <w:sz w:val="25"/>
          <w:szCs w:val="25"/>
        </w:rPr>
        <w:t>,</w:t>
      </w:r>
      <w:r w:rsidRPr="00EC2A7A">
        <w:rPr>
          <w:rFonts w:asciiTheme="minorHAnsi" w:eastAsiaTheme="minorHAnsi" w:hAnsiTheme="minorHAnsi" w:cstheme="minorBidi"/>
          <w:sz w:val="25"/>
          <w:szCs w:val="25"/>
        </w:rPr>
        <w:t xml:space="preserve"> till skillnad från sysselsättningsplatser inom det tidigare fas 3</w:t>
      </w:r>
      <w:r w:rsidR="00F833C3">
        <w:rPr>
          <w:rFonts w:asciiTheme="minorHAnsi" w:eastAsiaTheme="minorHAnsi" w:hAnsiTheme="minorHAnsi" w:cstheme="minorBidi"/>
          <w:sz w:val="25"/>
          <w:szCs w:val="25"/>
        </w:rPr>
        <w:t>,</w:t>
      </w:r>
      <w:r w:rsidRPr="00EC2A7A">
        <w:rPr>
          <w:rFonts w:asciiTheme="minorHAnsi" w:eastAsiaTheme="minorHAnsi" w:hAnsiTheme="minorHAnsi" w:cstheme="minorBidi"/>
          <w:sz w:val="25"/>
          <w:szCs w:val="25"/>
        </w:rPr>
        <w:t xml:space="preserve"> ställer krav på att anordnaren anpassar insatsen utifrån de behov som deltagaren har för att komma närmre arbetsmarknaden.</w:t>
      </w:r>
    </w:p>
    <w:p w14:paraId="0D7BFCD5" w14:textId="2D116F68" w:rsidR="00186080" w:rsidRPr="00EC2A7A" w:rsidRDefault="00186080" w:rsidP="00186080">
      <w:pPr>
        <w:pStyle w:val="RKnormal"/>
        <w:rPr>
          <w:rFonts w:asciiTheme="minorHAnsi" w:eastAsiaTheme="minorHAnsi" w:hAnsiTheme="minorHAnsi" w:cstheme="minorBidi"/>
          <w:sz w:val="25"/>
          <w:szCs w:val="25"/>
        </w:rPr>
      </w:pPr>
    </w:p>
    <w:p w14:paraId="3F8C1617" w14:textId="49A3BB94" w:rsidR="00186080" w:rsidRPr="00425840" w:rsidRDefault="00186080" w:rsidP="00425840">
      <w:pPr>
        <w:pStyle w:val="RKnormal"/>
        <w:rPr>
          <w:rFonts w:asciiTheme="minorHAnsi" w:eastAsiaTheme="minorHAnsi" w:hAnsiTheme="minorHAnsi" w:cstheme="minorBidi"/>
          <w:sz w:val="25"/>
          <w:szCs w:val="25"/>
        </w:rPr>
      </w:pPr>
      <w:r w:rsidRPr="00425840">
        <w:rPr>
          <w:rFonts w:asciiTheme="minorHAnsi" w:eastAsiaTheme="minorHAnsi" w:hAnsiTheme="minorHAnsi" w:cstheme="minorBidi"/>
          <w:sz w:val="25"/>
          <w:szCs w:val="25"/>
        </w:rPr>
        <w:t xml:space="preserve">Sammantaget innebär regeringens politik att individer som står långt ifrån arbetsmarknaden kan erbjudas aktiva arbetsmarknadspolitiska insatser som utgår från individens behov och som stärker deras förutsättningar för att få ett jobb eller påbörja studier. </w:t>
      </w:r>
    </w:p>
    <w:p w14:paraId="7C385368" w14:textId="77777777" w:rsidR="00186080" w:rsidRPr="00EC2A7A" w:rsidRDefault="00186080" w:rsidP="00186080">
      <w:pPr>
        <w:pStyle w:val="RKnormal"/>
        <w:rPr>
          <w:rFonts w:asciiTheme="minorHAnsi" w:eastAsiaTheme="minorHAnsi" w:hAnsiTheme="minorHAnsi" w:cstheme="minorBidi"/>
          <w:sz w:val="25"/>
          <w:szCs w:val="25"/>
        </w:rPr>
      </w:pPr>
    </w:p>
    <w:p w14:paraId="17E4C1EE" w14:textId="7553AC7A" w:rsidR="00186080" w:rsidRPr="00EC2A7A" w:rsidRDefault="00186080" w:rsidP="00186080">
      <w:pPr>
        <w:pStyle w:val="RKnormal"/>
        <w:rPr>
          <w:rFonts w:asciiTheme="minorHAnsi" w:eastAsiaTheme="minorHAnsi" w:hAnsiTheme="minorHAnsi" w:cstheme="minorBidi"/>
          <w:sz w:val="25"/>
          <w:szCs w:val="25"/>
        </w:rPr>
      </w:pPr>
      <w:r w:rsidRPr="00EC2A7A">
        <w:rPr>
          <w:rFonts w:asciiTheme="minorHAnsi" w:eastAsiaTheme="minorHAnsi" w:hAnsiTheme="minorHAnsi" w:cstheme="minorBidi"/>
          <w:sz w:val="25"/>
          <w:szCs w:val="25"/>
        </w:rPr>
        <w:t xml:space="preserve">Stockholm </w:t>
      </w:r>
      <w:r w:rsidRPr="003C35D2">
        <w:rPr>
          <w:rFonts w:asciiTheme="minorHAnsi" w:eastAsiaTheme="minorHAnsi" w:hAnsiTheme="minorHAnsi" w:cstheme="minorBidi"/>
          <w:sz w:val="25"/>
          <w:szCs w:val="25"/>
        </w:rPr>
        <w:t xml:space="preserve">den </w:t>
      </w:r>
      <w:r w:rsidR="00E21FCC" w:rsidRPr="003C35D2">
        <w:rPr>
          <w:rFonts w:asciiTheme="minorHAnsi" w:eastAsiaTheme="minorHAnsi" w:hAnsiTheme="minorHAnsi" w:cstheme="minorBidi"/>
          <w:sz w:val="25"/>
          <w:szCs w:val="25"/>
        </w:rPr>
        <w:t>2</w:t>
      </w:r>
      <w:r w:rsidRPr="003C35D2">
        <w:rPr>
          <w:rFonts w:asciiTheme="minorHAnsi" w:eastAsiaTheme="minorHAnsi" w:hAnsiTheme="minorHAnsi" w:cstheme="minorBidi"/>
          <w:sz w:val="25"/>
          <w:szCs w:val="25"/>
        </w:rPr>
        <w:t xml:space="preserve"> januari</w:t>
      </w:r>
      <w:r w:rsidRPr="00EC2A7A">
        <w:rPr>
          <w:rFonts w:asciiTheme="minorHAnsi" w:eastAsiaTheme="minorHAnsi" w:hAnsiTheme="minorHAnsi" w:cstheme="minorBidi"/>
          <w:sz w:val="25"/>
          <w:szCs w:val="25"/>
        </w:rPr>
        <w:t xml:space="preserve"> 2018</w:t>
      </w:r>
    </w:p>
    <w:p w14:paraId="3DF098C2" w14:textId="244C74BE" w:rsidR="00186080" w:rsidRDefault="00186080" w:rsidP="00186080">
      <w:pPr>
        <w:pStyle w:val="RKnormal"/>
        <w:rPr>
          <w:rFonts w:asciiTheme="minorHAnsi" w:eastAsiaTheme="minorHAnsi" w:hAnsiTheme="minorHAnsi" w:cstheme="minorBidi"/>
          <w:sz w:val="25"/>
          <w:szCs w:val="25"/>
        </w:rPr>
      </w:pPr>
      <w:r w:rsidRPr="00EC2A7A">
        <w:rPr>
          <w:rFonts w:asciiTheme="minorHAnsi" w:eastAsiaTheme="minorHAnsi" w:hAnsiTheme="minorHAnsi" w:cstheme="minorBidi"/>
          <w:sz w:val="25"/>
          <w:szCs w:val="25"/>
        </w:rPr>
        <w:t xml:space="preserve"> </w:t>
      </w:r>
    </w:p>
    <w:p w14:paraId="2427651B" w14:textId="556999AD" w:rsidR="00A15F2E" w:rsidRDefault="00A15F2E" w:rsidP="00186080">
      <w:pPr>
        <w:pStyle w:val="RKnormal"/>
        <w:rPr>
          <w:rFonts w:asciiTheme="minorHAnsi" w:eastAsiaTheme="minorHAnsi" w:hAnsiTheme="minorHAnsi" w:cstheme="minorBidi"/>
          <w:sz w:val="25"/>
          <w:szCs w:val="25"/>
        </w:rPr>
      </w:pPr>
    </w:p>
    <w:p w14:paraId="4F39772F" w14:textId="77777777" w:rsidR="00A15F2E" w:rsidRPr="00EC2A7A" w:rsidRDefault="00A15F2E" w:rsidP="00186080">
      <w:pPr>
        <w:pStyle w:val="RKnormal"/>
        <w:rPr>
          <w:rFonts w:asciiTheme="minorHAnsi" w:eastAsiaTheme="minorHAnsi" w:hAnsiTheme="minorHAnsi" w:cstheme="minorBidi"/>
          <w:sz w:val="25"/>
          <w:szCs w:val="25"/>
        </w:rPr>
      </w:pPr>
    </w:p>
    <w:p w14:paraId="52212763" w14:textId="77777777" w:rsidR="00186080" w:rsidRPr="00EC2A7A" w:rsidRDefault="00186080" w:rsidP="00186080">
      <w:pPr>
        <w:pStyle w:val="RKnormal"/>
        <w:rPr>
          <w:rFonts w:asciiTheme="minorHAnsi" w:eastAsiaTheme="minorHAnsi" w:hAnsiTheme="minorHAnsi" w:cstheme="minorBidi"/>
          <w:sz w:val="25"/>
          <w:szCs w:val="25"/>
        </w:rPr>
      </w:pPr>
    </w:p>
    <w:p w14:paraId="5CF0E3CB" w14:textId="77777777" w:rsidR="00186080" w:rsidRPr="00EC2A7A" w:rsidRDefault="00186080" w:rsidP="00186080">
      <w:pPr>
        <w:pStyle w:val="RKnormal"/>
        <w:rPr>
          <w:rFonts w:asciiTheme="minorHAnsi" w:eastAsiaTheme="minorHAnsi" w:hAnsiTheme="minorHAnsi" w:cstheme="minorBidi"/>
          <w:sz w:val="25"/>
          <w:szCs w:val="25"/>
        </w:rPr>
      </w:pPr>
      <w:r w:rsidRPr="00EC2A7A">
        <w:rPr>
          <w:rFonts w:asciiTheme="minorHAnsi" w:eastAsiaTheme="minorHAnsi" w:hAnsiTheme="minorHAnsi" w:cstheme="minorBidi"/>
          <w:sz w:val="25"/>
          <w:szCs w:val="25"/>
        </w:rPr>
        <w:t>Ylva Johansson</w:t>
      </w:r>
    </w:p>
    <w:p w14:paraId="205FD2FE" w14:textId="77777777" w:rsidR="00186080" w:rsidRPr="006273E4" w:rsidRDefault="00186080" w:rsidP="00186080">
      <w:pPr>
        <w:autoSpaceDE w:val="0"/>
        <w:autoSpaceDN w:val="0"/>
        <w:adjustRightInd w:val="0"/>
        <w:spacing w:after="0" w:line="240" w:lineRule="auto"/>
      </w:pPr>
    </w:p>
    <w:sectPr w:rsidR="00186080" w:rsidRPr="006273E4" w:rsidSect="0018608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EF6DB" w14:textId="77777777" w:rsidR="00186080" w:rsidRDefault="00186080" w:rsidP="00A87A54">
      <w:pPr>
        <w:spacing w:after="0" w:line="240" w:lineRule="auto"/>
      </w:pPr>
      <w:r>
        <w:separator/>
      </w:r>
    </w:p>
  </w:endnote>
  <w:endnote w:type="continuationSeparator" w:id="0">
    <w:p w14:paraId="3D039AB3" w14:textId="77777777" w:rsidR="00186080" w:rsidRDefault="0018608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AAC3F1" w14:textId="77777777" w:rsidTr="006A26EC">
      <w:trPr>
        <w:trHeight w:val="227"/>
        <w:jc w:val="right"/>
      </w:trPr>
      <w:tc>
        <w:tcPr>
          <w:tcW w:w="708" w:type="dxa"/>
          <w:vAlign w:val="bottom"/>
        </w:tcPr>
        <w:p w14:paraId="04409BEF" w14:textId="7A73CFB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2584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25840">
            <w:rPr>
              <w:rStyle w:val="Sidnummer"/>
              <w:noProof/>
            </w:rPr>
            <w:t>2</w:t>
          </w:r>
          <w:r>
            <w:rPr>
              <w:rStyle w:val="Sidnummer"/>
            </w:rPr>
            <w:fldChar w:fldCharType="end"/>
          </w:r>
          <w:r>
            <w:rPr>
              <w:rStyle w:val="Sidnummer"/>
            </w:rPr>
            <w:t>)</w:t>
          </w:r>
        </w:p>
      </w:tc>
    </w:tr>
    <w:tr w:rsidR="005606BC" w:rsidRPr="00347E11" w14:paraId="380481BF" w14:textId="77777777" w:rsidTr="006A26EC">
      <w:trPr>
        <w:trHeight w:val="850"/>
        <w:jc w:val="right"/>
      </w:trPr>
      <w:tc>
        <w:tcPr>
          <w:tcW w:w="708" w:type="dxa"/>
          <w:vAlign w:val="bottom"/>
        </w:tcPr>
        <w:p w14:paraId="5B2BBD28" w14:textId="77777777" w:rsidR="005606BC" w:rsidRPr="00347E11" w:rsidRDefault="005606BC" w:rsidP="005606BC">
          <w:pPr>
            <w:pStyle w:val="Sidfot"/>
            <w:spacing w:line="276" w:lineRule="auto"/>
            <w:jc w:val="right"/>
          </w:pPr>
        </w:p>
      </w:tc>
    </w:tr>
  </w:tbl>
  <w:p w14:paraId="1FF24A8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51264A5" w14:textId="77777777" w:rsidTr="001F4302">
      <w:trPr>
        <w:trHeight w:val="510"/>
      </w:trPr>
      <w:tc>
        <w:tcPr>
          <w:tcW w:w="8525" w:type="dxa"/>
          <w:gridSpan w:val="2"/>
          <w:vAlign w:val="bottom"/>
        </w:tcPr>
        <w:p w14:paraId="18A3F59E" w14:textId="77777777" w:rsidR="00347E11" w:rsidRPr="00347E11" w:rsidRDefault="00347E11" w:rsidP="00347E11">
          <w:pPr>
            <w:pStyle w:val="Sidfot"/>
            <w:rPr>
              <w:sz w:val="8"/>
            </w:rPr>
          </w:pPr>
        </w:p>
      </w:tc>
    </w:tr>
    <w:tr w:rsidR="00093408" w:rsidRPr="00EE3C0F" w14:paraId="51A7BC7A" w14:textId="77777777" w:rsidTr="00C26068">
      <w:trPr>
        <w:trHeight w:val="227"/>
      </w:trPr>
      <w:tc>
        <w:tcPr>
          <w:tcW w:w="4074" w:type="dxa"/>
        </w:tcPr>
        <w:p w14:paraId="0DABFB44" w14:textId="77777777" w:rsidR="00347E11" w:rsidRPr="00F53AEA" w:rsidRDefault="00347E11" w:rsidP="00C26068">
          <w:pPr>
            <w:pStyle w:val="Sidfot"/>
            <w:spacing w:line="276" w:lineRule="auto"/>
          </w:pPr>
        </w:p>
      </w:tc>
      <w:tc>
        <w:tcPr>
          <w:tcW w:w="4451" w:type="dxa"/>
        </w:tcPr>
        <w:p w14:paraId="19D313B5" w14:textId="77777777" w:rsidR="00093408" w:rsidRPr="00F53AEA" w:rsidRDefault="00093408" w:rsidP="00F53AEA">
          <w:pPr>
            <w:pStyle w:val="Sidfot"/>
            <w:spacing w:line="276" w:lineRule="auto"/>
          </w:pPr>
        </w:p>
      </w:tc>
    </w:tr>
  </w:tbl>
  <w:p w14:paraId="2AF6773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C92DD" w14:textId="77777777" w:rsidR="00186080" w:rsidRDefault="00186080" w:rsidP="00A87A54">
      <w:pPr>
        <w:spacing w:after="0" w:line="240" w:lineRule="auto"/>
      </w:pPr>
      <w:r>
        <w:separator/>
      </w:r>
    </w:p>
  </w:footnote>
  <w:footnote w:type="continuationSeparator" w:id="0">
    <w:p w14:paraId="21A90CB2" w14:textId="77777777" w:rsidR="00186080" w:rsidRDefault="0018608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86080" w14:paraId="1F239B4C" w14:textId="77777777" w:rsidTr="00C93EBA">
      <w:trPr>
        <w:trHeight w:val="227"/>
      </w:trPr>
      <w:tc>
        <w:tcPr>
          <w:tcW w:w="5534" w:type="dxa"/>
        </w:tcPr>
        <w:p w14:paraId="19208B79" w14:textId="77777777" w:rsidR="00186080" w:rsidRPr="007D73AB" w:rsidRDefault="00186080">
          <w:pPr>
            <w:pStyle w:val="Sidhuvud"/>
          </w:pPr>
        </w:p>
      </w:tc>
      <w:tc>
        <w:tcPr>
          <w:tcW w:w="3170" w:type="dxa"/>
          <w:vAlign w:val="bottom"/>
        </w:tcPr>
        <w:p w14:paraId="10935B1B" w14:textId="77777777" w:rsidR="00186080" w:rsidRPr="007D73AB" w:rsidRDefault="00186080" w:rsidP="00340DE0">
          <w:pPr>
            <w:pStyle w:val="Sidhuvud"/>
          </w:pPr>
        </w:p>
      </w:tc>
      <w:tc>
        <w:tcPr>
          <w:tcW w:w="1134" w:type="dxa"/>
        </w:tcPr>
        <w:p w14:paraId="001ACC7E" w14:textId="77777777" w:rsidR="00186080" w:rsidRDefault="00186080" w:rsidP="005A703A">
          <w:pPr>
            <w:pStyle w:val="Sidhuvud"/>
          </w:pPr>
        </w:p>
      </w:tc>
    </w:tr>
    <w:tr w:rsidR="00186080" w14:paraId="0F8EA7AA" w14:textId="77777777" w:rsidTr="00C93EBA">
      <w:trPr>
        <w:trHeight w:val="1928"/>
      </w:trPr>
      <w:tc>
        <w:tcPr>
          <w:tcW w:w="5534" w:type="dxa"/>
        </w:tcPr>
        <w:p w14:paraId="34097BD1" w14:textId="77777777" w:rsidR="00186080" w:rsidRPr="00340DE0" w:rsidRDefault="00186080" w:rsidP="00340DE0">
          <w:pPr>
            <w:pStyle w:val="Sidhuvud"/>
          </w:pPr>
          <w:r>
            <w:rPr>
              <w:noProof/>
            </w:rPr>
            <w:drawing>
              <wp:inline distT="0" distB="0" distL="0" distR="0" wp14:anchorId="79EA52EF" wp14:editId="2D7C88D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ADFD48B" w14:textId="77777777" w:rsidR="00186080" w:rsidRPr="00710A6C" w:rsidRDefault="00186080" w:rsidP="00EE3C0F">
          <w:pPr>
            <w:pStyle w:val="Sidhuvud"/>
            <w:rPr>
              <w:b/>
            </w:rPr>
          </w:pPr>
        </w:p>
        <w:p w14:paraId="27E9CD9C" w14:textId="77777777" w:rsidR="00186080" w:rsidRDefault="00186080" w:rsidP="00EE3C0F">
          <w:pPr>
            <w:pStyle w:val="Sidhuvud"/>
          </w:pPr>
        </w:p>
        <w:p w14:paraId="4F81AFEA" w14:textId="77777777" w:rsidR="00186080" w:rsidRDefault="00186080" w:rsidP="00EE3C0F">
          <w:pPr>
            <w:pStyle w:val="Sidhuvud"/>
          </w:pPr>
        </w:p>
        <w:p w14:paraId="3D468078" w14:textId="77777777" w:rsidR="00186080" w:rsidRDefault="00186080" w:rsidP="00EE3C0F">
          <w:pPr>
            <w:pStyle w:val="Sidhuvud"/>
          </w:pPr>
        </w:p>
        <w:sdt>
          <w:sdtPr>
            <w:alias w:val="Dnr"/>
            <w:tag w:val="ccRKShow_Dnr"/>
            <w:id w:val="-829283628"/>
            <w:placeholder>
              <w:docPart w:val="4C03483A42704D849F0680BB7DCA5790"/>
            </w:placeholder>
            <w:dataBinding w:prefixMappings="xmlns:ns0='http://lp/documentinfo/RK' " w:xpath="/ns0:DocumentInfo[1]/ns0:BaseInfo[1]/ns0:Dnr[1]" w:storeItemID="{40BC828D-62D6-4211-8782-5FFD54887913}"/>
            <w:text/>
          </w:sdtPr>
          <w:sdtEndPr/>
          <w:sdtContent>
            <w:p w14:paraId="54BB5AFA" w14:textId="77777777" w:rsidR="00186080" w:rsidRDefault="00186080" w:rsidP="00EE3C0F">
              <w:pPr>
                <w:pStyle w:val="Sidhuvud"/>
              </w:pPr>
              <w:r>
                <w:t xml:space="preserve">A2017/02484/A </w:t>
              </w:r>
            </w:p>
          </w:sdtContent>
        </w:sdt>
        <w:sdt>
          <w:sdtPr>
            <w:alias w:val="DocNumber"/>
            <w:tag w:val="DocNumber"/>
            <w:id w:val="1726028884"/>
            <w:placeholder>
              <w:docPart w:val="CD8C3C963DD9468E85FAD68863CAF5C8"/>
            </w:placeholder>
            <w:showingPlcHdr/>
            <w:dataBinding w:prefixMappings="xmlns:ns0='http://lp/documentinfo/RK' " w:xpath="/ns0:DocumentInfo[1]/ns0:BaseInfo[1]/ns0:DocNumber[1]" w:storeItemID="{40BC828D-62D6-4211-8782-5FFD54887913}"/>
            <w:text/>
          </w:sdtPr>
          <w:sdtEndPr/>
          <w:sdtContent>
            <w:p w14:paraId="329E0B6D" w14:textId="77777777" w:rsidR="00186080" w:rsidRDefault="00186080" w:rsidP="00EE3C0F">
              <w:pPr>
                <w:pStyle w:val="Sidhuvud"/>
              </w:pPr>
              <w:r>
                <w:rPr>
                  <w:rStyle w:val="Platshllartext"/>
                </w:rPr>
                <w:t xml:space="preserve"> </w:t>
              </w:r>
            </w:p>
          </w:sdtContent>
        </w:sdt>
        <w:p w14:paraId="74292FEF" w14:textId="77777777" w:rsidR="00186080" w:rsidRDefault="00186080" w:rsidP="00EE3C0F">
          <w:pPr>
            <w:pStyle w:val="Sidhuvud"/>
          </w:pPr>
        </w:p>
      </w:tc>
      <w:tc>
        <w:tcPr>
          <w:tcW w:w="1134" w:type="dxa"/>
        </w:tcPr>
        <w:p w14:paraId="6B20CDC5" w14:textId="77777777" w:rsidR="00186080" w:rsidRDefault="00186080" w:rsidP="0094502D">
          <w:pPr>
            <w:pStyle w:val="Sidhuvud"/>
          </w:pPr>
        </w:p>
        <w:p w14:paraId="6482F8C6" w14:textId="77777777" w:rsidR="00186080" w:rsidRPr="0094502D" w:rsidRDefault="00186080" w:rsidP="00EC71A6">
          <w:pPr>
            <w:pStyle w:val="Sidhuvud"/>
          </w:pPr>
        </w:p>
      </w:tc>
    </w:tr>
    <w:tr w:rsidR="00186080" w14:paraId="042799EE" w14:textId="77777777" w:rsidTr="00C93EBA">
      <w:trPr>
        <w:trHeight w:val="2268"/>
      </w:trPr>
      <w:sdt>
        <w:sdtPr>
          <w:rPr>
            <w:b/>
          </w:rPr>
          <w:alias w:val="SenderText"/>
          <w:tag w:val="ccRKShow_SenderText"/>
          <w:id w:val="1374046025"/>
          <w:placeholder>
            <w:docPart w:val="50C237486F7C464EAE021827DED5AF75"/>
          </w:placeholder>
        </w:sdtPr>
        <w:sdtEndPr/>
        <w:sdtContent>
          <w:tc>
            <w:tcPr>
              <w:tcW w:w="5534" w:type="dxa"/>
              <w:tcMar>
                <w:right w:w="1134" w:type="dxa"/>
              </w:tcMar>
            </w:tcPr>
            <w:p w14:paraId="6EC2CF2A" w14:textId="77777777" w:rsidR="00186080" w:rsidRPr="00186080" w:rsidRDefault="00186080" w:rsidP="00340DE0">
              <w:pPr>
                <w:pStyle w:val="Sidhuvud"/>
                <w:rPr>
                  <w:b/>
                </w:rPr>
              </w:pPr>
              <w:r w:rsidRPr="00186080">
                <w:rPr>
                  <w:b/>
                </w:rPr>
                <w:t>Arbetsmarknadsdepartementet</w:t>
              </w:r>
            </w:p>
            <w:p w14:paraId="3D0FB1FE" w14:textId="77777777" w:rsidR="00A15F2E" w:rsidRDefault="00186080" w:rsidP="00340DE0">
              <w:pPr>
                <w:pStyle w:val="Sidhuvud"/>
              </w:pPr>
              <w:r w:rsidRPr="00186080">
                <w:t>Arbetsmarknads- och etableringsministern</w:t>
              </w:r>
            </w:p>
            <w:p w14:paraId="1DB085BA" w14:textId="77777777" w:rsidR="00A15F2E" w:rsidRDefault="00A15F2E" w:rsidP="00340DE0">
              <w:pPr>
                <w:pStyle w:val="Sidhuvud"/>
              </w:pPr>
            </w:p>
            <w:p w14:paraId="516EA795" w14:textId="77777777" w:rsidR="00A15F2E" w:rsidRDefault="00A15F2E" w:rsidP="00340DE0">
              <w:pPr>
                <w:pStyle w:val="Sidhuvud"/>
              </w:pPr>
            </w:p>
            <w:p w14:paraId="521C664D" w14:textId="57AA2BEE" w:rsidR="00A15F2E" w:rsidRDefault="00A15F2E" w:rsidP="00A15F2E">
              <w:pPr>
                <w:pStyle w:val="Avsndare"/>
                <w:framePr w:w="0" w:hRule="auto" w:hSpace="0" w:wrap="auto" w:vAnchor="margin" w:hAnchor="text" w:xAlign="left" w:yAlign="inline"/>
                <w:rPr>
                  <w:bCs/>
                  <w:iCs/>
                  <w:color w:val="FF0000"/>
                </w:rPr>
              </w:pPr>
            </w:p>
            <w:p w14:paraId="3D506771" w14:textId="77777777" w:rsidR="00A15F2E" w:rsidRDefault="00A15F2E" w:rsidP="00340DE0">
              <w:pPr>
                <w:pStyle w:val="Sidhuvud"/>
              </w:pPr>
            </w:p>
            <w:p w14:paraId="4292771E" w14:textId="0AE63A1F" w:rsidR="00186080" w:rsidRPr="00186080" w:rsidRDefault="00186080" w:rsidP="00340DE0">
              <w:pPr>
                <w:pStyle w:val="Sidhuvud"/>
                <w:rPr>
                  <w:b/>
                </w:rPr>
              </w:pPr>
            </w:p>
          </w:tc>
        </w:sdtContent>
      </w:sdt>
      <w:sdt>
        <w:sdtPr>
          <w:alias w:val="Recipient"/>
          <w:tag w:val="ccRKShow_Recipient"/>
          <w:id w:val="-28344517"/>
          <w:placeholder>
            <w:docPart w:val="63F00FADEA284D2788CFFCCB888A2497"/>
          </w:placeholder>
          <w:dataBinding w:prefixMappings="xmlns:ns0='http://lp/documentinfo/RK' " w:xpath="/ns0:DocumentInfo[1]/ns0:BaseInfo[1]/ns0:Recipient[1]" w:storeItemID="{40BC828D-62D6-4211-8782-5FFD54887913}"/>
          <w:text w:multiLine="1"/>
        </w:sdtPr>
        <w:sdtEndPr/>
        <w:sdtContent>
          <w:tc>
            <w:tcPr>
              <w:tcW w:w="3170" w:type="dxa"/>
            </w:tcPr>
            <w:p w14:paraId="07F0934B" w14:textId="77777777" w:rsidR="00186080" w:rsidRDefault="00186080" w:rsidP="00547B89">
              <w:pPr>
                <w:pStyle w:val="Sidhuvud"/>
              </w:pPr>
              <w:r>
                <w:t>Till riksdagen</w:t>
              </w:r>
            </w:p>
          </w:tc>
        </w:sdtContent>
      </w:sdt>
      <w:tc>
        <w:tcPr>
          <w:tcW w:w="1134" w:type="dxa"/>
        </w:tcPr>
        <w:p w14:paraId="334F4C1C" w14:textId="77777777" w:rsidR="00186080" w:rsidRDefault="00186080" w:rsidP="003E6020">
          <w:pPr>
            <w:pStyle w:val="Sidhuvud"/>
          </w:pPr>
        </w:p>
      </w:tc>
    </w:tr>
  </w:tbl>
  <w:p w14:paraId="7E48E51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abstractNum w:abstractNumId="40" w15:restartNumberingAfterBreak="0">
    <w:nsid w:val="76FB585D"/>
    <w:multiLevelType w:val="hybridMultilevel"/>
    <w:tmpl w:val="6FFC973A"/>
    <w:lvl w:ilvl="0" w:tplc="EF7E7A1A">
      <w:start w:val="1"/>
      <w:numFmt w:val="bullet"/>
      <w:lvlText w:val="•"/>
      <w:lvlJc w:val="left"/>
      <w:pPr>
        <w:tabs>
          <w:tab w:val="num" w:pos="720"/>
        </w:tabs>
        <w:ind w:left="720" w:hanging="360"/>
      </w:pPr>
      <w:rPr>
        <w:rFonts w:ascii="Arial" w:hAnsi="Arial" w:hint="default"/>
      </w:rPr>
    </w:lvl>
    <w:lvl w:ilvl="1" w:tplc="9ECC8ADC" w:tentative="1">
      <w:start w:val="1"/>
      <w:numFmt w:val="bullet"/>
      <w:lvlText w:val="•"/>
      <w:lvlJc w:val="left"/>
      <w:pPr>
        <w:tabs>
          <w:tab w:val="num" w:pos="1440"/>
        </w:tabs>
        <w:ind w:left="1440" w:hanging="360"/>
      </w:pPr>
      <w:rPr>
        <w:rFonts w:ascii="Arial" w:hAnsi="Arial" w:hint="default"/>
      </w:rPr>
    </w:lvl>
    <w:lvl w:ilvl="2" w:tplc="B7E8B47A" w:tentative="1">
      <w:start w:val="1"/>
      <w:numFmt w:val="bullet"/>
      <w:lvlText w:val="•"/>
      <w:lvlJc w:val="left"/>
      <w:pPr>
        <w:tabs>
          <w:tab w:val="num" w:pos="2160"/>
        </w:tabs>
        <w:ind w:left="2160" w:hanging="360"/>
      </w:pPr>
      <w:rPr>
        <w:rFonts w:ascii="Arial" w:hAnsi="Arial" w:hint="default"/>
      </w:rPr>
    </w:lvl>
    <w:lvl w:ilvl="3" w:tplc="2638A7B2" w:tentative="1">
      <w:start w:val="1"/>
      <w:numFmt w:val="bullet"/>
      <w:lvlText w:val="•"/>
      <w:lvlJc w:val="left"/>
      <w:pPr>
        <w:tabs>
          <w:tab w:val="num" w:pos="2880"/>
        </w:tabs>
        <w:ind w:left="2880" w:hanging="360"/>
      </w:pPr>
      <w:rPr>
        <w:rFonts w:ascii="Arial" w:hAnsi="Arial" w:hint="default"/>
      </w:rPr>
    </w:lvl>
    <w:lvl w:ilvl="4" w:tplc="DAACBC7A" w:tentative="1">
      <w:start w:val="1"/>
      <w:numFmt w:val="bullet"/>
      <w:lvlText w:val="•"/>
      <w:lvlJc w:val="left"/>
      <w:pPr>
        <w:tabs>
          <w:tab w:val="num" w:pos="3600"/>
        </w:tabs>
        <w:ind w:left="3600" w:hanging="360"/>
      </w:pPr>
      <w:rPr>
        <w:rFonts w:ascii="Arial" w:hAnsi="Arial" w:hint="default"/>
      </w:rPr>
    </w:lvl>
    <w:lvl w:ilvl="5" w:tplc="3B6C1AD4" w:tentative="1">
      <w:start w:val="1"/>
      <w:numFmt w:val="bullet"/>
      <w:lvlText w:val="•"/>
      <w:lvlJc w:val="left"/>
      <w:pPr>
        <w:tabs>
          <w:tab w:val="num" w:pos="4320"/>
        </w:tabs>
        <w:ind w:left="4320" w:hanging="360"/>
      </w:pPr>
      <w:rPr>
        <w:rFonts w:ascii="Arial" w:hAnsi="Arial" w:hint="default"/>
      </w:rPr>
    </w:lvl>
    <w:lvl w:ilvl="6" w:tplc="A52E4ACA" w:tentative="1">
      <w:start w:val="1"/>
      <w:numFmt w:val="bullet"/>
      <w:lvlText w:val="•"/>
      <w:lvlJc w:val="left"/>
      <w:pPr>
        <w:tabs>
          <w:tab w:val="num" w:pos="5040"/>
        </w:tabs>
        <w:ind w:left="5040" w:hanging="360"/>
      </w:pPr>
      <w:rPr>
        <w:rFonts w:ascii="Arial" w:hAnsi="Arial" w:hint="default"/>
      </w:rPr>
    </w:lvl>
    <w:lvl w:ilvl="7" w:tplc="9378E756" w:tentative="1">
      <w:start w:val="1"/>
      <w:numFmt w:val="bullet"/>
      <w:lvlText w:val="•"/>
      <w:lvlJc w:val="left"/>
      <w:pPr>
        <w:tabs>
          <w:tab w:val="num" w:pos="5760"/>
        </w:tabs>
        <w:ind w:left="5760" w:hanging="360"/>
      </w:pPr>
      <w:rPr>
        <w:rFonts w:ascii="Arial" w:hAnsi="Arial" w:hint="default"/>
      </w:rPr>
    </w:lvl>
    <w:lvl w:ilvl="8" w:tplc="61A21B6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80"/>
    <w:rsid w:val="00000290"/>
    <w:rsid w:val="00004D5C"/>
    <w:rsid w:val="00005F68"/>
    <w:rsid w:val="00006CA7"/>
    <w:rsid w:val="00012B00"/>
    <w:rsid w:val="00014EF6"/>
    <w:rsid w:val="00017197"/>
    <w:rsid w:val="0001725B"/>
    <w:rsid w:val="000203B0"/>
    <w:rsid w:val="00025992"/>
    <w:rsid w:val="00026711"/>
    <w:rsid w:val="00030C6C"/>
    <w:rsid w:val="0003679E"/>
    <w:rsid w:val="00041EDC"/>
    <w:rsid w:val="0004352E"/>
    <w:rsid w:val="00053CAA"/>
    <w:rsid w:val="0005689D"/>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E77D7"/>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6080"/>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4D1F"/>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00B6"/>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35D2"/>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25840"/>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E709F"/>
    <w:rsid w:val="006F2588"/>
    <w:rsid w:val="006F5BB5"/>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EC4"/>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1D7F"/>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5F2E"/>
    <w:rsid w:val="00A2019A"/>
    <w:rsid w:val="00A2416A"/>
    <w:rsid w:val="00A3270B"/>
    <w:rsid w:val="00A379E4"/>
    <w:rsid w:val="00A43B02"/>
    <w:rsid w:val="00A44946"/>
    <w:rsid w:val="00A46B85"/>
    <w:rsid w:val="00A50585"/>
    <w:rsid w:val="00A506F1"/>
    <w:rsid w:val="00A5156E"/>
    <w:rsid w:val="00A53E57"/>
    <w:rsid w:val="00A548EA"/>
    <w:rsid w:val="00A56824"/>
    <w:rsid w:val="00A62BB9"/>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1FC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2A7A"/>
    <w:rsid w:val="00EC329B"/>
    <w:rsid w:val="00EC71A6"/>
    <w:rsid w:val="00EC73EB"/>
    <w:rsid w:val="00ED592E"/>
    <w:rsid w:val="00ED6ABD"/>
    <w:rsid w:val="00ED72E1"/>
    <w:rsid w:val="00EE3C0F"/>
    <w:rsid w:val="00EE6810"/>
    <w:rsid w:val="00EE6C39"/>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3C3"/>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11F404"/>
  <w15:docId w15:val="{0D7DAAFB-1BD9-4295-9628-E0F3C950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qFormat/>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Krubrik">
    <w:name w:val="RKrubrik"/>
    <w:basedOn w:val="Normal"/>
    <w:next w:val="Normal"/>
    <w:rsid w:val="00186080"/>
    <w:pPr>
      <w:keepNext/>
      <w:tabs>
        <w:tab w:val="left" w:pos="709"/>
        <w:tab w:val="left" w:pos="1134"/>
        <w:tab w:val="left" w:pos="2835"/>
      </w:tabs>
      <w:overflowPunct w:val="0"/>
      <w:autoSpaceDE w:val="0"/>
      <w:autoSpaceDN w:val="0"/>
      <w:adjustRightInd w:val="0"/>
      <w:spacing w:before="360" w:after="120" w:line="240" w:lineRule="atLeast"/>
    </w:pPr>
    <w:rPr>
      <w:rFonts w:ascii="TradeGothic" w:eastAsia="Times New Roman" w:hAnsi="TradeGothic" w:cs="Times New Roman"/>
      <w:b/>
      <w:sz w:val="22"/>
      <w:szCs w:val="20"/>
    </w:rPr>
  </w:style>
  <w:style w:type="character" w:customStyle="1" w:styleId="RKnormalChar">
    <w:name w:val="RKnormal Char"/>
    <w:link w:val="RKnormal"/>
    <w:locked/>
    <w:rsid w:val="00186080"/>
    <w:rPr>
      <w:rFonts w:ascii="OrigGarmnd BT" w:eastAsia="Times New Roman" w:hAnsi="OrigGarmnd BT" w:cs="Times New Roman"/>
      <w:sz w:val="24"/>
      <w:szCs w:val="20"/>
    </w:rPr>
  </w:style>
  <w:style w:type="paragraph" w:customStyle="1" w:styleId="Avsndare">
    <w:name w:val="Avsändare"/>
    <w:basedOn w:val="Normal"/>
    <w:rsid w:val="00A15F2E"/>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0419">
      <w:bodyDiv w:val="1"/>
      <w:marLeft w:val="0"/>
      <w:marRight w:val="0"/>
      <w:marTop w:val="0"/>
      <w:marBottom w:val="0"/>
      <w:divBdr>
        <w:top w:val="none" w:sz="0" w:space="0" w:color="auto"/>
        <w:left w:val="none" w:sz="0" w:space="0" w:color="auto"/>
        <w:bottom w:val="none" w:sz="0" w:space="0" w:color="auto"/>
        <w:right w:val="none" w:sz="0" w:space="0" w:color="auto"/>
      </w:divBdr>
    </w:div>
    <w:div w:id="904072766">
      <w:bodyDiv w:val="1"/>
      <w:marLeft w:val="0"/>
      <w:marRight w:val="0"/>
      <w:marTop w:val="0"/>
      <w:marBottom w:val="0"/>
      <w:divBdr>
        <w:top w:val="none" w:sz="0" w:space="0" w:color="auto"/>
        <w:left w:val="none" w:sz="0" w:space="0" w:color="auto"/>
        <w:bottom w:val="none" w:sz="0" w:space="0" w:color="auto"/>
        <w:right w:val="none" w:sz="0" w:space="0" w:color="auto"/>
      </w:divBdr>
      <w:divsChild>
        <w:div w:id="488908907">
          <w:marLeft w:val="547"/>
          <w:marRight w:val="0"/>
          <w:marTop w:val="0"/>
          <w:marBottom w:val="200"/>
          <w:divBdr>
            <w:top w:val="none" w:sz="0" w:space="0" w:color="auto"/>
            <w:left w:val="none" w:sz="0" w:space="0" w:color="auto"/>
            <w:bottom w:val="none" w:sz="0" w:space="0" w:color="auto"/>
            <w:right w:val="none" w:sz="0" w:space="0" w:color="auto"/>
          </w:divBdr>
        </w:div>
      </w:divsChild>
    </w:div>
    <w:div w:id="13033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03483A42704D849F0680BB7DCA5790"/>
        <w:category>
          <w:name w:val="Allmänt"/>
          <w:gallery w:val="placeholder"/>
        </w:category>
        <w:types>
          <w:type w:val="bbPlcHdr"/>
        </w:types>
        <w:behaviors>
          <w:behavior w:val="content"/>
        </w:behaviors>
        <w:guid w:val="{34D21FA3-F607-41DA-9A2C-BE1C1CAB9479}"/>
      </w:docPartPr>
      <w:docPartBody>
        <w:p w:rsidR="00C97FD2" w:rsidRDefault="00D33A83" w:rsidP="00D33A83">
          <w:pPr>
            <w:pStyle w:val="4C03483A42704D849F0680BB7DCA5790"/>
          </w:pPr>
          <w:r>
            <w:rPr>
              <w:rStyle w:val="Platshllartext"/>
            </w:rPr>
            <w:t xml:space="preserve"> </w:t>
          </w:r>
        </w:p>
      </w:docPartBody>
    </w:docPart>
    <w:docPart>
      <w:docPartPr>
        <w:name w:val="CD8C3C963DD9468E85FAD68863CAF5C8"/>
        <w:category>
          <w:name w:val="Allmänt"/>
          <w:gallery w:val="placeholder"/>
        </w:category>
        <w:types>
          <w:type w:val="bbPlcHdr"/>
        </w:types>
        <w:behaviors>
          <w:behavior w:val="content"/>
        </w:behaviors>
        <w:guid w:val="{8A81C9FC-03A7-4CC5-AD79-273AE695F16A}"/>
      </w:docPartPr>
      <w:docPartBody>
        <w:p w:rsidR="00C97FD2" w:rsidRDefault="00D33A83" w:rsidP="00D33A83">
          <w:pPr>
            <w:pStyle w:val="CD8C3C963DD9468E85FAD68863CAF5C8"/>
          </w:pPr>
          <w:r>
            <w:rPr>
              <w:rStyle w:val="Platshllartext"/>
            </w:rPr>
            <w:t xml:space="preserve"> </w:t>
          </w:r>
        </w:p>
      </w:docPartBody>
    </w:docPart>
    <w:docPart>
      <w:docPartPr>
        <w:name w:val="50C237486F7C464EAE021827DED5AF75"/>
        <w:category>
          <w:name w:val="Allmänt"/>
          <w:gallery w:val="placeholder"/>
        </w:category>
        <w:types>
          <w:type w:val="bbPlcHdr"/>
        </w:types>
        <w:behaviors>
          <w:behavior w:val="content"/>
        </w:behaviors>
        <w:guid w:val="{048C1F94-7A0C-4D32-9615-D661612233E2}"/>
      </w:docPartPr>
      <w:docPartBody>
        <w:p w:rsidR="00C97FD2" w:rsidRDefault="00D33A83" w:rsidP="00D33A83">
          <w:pPr>
            <w:pStyle w:val="50C237486F7C464EAE021827DED5AF75"/>
          </w:pPr>
          <w:r>
            <w:rPr>
              <w:rStyle w:val="Platshllartext"/>
            </w:rPr>
            <w:t xml:space="preserve"> </w:t>
          </w:r>
        </w:p>
      </w:docPartBody>
    </w:docPart>
    <w:docPart>
      <w:docPartPr>
        <w:name w:val="63F00FADEA284D2788CFFCCB888A2497"/>
        <w:category>
          <w:name w:val="Allmänt"/>
          <w:gallery w:val="placeholder"/>
        </w:category>
        <w:types>
          <w:type w:val="bbPlcHdr"/>
        </w:types>
        <w:behaviors>
          <w:behavior w:val="content"/>
        </w:behaviors>
        <w:guid w:val="{DAE7F3D8-57EE-4C49-BF8A-9DE2532AE154}"/>
      </w:docPartPr>
      <w:docPartBody>
        <w:p w:rsidR="00C97FD2" w:rsidRDefault="00D33A83" w:rsidP="00D33A83">
          <w:pPr>
            <w:pStyle w:val="63F00FADEA284D2788CFFCCB888A249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83"/>
    <w:rsid w:val="00C97FD2"/>
    <w:rsid w:val="00D33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7901E41EA1B4834A16956C733BD5B80">
    <w:name w:val="87901E41EA1B4834A16956C733BD5B80"/>
    <w:rsid w:val="00D33A83"/>
  </w:style>
  <w:style w:type="character" w:styleId="Platshllartext">
    <w:name w:val="Placeholder Text"/>
    <w:basedOn w:val="Standardstycketeckensnitt"/>
    <w:uiPriority w:val="99"/>
    <w:semiHidden/>
    <w:rsid w:val="00D33A83"/>
    <w:rPr>
      <w:noProof w:val="0"/>
      <w:color w:val="808080"/>
    </w:rPr>
  </w:style>
  <w:style w:type="paragraph" w:customStyle="1" w:styleId="D3588764E69043319FAC643B378EAF58">
    <w:name w:val="D3588764E69043319FAC643B378EAF58"/>
    <w:rsid w:val="00D33A83"/>
  </w:style>
  <w:style w:type="paragraph" w:customStyle="1" w:styleId="252DC13E3B1444ED9DED0411F7DAEA01">
    <w:name w:val="252DC13E3B1444ED9DED0411F7DAEA01"/>
    <w:rsid w:val="00D33A83"/>
  </w:style>
  <w:style w:type="paragraph" w:customStyle="1" w:styleId="63991417C8384F728353065A6E278945">
    <w:name w:val="63991417C8384F728353065A6E278945"/>
    <w:rsid w:val="00D33A83"/>
  </w:style>
  <w:style w:type="paragraph" w:customStyle="1" w:styleId="4C03483A42704D849F0680BB7DCA5790">
    <w:name w:val="4C03483A42704D849F0680BB7DCA5790"/>
    <w:rsid w:val="00D33A83"/>
  </w:style>
  <w:style w:type="paragraph" w:customStyle="1" w:styleId="CD8C3C963DD9468E85FAD68863CAF5C8">
    <w:name w:val="CD8C3C963DD9468E85FAD68863CAF5C8"/>
    <w:rsid w:val="00D33A83"/>
  </w:style>
  <w:style w:type="paragraph" w:customStyle="1" w:styleId="BF4E39409F3B4842A53CDD32BB95ED89">
    <w:name w:val="BF4E39409F3B4842A53CDD32BB95ED89"/>
    <w:rsid w:val="00D33A83"/>
  </w:style>
  <w:style w:type="paragraph" w:customStyle="1" w:styleId="58A00822AA0A4C11897E7E96779E1B3B">
    <w:name w:val="58A00822AA0A4C11897E7E96779E1B3B"/>
    <w:rsid w:val="00D33A83"/>
  </w:style>
  <w:style w:type="paragraph" w:customStyle="1" w:styleId="7BF3F18B057B4FB099521A53428890CB">
    <w:name w:val="7BF3F18B057B4FB099521A53428890CB"/>
    <w:rsid w:val="00D33A83"/>
  </w:style>
  <w:style w:type="paragraph" w:customStyle="1" w:styleId="50C237486F7C464EAE021827DED5AF75">
    <w:name w:val="50C237486F7C464EAE021827DED5AF75"/>
    <w:rsid w:val="00D33A83"/>
  </w:style>
  <w:style w:type="paragraph" w:customStyle="1" w:styleId="63F00FADEA284D2788CFFCCB888A2497">
    <w:name w:val="63F00FADEA284D2788CFFCCB888A2497"/>
    <w:rsid w:val="00D33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0a6eb494-9a2b-47fb-9c94-72b4295a0e2f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2017-12-21</HeaderDate>
    <Office/>
    <Dnr>A2017/02484/A </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4325-0EE9-408F-9E8B-7473BA2501FC}"/>
</file>

<file path=customXml/itemProps2.xml><?xml version="1.0" encoding="utf-8"?>
<ds:datastoreItem xmlns:ds="http://schemas.openxmlformats.org/officeDocument/2006/customXml" ds:itemID="{6AABA7C4-A6A7-45BD-82B7-4F2316EEEF25}"/>
</file>

<file path=customXml/itemProps3.xml><?xml version="1.0" encoding="utf-8"?>
<ds:datastoreItem xmlns:ds="http://schemas.openxmlformats.org/officeDocument/2006/customXml" ds:itemID="{861C07A7-5CDC-4FA9-8CD0-EC4404422DE1}"/>
</file>

<file path=customXml/itemProps4.xml><?xml version="1.0" encoding="utf-8"?>
<ds:datastoreItem xmlns:ds="http://schemas.openxmlformats.org/officeDocument/2006/customXml" ds:itemID="{BF32F301-B992-40E9-A274-EDE710C4DE30}"/>
</file>

<file path=customXml/itemProps5.xml><?xml version="1.0" encoding="utf-8"?>
<ds:datastoreItem xmlns:ds="http://schemas.openxmlformats.org/officeDocument/2006/customXml" ds:itemID="{F889A918-7468-4307-BD01-1BF9858750DC}"/>
</file>

<file path=customXml/itemProps6.xml><?xml version="1.0" encoding="utf-8"?>
<ds:datastoreItem xmlns:ds="http://schemas.openxmlformats.org/officeDocument/2006/customXml" ds:itemID="{BF32F301-B992-40E9-A274-EDE710C4DE30}"/>
</file>

<file path=customXml/itemProps7.xml><?xml version="1.0" encoding="utf-8"?>
<ds:datastoreItem xmlns:ds="http://schemas.openxmlformats.org/officeDocument/2006/customXml" ds:itemID="{40BC828D-62D6-4211-8782-5FFD54887913}"/>
</file>

<file path=customXml/itemProps8.xml><?xml version="1.0" encoding="utf-8"?>
<ds:datastoreItem xmlns:ds="http://schemas.openxmlformats.org/officeDocument/2006/customXml" ds:itemID="{63085700-0126-4724-921A-103DD0A18673}"/>
</file>

<file path=docProps/app.xml><?xml version="1.0" encoding="utf-8"?>
<Properties xmlns="http://schemas.openxmlformats.org/officeDocument/2006/extended-properties" xmlns:vt="http://schemas.openxmlformats.org/officeDocument/2006/docPropsVTypes">
  <Template>RK Basmall</Template>
  <TotalTime>0</TotalTime>
  <Pages>2</Pages>
  <Words>517</Words>
  <Characters>2746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Renås</dc:creator>
  <cp:keywords/>
  <dc:description/>
  <cp:lastModifiedBy>Klas Falk</cp:lastModifiedBy>
  <cp:revision>11</cp:revision>
  <dcterms:created xsi:type="dcterms:W3CDTF">2017-12-21T12:56:00Z</dcterms:created>
  <dcterms:modified xsi:type="dcterms:W3CDTF">2017-12-29T11:36:00Z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db49a637-3891-431c-a0bf-916f6be62682</vt:lpwstr>
  </property>
</Properties>
</file>