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7762D" w:rsidP="0087762D">
      <w:pPr>
        <w:pStyle w:val="Title"/>
      </w:pPr>
      <w:bookmarkStart w:id="0" w:name="Start"/>
      <w:bookmarkEnd w:id="0"/>
      <w:r>
        <w:t xml:space="preserve">Svar på fråga 2021/22:1543 av Clara </w:t>
      </w:r>
      <w:r>
        <w:t>Aranda</w:t>
      </w:r>
      <w:r>
        <w:t xml:space="preserve"> (SD)</w:t>
      </w:r>
      <w:r>
        <w:br/>
        <w:t>Regeringens åtgärder för att tvångsåtgärden avskiljning ska upphöra</w:t>
      </w:r>
    </w:p>
    <w:p w:rsidR="0087762D" w:rsidP="002749F7">
      <w:pPr>
        <w:pStyle w:val="BodyText"/>
      </w:pPr>
      <w:r>
        <w:t xml:space="preserve">Clara </w:t>
      </w:r>
      <w:r>
        <w:t>Aranda</w:t>
      </w:r>
      <w:r>
        <w:t xml:space="preserve"> har frågat mig om regeringen avser att vidta några åtgärder för att tvångsåtgärden avskiljning helt ska upphöra.</w:t>
      </w:r>
    </w:p>
    <w:p w:rsidR="0086219B" w:rsidP="002749F7">
      <w:pPr>
        <w:pStyle w:val="BodyText"/>
      </w:pPr>
      <w:r>
        <w:t>Statens institutionsstyrelse</w:t>
      </w:r>
      <w:r w:rsidR="008057E2">
        <w:t xml:space="preserve"> (</w:t>
      </w:r>
      <w:r w:rsidR="008057E2">
        <w:t>SiS</w:t>
      </w:r>
      <w:r w:rsidR="008057E2">
        <w:t>)</w:t>
      </w:r>
      <w:r>
        <w:t xml:space="preserve"> har ett svårt och komplext uppdrag. De ungdomar som kommer till </w:t>
      </w:r>
      <w:r>
        <w:t>S</w:t>
      </w:r>
      <w:r w:rsidR="008057E2">
        <w:t>iS</w:t>
      </w:r>
      <w:r>
        <w:t xml:space="preserve"> har </w:t>
      </w:r>
      <w:r>
        <w:t xml:space="preserve">ofta en problematik långt innan de placeras inom myndigheten. För att vården inom </w:t>
      </w:r>
      <w:r w:rsidR="008057E2">
        <w:t>SiS</w:t>
      </w:r>
      <w:r>
        <w:t xml:space="preserve"> ska kunna genomföras på ett tryggt och säkert sätt har medarbetarna möjlighet att använda vissa särskilda befogenheter. Dessa befogenheter ska endast använda när de står i rimlig proportion till syftet med åtgärden, och när det är för barnets eller den ungas bästa.</w:t>
      </w:r>
    </w:p>
    <w:p w:rsidR="0086219B" w:rsidP="002749F7">
      <w:pPr>
        <w:pStyle w:val="BodyText"/>
      </w:pPr>
      <w:r>
        <w:t>Avskiljning är den mest ingripande särskilda befogenheten. För att ett barn eller en ungdom ska hållas i avskildhet ska alla andra möjligheter först uttömmas. Omotiverade avskiljningar får aldrig förekomma, och befogenheten ska användas med största restriktivitet.</w:t>
      </w:r>
    </w:p>
    <w:p w:rsidR="00291E4A" w:rsidP="0087762D">
      <w:pPr>
        <w:pStyle w:val="BodyText"/>
      </w:pPr>
      <w:r>
        <w:t xml:space="preserve">De flesta av de barn och ungdomar som vårdas hos </w:t>
      </w:r>
      <w:r>
        <w:t>SiS</w:t>
      </w:r>
      <w:r>
        <w:t xml:space="preserve"> blir aldrig avskilda.</w:t>
      </w:r>
      <w:r w:rsidR="0086219B">
        <w:t xml:space="preserve"> Som Clara </w:t>
      </w:r>
      <w:r w:rsidR="0086219B">
        <w:t>Aranda</w:t>
      </w:r>
      <w:r w:rsidR="0086219B">
        <w:t xml:space="preserve"> skriver bedriver regeringen ett omfattande arbete för att minska antalet avskiljningar kraftigt. </w:t>
      </w:r>
      <w:r>
        <w:t>Regeringen har till exempel u</w:t>
      </w:r>
      <w:r w:rsidR="0086219B">
        <w:t xml:space="preserve">ppdragit åt </w:t>
      </w:r>
      <w:r w:rsidR="0086219B">
        <w:t>SiS</w:t>
      </w:r>
      <w:r w:rsidR="0086219B">
        <w:t xml:space="preserve"> att utveckla sitt våldsförebyggande arbete samt stärkt tillsynen av </w:t>
      </w:r>
      <w:r w:rsidR="0086219B">
        <w:t>SiS</w:t>
      </w:r>
      <w:r w:rsidR="0086219B">
        <w:t xml:space="preserve"> ungdomshem som vårdar flickor</w:t>
      </w:r>
      <w:r>
        <w:t>, med särskilt fokus på användningen av avskiljningar.</w:t>
      </w:r>
      <w:r w:rsidR="008057E2">
        <w:t xml:space="preserve"> Regeringen har ocks</w:t>
      </w:r>
      <w:r w:rsidR="00CC0AE8">
        <w:t>å gett myndigheten kraftigt ökade anslag för att möjliggöra ett kompetens- och kvalitetslyft.</w:t>
      </w:r>
    </w:p>
    <w:p w:rsidR="00291E4A" w:rsidP="0087762D">
      <w:pPr>
        <w:pStyle w:val="BodyText"/>
      </w:pPr>
    </w:p>
    <w:p w:rsidR="0086219B" w:rsidP="0087762D">
      <w:pPr>
        <w:pStyle w:val="BodyText"/>
      </w:pPr>
      <w:r>
        <w:t xml:space="preserve">Det är regeringens målsättning att avskiljningar ska minska kraftigt, </w:t>
      </w:r>
      <w:r w:rsidR="00C03385">
        <w:t xml:space="preserve">för att på sikt upphöra. </w:t>
      </w:r>
      <w:r w:rsidR="00A6048F">
        <w:t xml:space="preserve">Frågan om avskiljningar är mer komplex än hur den ofta framställs. </w:t>
      </w:r>
      <w:r>
        <w:t>Avsaknaden av möjligheten till att avskilja en person</w:t>
      </w:r>
      <w:r w:rsidR="00CC0AE8">
        <w:t xml:space="preserve"> som</w:t>
      </w:r>
      <w:r>
        <w:t xml:space="preserve"> är utåtagerande eller självdestruktiv skulle i nuläget innebära en ökad risk för allvarliga skador, både för den unge själv, andra placerade och </w:t>
      </w:r>
      <w:r>
        <w:t>SiS</w:t>
      </w:r>
      <w:r>
        <w:t xml:space="preserve"> medarbetare. </w:t>
      </w:r>
      <w:r w:rsidRPr="00291E4A">
        <w:t>Omotiverade avskiljningar i strid med principerna om proportionalitet och barnets bästa får aldrig genomföras.</w:t>
      </w:r>
    </w:p>
    <w:p w:rsidR="0087762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4848FBA23564F8AB9C9713E30F751B1"/>
          </w:placeholder>
          <w:dataBinding w:xpath="/ns0:DocumentInfo[1]/ns0:BaseInfo[1]/ns0:HeaderDate[1]" w:storeItemID="{DBAEC072-EFC5-4A9F-A47B-B7D2230A8181}" w:prefixMappings="xmlns:ns0='http://lp/documentinfo/RK' "/>
          <w:date w:fullDate="2022-05-1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3704A">
            <w:t>11</w:t>
          </w:r>
          <w:r>
            <w:t xml:space="preserve"> maj 2022</w:t>
          </w:r>
        </w:sdtContent>
      </w:sdt>
    </w:p>
    <w:p w:rsidR="0087762D" w:rsidP="004E7A8F">
      <w:pPr>
        <w:pStyle w:val="Brdtextutanavstnd"/>
      </w:pPr>
    </w:p>
    <w:p w:rsidR="0087762D" w:rsidP="004E7A8F">
      <w:pPr>
        <w:pStyle w:val="Brdtextutanavstnd"/>
      </w:pPr>
    </w:p>
    <w:p w:rsidR="0087762D" w:rsidP="004E7A8F">
      <w:pPr>
        <w:pStyle w:val="Brdtextutanavstnd"/>
      </w:pPr>
    </w:p>
    <w:p w:rsidR="0087762D" w:rsidP="00422A41">
      <w:pPr>
        <w:pStyle w:val="BodyText"/>
      </w:pPr>
      <w:r>
        <w:t>Lena Hallengren</w:t>
      </w:r>
    </w:p>
    <w:p w:rsidR="0087762D" w:rsidRPr="00DB48AB" w:rsidP="00DB48AB">
      <w:pPr>
        <w:pStyle w:val="BodyText"/>
      </w:pPr>
    </w:p>
    <w:p w:rsidR="0087762D" w:rsidP="00E96532">
      <w:pPr>
        <w:pStyle w:val="BodyText"/>
      </w:pPr>
    </w:p>
    <w:sectPr w:rsidSect="00877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A3586D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87762D" w:rsidRPr="00B62610" w:rsidP="0087762D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A3586D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87762D" w:rsidRPr="00347E11" w:rsidP="0087762D">
          <w:pPr>
            <w:pStyle w:val="Footer"/>
            <w:spacing w:line="276" w:lineRule="auto"/>
            <w:jc w:val="right"/>
          </w:pPr>
        </w:p>
      </w:tc>
    </w:tr>
  </w:tbl>
  <w:p w:rsidR="0087762D" w:rsidRPr="005606BC" w:rsidP="0087762D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7762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7762D" w:rsidRPr="007D73AB" w:rsidP="00340DE0">
          <w:pPr>
            <w:pStyle w:val="Header"/>
          </w:pPr>
        </w:p>
      </w:tc>
      <w:tc>
        <w:tcPr>
          <w:tcW w:w="1134" w:type="dxa"/>
        </w:tcPr>
        <w:p w:rsidR="0087762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7762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7762D" w:rsidRPr="00710A6C" w:rsidP="00EE3C0F">
          <w:pPr>
            <w:pStyle w:val="Header"/>
            <w:rPr>
              <w:b/>
            </w:rPr>
          </w:pPr>
        </w:p>
        <w:p w:rsidR="0087762D" w:rsidP="00EE3C0F">
          <w:pPr>
            <w:pStyle w:val="Header"/>
          </w:pPr>
        </w:p>
        <w:p w:rsidR="0087762D" w:rsidP="00EE3C0F">
          <w:pPr>
            <w:pStyle w:val="Header"/>
          </w:pPr>
        </w:p>
        <w:p w:rsidR="0087762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134DBE4755040539A403EBE47F03530"/>
            </w:placeholder>
            <w:dataBinding w:xpath="/ns0:DocumentInfo[1]/ns0:BaseInfo[1]/ns0:Dnr[1]" w:storeItemID="{DBAEC072-EFC5-4A9F-A47B-B7D2230A8181}" w:prefixMappings="xmlns:ns0='http://lp/documentinfo/RK' "/>
            <w:text/>
          </w:sdtPr>
          <w:sdtContent>
            <w:p w:rsidR="0087762D" w:rsidP="00EE3C0F">
              <w:pPr>
                <w:pStyle w:val="Header"/>
              </w:pPr>
              <w:r>
                <w:t>S2022/02428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F3D2EF1D2F547A7A135EE68BA27293E"/>
            </w:placeholder>
            <w:showingPlcHdr/>
            <w:dataBinding w:xpath="/ns0:DocumentInfo[1]/ns0:BaseInfo[1]/ns0:DocNumber[1]" w:storeItemID="{DBAEC072-EFC5-4A9F-A47B-B7D2230A8181}" w:prefixMappings="xmlns:ns0='http://lp/documentinfo/RK' "/>
            <w:text/>
          </w:sdtPr>
          <w:sdtContent>
            <w:p w:rsidR="0087762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7762D" w:rsidP="00EE3C0F">
          <w:pPr>
            <w:pStyle w:val="Header"/>
          </w:pPr>
        </w:p>
      </w:tc>
      <w:tc>
        <w:tcPr>
          <w:tcW w:w="1134" w:type="dxa"/>
        </w:tcPr>
        <w:p w:rsidR="0087762D" w:rsidP="0094502D">
          <w:pPr>
            <w:pStyle w:val="Header"/>
          </w:pPr>
        </w:p>
        <w:p w:rsidR="0087762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0D43AA43CD549D9813D58740D45FEF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644B7" w:rsidRPr="005644B7" w:rsidP="005644B7">
              <w:pPr>
                <w:rPr>
                  <w:rFonts w:asciiTheme="majorHAnsi" w:hAnsiTheme="majorHAnsi"/>
                  <w:b/>
                  <w:sz w:val="19"/>
                </w:rPr>
              </w:pPr>
              <w:r w:rsidRPr="005644B7">
                <w:rPr>
                  <w:rFonts w:asciiTheme="majorHAnsi" w:hAnsiTheme="majorHAnsi"/>
                  <w:b/>
                  <w:sz w:val="19"/>
                </w:rPr>
                <w:t>Socialdepartementet</w:t>
              </w:r>
            </w:p>
            <w:p w:rsidR="001118D1" w:rsidRPr="001118D1" w:rsidP="005644B7">
              <w:r w:rsidRPr="005644B7">
                <w:rPr>
                  <w:rFonts w:asciiTheme="majorHAnsi" w:hAnsiTheme="majorHAnsi"/>
                  <w:sz w:val="19"/>
                </w:rPr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6048228449D46DAA9777B967E18CF90"/>
          </w:placeholder>
          <w:dataBinding w:xpath="/ns0:DocumentInfo[1]/ns0:BaseInfo[1]/ns0:Recipient[1]" w:storeItemID="{DBAEC072-EFC5-4A9F-A47B-B7D2230A8181}" w:prefixMappings="xmlns:ns0='http://lp/documentinfo/RK' "/>
          <w:text w:multiLine="1"/>
        </w:sdtPr>
        <w:sdtContent>
          <w:tc>
            <w:tcPr>
              <w:tcW w:w="3170" w:type="dxa"/>
            </w:tcPr>
            <w:p w:rsidR="0087762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7762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87762D"/>
  </w:style>
  <w:style w:type="paragraph" w:styleId="Heading1">
    <w:name w:val="heading 1"/>
    <w:basedOn w:val="BodyText"/>
    <w:next w:val="BodyText"/>
    <w:link w:val="Rubrik1Char"/>
    <w:uiPriority w:val="1"/>
    <w:qFormat/>
    <w:rsid w:val="0087762D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87762D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87762D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87762D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87762D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8776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8776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8776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8776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87762D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87762D"/>
  </w:style>
  <w:style w:type="paragraph" w:styleId="BodyTextIndent">
    <w:name w:val="Body Text Indent"/>
    <w:basedOn w:val="Normal"/>
    <w:link w:val="BrdtextmedindragChar"/>
    <w:qFormat/>
    <w:rsid w:val="0087762D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87762D"/>
  </w:style>
  <w:style w:type="character" w:customStyle="1" w:styleId="Rubrik1Char">
    <w:name w:val="Rubrik 1 Char"/>
    <w:basedOn w:val="DefaultParagraphFont"/>
    <w:link w:val="Heading1"/>
    <w:uiPriority w:val="1"/>
    <w:rsid w:val="0087762D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87762D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87762D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87762D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87762D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87762D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87762D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87762D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87762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87762D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87762D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87762D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87762D"/>
  </w:style>
  <w:style w:type="paragraph" w:styleId="Caption">
    <w:name w:val="caption"/>
    <w:basedOn w:val="Bildtext"/>
    <w:next w:val="Normal"/>
    <w:uiPriority w:val="35"/>
    <w:semiHidden/>
    <w:qFormat/>
    <w:rsid w:val="0087762D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87762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87762D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87762D"/>
  </w:style>
  <w:style w:type="paragraph" w:styleId="Header">
    <w:name w:val="header"/>
    <w:basedOn w:val="Normal"/>
    <w:link w:val="SidhuvudChar"/>
    <w:uiPriority w:val="99"/>
    <w:rsid w:val="0087762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87762D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87762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87762D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87762D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87762D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87762D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87762D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87762D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87762D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7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87762D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87762D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762D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87762D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87762D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87762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87762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87762D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87762D"/>
    <w:pPr>
      <w:numPr>
        <w:numId w:val="34"/>
      </w:numPr>
    </w:pPr>
  </w:style>
  <w:style w:type="numbering" w:customStyle="1" w:styleId="RKPunktlista">
    <w:name w:val="RK Punktlista"/>
    <w:uiPriority w:val="99"/>
    <w:rsid w:val="0087762D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7762D"/>
    <w:pPr>
      <w:numPr>
        <w:ilvl w:val="1"/>
      </w:numPr>
    </w:pPr>
  </w:style>
  <w:style w:type="numbering" w:customStyle="1" w:styleId="Strecklistan">
    <w:name w:val="Strecklistan"/>
    <w:uiPriority w:val="99"/>
    <w:rsid w:val="0087762D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87762D"/>
    <w:rPr>
      <w:noProof w:val="0"/>
      <w:color w:val="808080"/>
    </w:rPr>
  </w:style>
  <w:style w:type="paragraph" w:styleId="ListNumber3">
    <w:name w:val="List Number 3"/>
    <w:basedOn w:val="Normal"/>
    <w:uiPriority w:val="6"/>
    <w:rsid w:val="0087762D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87762D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87762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8776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8776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87762D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87762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7762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87762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87762D"/>
  </w:style>
  <w:style w:type="character" w:styleId="FollowedHyperlink">
    <w:name w:val="FollowedHyperlink"/>
    <w:basedOn w:val="DefaultParagraphFont"/>
    <w:uiPriority w:val="99"/>
    <w:semiHidden/>
    <w:unhideWhenUsed/>
    <w:rsid w:val="0087762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87762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87762D"/>
  </w:style>
  <w:style w:type="paragraph" w:styleId="EnvelopeReturn">
    <w:name w:val="envelope return"/>
    <w:basedOn w:val="Normal"/>
    <w:uiPriority w:val="99"/>
    <w:semiHidden/>
    <w:unhideWhenUsed/>
    <w:rsid w:val="008776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87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87762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87762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87762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87762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87762D"/>
  </w:style>
  <w:style w:type="paragraph" w:styleId="BodyText3">
    <w:name w:val="Body Text 3"/>
    <w:basedOn w:val="Normal"/>
    <w:link w:val="Brdtext3Char"/>
    <w:uiPriority w:val="99"/>
    <w:semiHidden/>
    <w:unhideWhenUsed/>
    <w:rsid w:val="0087762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87762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87762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87762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87762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87762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87762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87762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87762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87762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8776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87762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7762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8776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87762D"/>
  </w:style>
  <w:style w:type="character" w:customStyle="1" w:styleId="DatumChar">
    <w:name w:val="Datum Char"/>
    <w:basedOn w:val="DefaultParagraphFont"/>
    <w:link w:val="Date"/>
    <w:uiPriority w:val="99"/>
    <w:semiHidden/>
    <w:rsid w:val="0087762D"/>
  </w:style>
  <w:style w:type="character" w:styleId="SubtleEmphasis">
    <w:name w:val="Subtle Emphasis"/>
    <w:basedOn w:val="DefaultParagraphFont"/>
    <w:uiPriority w:val="19"/>
    <w:semiHidden/>
    <w:qFormat/>
    <w:rsid w:val="0087762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7762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87762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87762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87762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87762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8776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87762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7762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8776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87762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87762D"/>
  </w:style>
  <w:style w:type="paragraph" w:styleId="TableofFigures">
    <w:name w:val="table of figures"/>
    <w:basedOn w:val="Normal"/>
    <w:next w:val="Normal"/>
    <w:uiPriority w:val="99"/>
    <w:semiHidden/>
    <w:unhideWhenUsed/>
    <w:rsid w:val="0087762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87762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87762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87762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87762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87762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87762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87762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87762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87762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87762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8776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87762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7762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7762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7762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7762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762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762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762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762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762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762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762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762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762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762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87762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87762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87762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87762D"/>
  </w:style>
  <w:style w:type="paragraph" w:styleId="TOC4">
    <w:name w:val="toc 4"/>
    <w:basedOn w:val="Normal"/>
    <w:next w:val="Normal"/>
    <w:autoRedefine/>
    <w:uiPriority w:val="39"/>
    <w:semiHidden/>
    <w:unhideWhenUsed/>
    <w:rsid w:val="0087762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762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762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762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762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762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87762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87762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762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87762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87762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8776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776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776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776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7762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7762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7762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7762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7762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7762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87762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8776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776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776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776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776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776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776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776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776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776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776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776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776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776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7762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7762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7762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7762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7762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7762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7762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7762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7762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7762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7762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7762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87762D"/>
  </w:style>
  <w:style w:type="table" w:styleId="LightList">
    <w:name w:val="Light List"/>
    <w:basedOn w:val="TableNormal"/>
    <w:uiPriority w:val="61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776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87762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87762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87762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87762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87762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87762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8776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8776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8776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8776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776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8776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8776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8776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8776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8776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8776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776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8776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8776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8776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8776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8776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8776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8776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87762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877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877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877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877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877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877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877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776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7762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87762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7762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87762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776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776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776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8776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87762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762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8776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87762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7762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7762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87762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87762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8776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8776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7762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7762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7762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7762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7762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7762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7762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776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7762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7762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7762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7762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7762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7762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77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7762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7762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7762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7762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7762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7762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87762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87762D"/>
  </w:style>
  <w:style w:type="character" w:styleId="EndnoteReference">
    <w:name w:val="endnote reference"/>
    <w:basedOn w:val="DefaultParagraphFont"/>
    <w:uiPriority w:val="99"/>
    <w:semiHidden/>
    <w:unhideWhenUsed/>
    <w:rsid w:val="0087762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87762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87762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87762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8776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8776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87762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87762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87762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87762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87762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87762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87762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87762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87762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87762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87762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87762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87762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87762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7762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7762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87762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87762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8776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776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8776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7762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776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8776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87762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87762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87762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8776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776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7762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7762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8776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87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8776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87762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87762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87762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87762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34DBE4755040539A403EBE47F035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1320DF-C1D3-4A03-886B-C216A906F38F}"/>
      </w:docPartPr>
      <w:docPartBody>
        <w:p w:rsidR="00E84D80" w:rsidP="00717377">
          <w:pPr>
            <w:pStyle w:val="6134DBE4755040539A403EBE47F0353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3D2EF1D2F547A7A135EE68BA2729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A36CF-C772-4C26-8728-980A8C8C1580}"/>
      </w:docPartPr>
      <w:docPartBody>
        <w:p w:rsidR="00E84D80" w:rsidP="00717377">
          <w:pPr>
            <w:pStyle w:val="4F3D2EF1D2F547A7A135EE68BA27293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D43AA43CD549D9813D58740D45FE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70E039-6561-4291-BE13-50F0AE6B9610}"/>
      </w:docPartPr>
      <w:docPartBody>
        <w:p w:rsidR="00E84D80" w:rsidP="00717377">
          <w:pPr>
            <w:pStyle w:val="20D43AA43CD549D9813D58740D45FEF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048228449D46DAA9777B967E18CF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374533-4BA6-45A2-AD25-3C3E58E45E64}"/>
      </w:docPartPr>
      <w:docPartBody>
        <w:p w:rsidR="00E84D80" w:rsidP="00717377">
          <w:pPr>
            <w:pStyle w:val="D6048228449D46DAA9777B967E18CF9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848FBA23564F8AB9C9713E30F75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64F72-251A-47AD-BC4D-4BF621D0BAE8}"/>
      </w:docPartPr>
      <w:docPartBody>
        <w:p w:rsidR="00E84D80" w:rsidP="00717377">
          <w:pPr>
            <w:pStyle w:val="34848FBA23564F8AB9C9713E30F751B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377"/>
    <w:rPr>
      <w:noProof w:val="0"/>
      <w:color w:val="808080"/>
    </w:rPr>
  </w:style>
  <w:style w:type="paragraph" w:customStyle="1" w:styleId="6134DBE4755040539A403EBE47F03530">
    <w:name w:val="6134DBE4755040539A403EBE47F03530"/>
    <w:rsid w:val="00717377"/>
  </w:style>
  <w:style w:type="paragraph" w:customStyle="1" w:styleId="D6048228449D46DAA9777B967E18CF90">
    <w:name w:val="D6048228449D46DAA9777B967E18CF90"/>
    <w:rsid w:val="00717377"/>
  </w:style>
  <w:style w:type="paragraph" w:customStyle="1" w:styleId="4F3D2EF1D2F547A7A135EE68BA27293E1">
    <w:name w:val="4F3D2EF1D2F547A7A135EE68BA27293E1"/>
    <w:rsid w:val="007173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0D43AA43CD549D9813D58740D45FEF61">
    <w:name w:val="20D43AA43CD549D9813D58740D45FEF61"/>
    <w:rsid w:val="007173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848FBA23564F8AB9C9713E30F751B1">
    <w:name w:val="34848FBA23564F8AB9C9713E30F751B1"/>
    <w:rsid w:val="007173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1a8f2b9c-145b-475f-a299-3051e416b0de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2022-05-11T00:00:00</HeaderDate>
    <Office/>
    <Dnr>S2022/02428</Dnr>
    <ParagrafNr/>
    <DocumentTitle/>
    <VisitingAddress/>
    <Extra1/>
    <Extra2/>
    <Extra3>Clara Aranda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C39F-7D98-4399-BC09-4DDAA947E0F7}"/>
</file>

<file path=customXml/itemProps2.xml><?xml version="1.0" encoding="utf-8"?>
<ds:datastoreItem xmlns:ds="http://schemas.openxmlformats.org/officeDocument/2006/customXml" ds:itemID="{BBF63D94-45F0-4318-A3F8-72DE814B731E}"/>
</file>

<file path=customXml/itemProps3.xml><?xml version="1.0" encoding="utf-8"?>
<ds:datastoreItem xmlns:ds="http://schemas.openxmlformats.org/officeDocument/2006/customXml" ds:itemID="{4F59DEF0-05F0-4B69-9C69-0F19AD5B2CD5}"/>
</file>

<file path=customXml/itemProps4.xml><?xml version="1.0" encoding="utf-8"?>
<ds:datastoreItem xmlns:ds="http://schemas.openxmlformats.org/officeDocument/2006/customXml" ds:itemID="{DBAEC072-EFC5-4A9F-A47B-B7D2230A8181}"/>
</file>

<file path=customXml/itemProps5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2021.22.1543 av Clara Aranda (SD).docx</dc:title>
  <cp:revision>15</cp:revision>
  <dcterms:created xsi:type="dcterms:W3CDTF">2022-05-05T10:22:00Z</dcterms:created>
  <dcterms:modified xsi:type="dcterms:W3CDTF">2022-05-11T07:55:00Z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S2022/02428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a0a975b7-7c0a-4139-98e6-ff8077e14380</vt:lpwstr>
  </property>
</Properties>
</file>