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B98FD" w14:textId="212C53F8" w:rsidR="00AF4865" w:rsidRDefault="00AF4865" w:rsidP="00DA0661">
      <w:pPr>
        <w:pStyle w:val="Rubrik"/>
      </w:pPr>
      <w:bookmarkStart w:id="0" w:name="Start"/>
      <w:bookmarkStart w:id="1" w:name="_GoBack"/>
      <w:bookmarkEnd w:id="0"/>
      <w:bookmarkEnd w:id="1"/>
      <w:r>
        <w:t>Svar på fråga 20</w:t>
      </w:r>
      <w:r w:rsidR="00A267EC">
        <w:t>19</w:t>
      </w:r>
      <w:r>
        <w:t>/</w:t>
      </w:r>
      <w:r w:rsidR="00EB0054">
        <w:t>20</w:t>
      </w:r>
      <w:r>
        <w:t>:</w:t>
      </w:r>
      <w:r w:rsidR="00EB0054">
        <w:t>706</w:t>
      </w:r>
      <w:r>
        <w:t xml:space="preserve"> av </w:t>
      </w:r>
      <w:sdt>
        <w:sdtPr>
          <w:alias w:val="Frågeställare"/>
          <w:tag w:val="delete"/>
          <w:id w:val="-211816850"/>
          <w:placeholder>
            <w:docPart w:val="093D29519AF24DA1982C9113087F35AD"/>
          </w:placeholder>
          <w:dataBinding w:prefixMappings="xmlns:ns0='http://lp/documentinfo/RK' " w:xpath="/ns0:DocumentInfo[1]/ns0:BaseInfo[1]/ns0:Extra3[1]" w:storeItemID="{00000000-0000-0000-0000-000000000000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FFD7684FCB34CF883DBF7A60FC374CF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 xml:space="preserve">Neutralitet </w:t>
      </w:r>
      <w:r w:rsidR="00EB0054">
        <w:t>när det gäller skatt på vatten och el</w:t>
      </w:r>
    </w:p>
    <w:p w14:paraId="6DB10620" w14:textId="6AAB5606" w:rsidR="00C700FB" w:rsidRDefault="000065CA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F2CC8490DE504A8AA282FB4068F97498"/>
          </w:placeholder>
          <w:dataBinding w:prefixMappings="xmlns:ns0='http://lp/documentinfo/RK' " w:xpath="/ns0:DocumentInfo[1]/ns0:BaseInfo[1]/ns0:Extra3[1]" w:storeItemID="{00000000-0000-0000-0000-000000000000}"/>
          <w:text/>
        </w:sdtPr>
        <w:sdtEndPr/>
        <w:sdtContent>
          <w:r w:rsidR="00EB0054">
            <w:t>Lars Beckman</w:t>
          </w:r>
        </w:sdtContent>
      </w:sdt>
      <w:r w:rsidR="00EB0054">
        <w:t xml:space="preserve"> har frågat mig</w:t>
      </w:r>
      <w:r w:rsidR="00DD10FE">
        <w:t xml:space="preserve"> vad </w:t>
      </w:r>
      <w:r w:rsidR="00C700FB">
        <w:t xml:space="preserve">jag avser att ta för initiativ </w:t>
      </w:r>
      <w:r w:rsidR="000273E2" w:rsidRPr="000273E2">
        <w:t xml:space="preserve">med anledning av en vägledande dom från Högsta förvaltningsdomstolen </w:t>
      </w:r>
      <w:r w:rsidR="00C700FB">
        <w:t xml:space="preserve">i syfte att förändra lagen så att den är neutral rörande moms beroende på vilken metod som används för mätning av förbrukning av el och vatten. </w:t>
      </w:r>
    </w:p>
    <w:p w14:paraId="071E0934" w14:textId="499384F0" w:rsidR="0014551A" w:rsidRDefault="006C7A97" w:rsidP="002749F7">
      <w:pPr>
        <w:pStyle w:val="Brdtext"/>
      </w:pPr>
      <w:r w:rsidRPr="006C7A97">
        <w:t>Högsta förvaltningsdomstolen</w:t>
      </w:r>
      <w:r w:rsidR="009623C7">
        <w:t xml:space="preserve"> har</w:t>
      </w:r>
      <w:r w:rsidR="0096111D">
        <w:t xml:space="preserve">, mot bakgrund av ett avgörande från EU-domstolen, </w:t>
      </w:r>
      <w:r w:rsidR="00DA2CD7">
        <w:t xml:space="preserve">bedömt </w:t>
      </w:r>
      <w:r w:rsidR="000273E2">
        <w:t xml:space="preserve">mervärdesskatteplikten för </w:t>
      </w:r>
      <w:r>
        <w:t>fastighetsägares tillhand</w:t>
      </w:r>
      <w:r w:rsidR="00DA2CD7">
        <w:t>a</w:t>
      </w:r>
      <w:r>
        <w:t>hållande</w:t>
      </w:r>
      <w:r w:rsidR="00DA2CD7">
        <w:t>n</w:t>
      </w:r>
      <w:r>
        <w:t xml:space="preserve"> av el och vatten till </w:t>
      </w:r>
      <w:r w:rsidR="00DA2CD7">
        <w:t xml:space="preserve">de </w:t>
      </w:r>
      <w:r>
        <w:t>boende</w:t>
      </w:r>
      <w:r w:rsidR="00754FC7">
        <w:t xml:space="preserve">. </w:t>
      </w:r>
      <w:r w:rsidR="005A1707">
        <w:t xml:space="preserve">I domen bedöms inte frågan om avdragsrätt för inköp och installation av anläggningar för el respektive vatten, utan den frågan ska nu behandlas av Skatterättsnämnden.  </w:t>
      </w:r>
      <w:r w:rsidR="00754FC7">
        <w:t xml:space="preserve">Domen </w:t>
      </w:r>
      <w:r w:rsidR="00AF487F">
        <w:t xml:space="preserve">innebär att en fastighetsägare som tillhandhåller el eller vatten mot en </w:t>
      </w:r>
      <w:r w:rsidR="0005427F">
        <w:t>specificerad</w:t>
      </w:r>
      <w:r w:rsidR="00AF487F">
        <w:t xml:space="preserve"> avgift och efter uppmätt förbrukning kan bli skattskyldig för mervärdesskatt avseende el- och vattenleveranser. </w:t>
      </w:r>
      <w:r w:rsidR="00C05C49">
        <w:t>Tillhandahållandena</w:t>
      </w:r>
      <w:r w:rsidR="0005427F" w:rsidRPr="00692B35">
        <w:t xml:space="preserve"> kommer då att behandlas på liknande sätt som när </w:t>
      </w:r>
      <w:r w:rsidR="00A93896">
        <w:t xml:space="preserve">de görs direkt av en annan </w:t>
      </w:r>
      <w:r w:rsidR="0005427F" w:rsidRPr="00692B35">
        <w:t>el- eller vattenleverantör.</w:t>
      </w:r>
      <w:r w:rsidR="0005427F">
        <w:t xml:space="preserve"> </w:t>
      </w:r>
    </w:p>
    <w:p w14:paraId="5976D2C6" w14:textId="77777777" w:rsidR="00BA3F49" w:rsidRDefault="00BA3F49" w:rsidP="00FA6377">
      <w:pPr>
        <w:pStyle w:val="Brdtext"/>
      </w:pPr>
    </w:p>
    <w:p w14:paraId="16F21405" w14:textId="6548B445" w:rsidR="00EB0054" w:rsidRDefault="00EB005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0B92C3B75C0C4935916D8234E785BC17"/>
          </w:placeholder>
          <w:dataBinding w:prefixMappings="xmlns:ns0='http://lp/documentinfo/RK' " w:xpath="/ns0:DocumentInfo[1]/ns0:BaseInfo[1]/ns0:HeaderDate[1]" w:storeItemID="{00000000-0000-0000-0000-000000000000}"/>
          <w:date w:fullDate="2020-01-1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A9003A">
            <w:t>15 januari 2020</w:t>
          </w:r>
        </w:sdtContent>
      </w:sdt>
    </w:p>
    <w:p w14:paraId="5FF6D3BA" w14:textId="77777777" w:rsidR="00EB0054" w:rsidRDefault="00EB0054" w:rsidP="004E7A8F">
      <w:pPr>
        <w:pStyle w:val="Brdtextutanavstnd"/>
      </w:pPr>
    </w:p>
    <w:p w14:paraId="56FBB4CC" w14:textId="20272EAB" w:rsidR="00EF7E34" w:rsidRDefault="00EF7E3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B7EA7EA356A4FEE8E0A4D44207F2ACD"/>
        </w:placeholder>
        <w:dataBinding w:prefixMappings="xmlns:ns0='http://lp/documentinfo/RK' " w:xpath="/ns0:DocumentInfo[1]/ns0:BaseInfo[1]/ns0:TopSender[1]" w:storeItemID="{00000000-0000-0000-0000-000000000000}"/>
        <w:comboBox>
          <w:listItem w:displayText="Magdalena Andersson" w:value="Finansministern"/>
          <w:listItem w:displayText="Per Bolund" w:value="Finansmarknads- och bostadsministern, biträdande finansministern "/>
          <w:listItem w:displayText="Lena Micko" w:value="Civilministern"/>
        </w:comboBox>
      </w:sdtPr>
      <w:sdtEndPr/>
      <w:sdtContent>
        <w:p w14:paraId="2FA1DD15" w14:textId="020C8DC8" w:rsidR="00EB0054" w:rsidRDefault="00E03242" w:rsidP="00422A41">
          <w:pPr>
            <w:pStyle w:val="Brdtext"/>
          </w:pPr>
          <w:r>
            <w:t>Magdalena Andersson</w:t>
          </w:r>
        </w:p>
      </w:sdtContent>
    </w:sdt>
    <w:p w14:paraId="6FAB2F84" w14:textId="77777777" w:rsidR="00AF4865" w:rsidRPr="00DB48AB" w:rsidRDefault="00AF4865" w:rsidP="00DB48AB">
      <w:pPr>
        <w:pStyle w:val="Brdtext"/>
      </w:pPr>
    </w:p>
    <w:sectPr w:rsidR="00AF4865" w:rsidRPr="00DB48AB" w:rsidSect="00571A0B">
      <w:footerReference w:type="default" r:id="rId8"/>
      <w:headerReference w:type="first" r:id="rId9"/>
      <w:footerReference w:type="first" r:id="rId1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48AF" w14:textId="77777777" w:rsidR="00AF4865" w:rsidRDefault="00AF4865" w:rsidP="00A87A54">
      <w:pPr>
        <w:spacing w:after="0" w:line="240" w:lineRule="auto"/>
      </w:pPr>
      <w:r>
        <w:separator/>
      </w:r>
    </w:p>
  </w:endnote>
  <w:endnote w:type="continuationSeparator" w:id="0">
    <w:p w14:paraId="16178CC5" w14:textId="77777777" w:rsidR="00AF4865" w:rsidRDefault="00AF4865" w:rsidP="00A87A54">
      <w:pPr>
        <w:spacing w:after="0" w:line="240" w:lineRule="auto"/>
      </w:pPr>
      <w:r>
        <w:continuationSeparator/>
      </w:r>
    </w:p>
  </w:endnote>
  <w:endnote w:type="continuationNotice" w:id="1">
    <w:p w14:paraId="6D57F14B" w14:textId="77777777" w:rsidR="004F4ED0" w:rsidRDefault="004F4E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1E395D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BB535F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177750C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F7A4B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ED2226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2AE7C4C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5002C41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44ACE14" w14:textId="77777777" w:rsidTr="00C26068">
      <w:trPr>
        <w:trHeight w:val="227"/>
      </w:trPr>
      <w:tc>
        <w:tcPr>
          <w:tcW w:w="4074" w:type="dxa"/>
        </w:tcPr>
        <w:p w14:paraId="2AE362C7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05126CF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4D0D145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CBA64" w14:textId="77777777" w:rsidR="00AF4865" w:rsidRDefault="00AF4865" w:rsidP="00A87A54">
      <w:pPr>
        <w:spacing w:after="0" w:line="240" w:lineRule="auto"/>
      </w:pPr>
      <w:r>
        <w:separator/>
      </w:r>
    </w:p>
  </w:footnote>
  <w:footnote w:type="continuationSeparator" w:id="0">
    <w:p w14:paraId="00BF8CAE" w14:textId="77777777" w:rsidR="00AF4865" w:rsidRDefault="00AF4865" w:rsidP="00A87A54">
      <w:pPr>
        <w:spacing w:after="0" w:line="240" w:lineRule="auto"/>
      </w:pPr>
      <w:r>
        <w:continuationSeparator/>
      </w:r>
    </w:p>
  </w:footnote>
  <w:footnote w:type="continuationNotice" w:id="1">
    <w:p w14:paraId="2DAFD3A1" w14:textId="77777777" w:rsidR="004F4ED0" w:rsidRDefault="004F4E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F4865" w14:paraId="4F65999D" w14:textId="77777777" w:rsidTr="00C93EBA">
      <w:trPr>
        <w:trHeight w:val="227"/>
      </w:trPr>
      <w:tc>
        <w:tcPr>
          <w:tcW w:w="5534" w:type="dxa"/>
        </w:tcPr>
        <w:p w14:paraId="2C388211" w14:textId="77777777" w:rsidR="00AF4865" w:rsidRPr="007D73AB" w:rsidRDefault="00AF4865">
          <w:pPr>
            <w:pStyle w:val="Sidhuvud"/>
          </w:pPr>
        </w:p>
      </w:tc>
      <w:tc>
        <w:tcPr>
          <w:tcW w:w="3170" w:type="dxa"/>
          <w:vAlign w:val="bottom"/>
        </w:tcPr>
        <w:p w14:paraId="0EE28A5D" w14:textId="77777777" w:rsidR="00AF4865" w:rsidRPr="007D73AB" w:rsidRDefault="00AF4865" w:rsidP="00340DE0">
          <w:pPr>
            <w:pStyle w:val="Sidhuvud"/>
          </w:pPr>
        </w:p>
      </w:tc>
      <w:tc>
        <w:tcPr>
          <w:tcW w:w="1134" w:type="dxa"/>
        </w:tcPr>
        <w:p w14:paraId="23E2D081" w14:textId="77777777" w:rsidR="00AF4865" w:rsidRDefault="00AF4865" w:rsidP="005A703A">
          <w:pPr>
            <w:pStyle w:val="Sidhuvud"/>
          </w:pPr>
        </w:p>
      </w:tc>
    </w:tr>
    <w:tr w:rsidR="00AF4865" w14:paraId="7869320E" w14:textId="77777777" w:rsidTr="00C93EBA">
      <w:trPr>
        <w:trHeight w:val="1928"/>
      </w:trPr>
      <w:tc>
        <w:tcPr>
          <w:tcW w:w="5534" w:type="dxa"/>
        </w:tcPr>
        <w:p w14:paraId="4AD6F204" w14:textId="77777777" w:rsidR="00AF4865" w:rsidRDefault="00AF4865" w:rsidP="00340DE0">
          <w:pPr>
            <w:pStyle w:val="Sidhuvud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AD9FA3F" wp14:editId="3761FE3B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07C2F115" w14:textId="4BE92901" w:rsidR="00CB1AF8" w:rsidRPr="00CB1AF8" w:rsidRDefault="00CB1AF8" w:rsidP="00F441D7"/>
      </w:tc>
      <w:tc>
        <w:tcPr>
          <w:tcW w:w="3170" w:type="dxa"/>
        </w:tcPr>
        <w:p w14:paraId="5CA76C53" w14:textId="77777777" w:rsidR="00AF4865" w:rsidRPr="00710A6C" w:rsidRDefault="00AF4865" w:rsidP="00EE3C0F">
          <w:pPr>
            <w:pStyle w:val="Sidhuvud"/>
            <w:rPr>
              <w:b/>
            </w:rPr>
          </w:pPr>
        </w:p>
        <w:p w14:paraId="1DF380C0" w14:textId="77777777" w:rsidR="00AF4865" w:rsidRDefault="00AF4865" w:rsidP="00EE3C0F">
          <w:pPr>
            <w:pStyle w:val="Sidhuvud"/>
          </w:pPr>
        </w:p>
        <w:p w14:paraId="219EFC00" w14:textId="77777777" w:rsidR="00AF4865" w:rsidRDefault="00AF4865" w:rsidP="00EE3C0F">
          <w:pPr>
            <w:pStyle w:val="Sidhuvud"/>
          </w:pPr>
        </w:p>
        <w:p w14:paraId="6B3652F4" w14:textId="77777777" w:rsidR="00AF4865" w:rsidRDefault="00AF486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92D32F7515E4D35B26944C26B4A248F"/>
            </w:placeholder>
            <w:dataBinding w:prefixMappings="xmlns:ns0='http://lp/documentinfo/RK' " w:xpath="/ns0:DocumentInfo[1]/ns0:BaseInfo[1]/ns0:Dnr[1]" w:storeItemID="{00000000-0000-0000-0000-000000000000}"/>
            <w:text/>
          </w:sdtPr>
          <w:sdtEndPr/>
          <w:sdtContent>
            <w:p w14:paraId="1E195B5F" w14:textId="573E3B24" w:rsidR="00AF4865" w:rsidRDefault="000667B1" w:rsidP="00EE3C0F">
              <w:pPr>
                <w:pStyle w:val="Sidhuvud"/>
              </w:pPr>
              <w:r>
                <w:t>Fi2019/04341/S2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11C499BA69142DDB4B99F4D437C85B0"/>
            </w:placeholder>
            <w:showingPlcHdr/>
            <w:dataBinding w:prefixMappings="xmlns:ns0='http://lp/documentinfo/RK' " w:xpath="/ns0:DocumentInfo[1]/ns0:BaseInfo[1]/ns0:DocNumber[1]" w:storeItemID="{00000000-0000-0000-0000-000000000000}"/>
            <w:text/>
          </w:sdtPr>
          <w:sdtEndPr/>
          <w:sdtContent>
            <w:p w14:paraId="4DD30162" w14:textId="77777777" w:rsidR="00AF4865" w:rsidRDefault="00AF486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2E8FD72" w14:textId="77777777" w:rsidR="00AF4865" w:rsidRDefault="00AF4865" w:rsidP="00EE3C0F">
          <w:pPr>
            <w:pStyle w:val="Sidhuvud"/>
          </w:pPr>
        </w:p>
      </w:tc>
      <w:tc>
        <w:tcPr>
          <w:tcW w:w="1134" w:type="dxa"/>
        </w:tcPr>
        <w:p w14:paraId="2F4FC705" w14:textId="77777777" w:rsidR="00AF4865" w:rsidRDefault="00AF4865" w:rsidP="0094502D">
          <w:pPr>
            <w:pStyle w:val="Sidhuvud"/>
          </w:pPr>
        </w:p>
        <w:p w14:paraId="2292E508" w14:textId="77777777" w:rsidR="00AF4865" w:rsidRPr="0094502D" w:rsidRDefault="00AF4865" w:rsidP="00EC71A6">
          <w:pPr>
            <w:pStyle w:val="Sidhuvud"/>
          </w:pPr>
        </w:p>
      </w:tc>
    </w:tr>
    <w:tr w:rsidR="00AF4865" w14:paraId="180406B9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26166E4998B49F5A4CB741902B9A0F5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71F498DC" w14:textId="77777777" w:rsidR="004602ED" w:rsidRPr="00C95B9A" w:rsidRDefault="004602ED" w:rsidP="004602ED">
              <w:pPr>
                <w:pStyle w:val="Sidhuvud"/>
                <w:rPr>
                  <w:b/>
                </w:rPr>
              </w:pPr>
              <w:r w:rsidRPr="00C95B9A">
                <w:rPr>
                  <w:b/>
                </w:rPr>
                <w:t>Finansdepartementet</w:t>
              </w:r>
            </w:p>
            <w:p w14:paraId="76B22E3B" w14:textId="63BCF415" w:rsidR="00AF4865" w:rsidRPr="00340DE0" w:rsidRDefault="004602ED" w:rsidP="00162385">
              <w:pPr>
                <w:pStyle w:val="Sidhuvud"/>
              </w:pPr>
              <w:r w:rsidRPr="00C95B9A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93724FE520E4C018A79B2900368A4AE"/>
          </w:placeholder>
          <w:dataBinding w:prefixMappings="xmlns:ns0='http://lp/documentinfo/RK' " w:xpath="/ns0:DocumentInfo[1]/ns0:BaseInfo[1]/ns0:Recipient[1]" w:storeItemID="{00000000-0000-0000-0000-000000000000}"/>
          <w:text w:multiLine="1"/>
        </w:sdtPr>
        <w:sdtEndPr/>
        <w:sdtContent>
          <w:tc>
            <w:tcPr>
              <w:tcW w:w="3170" w:type="dxa"/>
            </w:tcPr>
            <w:p w14:paraId="2CA4840C" w14:textId="77777777" w:rsidR="00AF4865" w:rsidRDefault="00AF486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E6A8884" w14:textId="77777777" w:rsidR="00AF4865" w:rsidRDefault="00AF4865" w:rsidP="003E6020">
          <w:pPr>
            <w:pStyle w:val="Sidhuvud"/>
          </w:pPr>
        </w:p>
      </w:tc>
    </w:tr>
  </w:tbl>
  <w:p w14:paraId="6D82A7B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65"/>
    <w:rsid w:val="00000290"/>
    <w:rsid w:val="00001068"/>
    <w:rsid w:val="0000412C"/>
    <w:rsid w:val="00004D5C"/>
    <w:rsid w:val="00005F68"/>
    <w:rsid w:val="000065CA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477F"/>
    <w:rsid w:val="00025992"/>
    <w:rsid w:val="00026711"/>
    <w:rsid w:val="0002708E"/>
    <w:rsid w:val="000273E2"/>
    <w:rsid w:val="0002763D"/>
    <w:rsid w:val="0003679E"/>
    <w:rsid w:val="00037A96"/>
    <w:rsid w:val="00041EDC"/>
    <w:rsid w:val="0004352E"/>
    <w:rsid w:val="00051341"/>
    <w:rsid w:val="00053CAA"/>
    <w:rsid w:val="0005427F"/>
    <w:rsid w:val="00055875"/>
    <w:rsid w:val="00055A85"/>
    <w:rsid w:val="00057FE0"/>
    <w:rsid w:val="000620FD"/>
    <w:rsid w:val="00063DCB"/>
    <w:rsid w:val="000647D2"/>
    <w:rsid w:val="000656A1"/>
    <w:rsid w:val="000667B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217E"/>
    <w:rsid w:val="000D31A9"/>
    <w:rsid w:val="000D370F"/>
    <w:rsid w:val="000D5449"/>
    <w:rsid w:val="000D7110"/>
    <w:rsid w:val="000E12D6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427B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551A"/>
    <w:rsid w:val="001538F8"/>
    <w:rsid w:val="00162385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05D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74F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BB2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2C35"/>
    <w:rsid w:val="00365461"/>
    <w:rsid w:val="00370311"/>
    <w:rsid w:val="00380663"/>
    <w:rsid w:val="00385034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AE5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3E16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02ED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456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4ED0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1707"/>
    <w:rsid w:val="005A2022"/>
    <w:rsid w:val="005A3272"/>
    <w:rsid w:val="005A5193"/>
    <w:rsid w:val="005A6034"/>
    <w:rsid w:val="005A67BA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672C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C7A97"/>
    <w:rsid w:val="006D1477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131"/>
    <w:rsid w:val="00732599"/>
    <w:rsid w:val="00743E09"/>
    <w:rsid w:val="00744FCC"/>
    <w:rsid w:val="00747B9C"/>
    <w:rsid w:val="00750C93"/>
    <w:rsid w:val="00754E24"/>
    <w:rsid w:val="00754FC7"/>
    <w:rsid w:val="00757B3B"/>
    <w:rsid w:val="007618C5"/>
    <w:rsid w:val="00764FA6"/>
    <w:rsid w:val="00765294"/>
    <w:rsid w:val="00772D92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86BF4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232"/>
    <w:rsid w:val="007D73AB"/>
    <w:rsid w:val="007D790E"/>
    <w:rsid w:val="007E2712"/>
    <w:rsid w:val="007E4A9C"/>
    <w:rsid w:val="007E5516"/>
    <w:rsid w:val="007E7EE2"/>
    <w:rsid w:val="007F06CA"/>
    <w:rsid w:val="007F5B01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952"/>
    <w:rsid w:val="008D0A21"/>
    <w:rsid w:val="008D2D6B"/>
    <w:rsid w:val="008D3090"/>
    <w:rsid w:val="008D4306"/>
    <w:rsid w:val="008D4508"/>
    <w:rsid w:val="008D4DC4"/>
    <w:rsid w:val="008D7CAF"/>
    <w:rsid w:val="008E02EE"/>
    <w:rsid w:val="008E5E7E"/>
    <w:rsid w:val="008E65A8"/>
    <w:rsid w:val="008E77D6"/>
    <w:rsid w:val="009036E7"/>
    <w:rsid w:val="0090605F"/>
    <w:rsid w:val="0091053B"/>
    <w:rsid w:val="00912158"/>
    <w:rsid w:val="00912945"/>
    <w:rsid w:val="00912973"/>
    <w:rsid w:val="009144EE"/>
    <w:rsid w:val="00915D4C"/>
    <w:rsid w:val="009279B2"/>
    <w:rsid w:val="00934CF2"/>
    <w:rsid w:val="00935814"/>
    <w:rsid w:val="0094502D"/>
    <w:rsid w:val="00946561"/>
    <w:rsid w:val="00946B39"/>
    <w:rsid w:val="00947013"/>
    <w:rsid w:val="0095062C"/>
    <w:rsid w:val="0096111D"/>
    <w:rsid w:val="009623C7"/>
    <w:rsid w:val="00966E40"/>
    <w:rsid w:val="00973084"/>
    <w:rsid w:val="00973CBD"/>
    <w:rsid w:val="00974520"/>
    <w:rsid w:val="00974B59"/>
    <w:rsid w:val="00975341"/>
    <w:rsid w:val="0097653D"/>
    <w:rsid w:val="009848B5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37A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267EC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6171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003A"/>
    <w:rsid w:val="00A93896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4865"/>
    <w:rsid w:val="00AF487F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16F0F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3F49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3F10"/>
    <w:rsid w:val="00C05C49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00F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5BF1"/>
    <w:rsid w:val="00CA69E3"/>
    <w:rsid w:val="00CA6B28"/>
    <w:rsid w:val="00CA72BB"/>
    <w:rsid w:val="00CA7FF5"/>
    <w:rsid w:val="00CB07E5"/>
    <w:rsid w:val="00CB09E0"/>
    <w:rsid w:val="00CB1897"/>
    <w:rsid w:val="00CB1AF8"/>
    <w:rsid w:val="00CB1C14"/>
    <w:rsid w:val="00CB1E7C"/>
    <w:rsid w:val="00CB2EA1"/>
    <w:rsid w:val="00CB2F84"/>
    <w:rsid w:val="00CB3E75"/>
    <w:rsid w:val="00CB43F1"/>
    <w:rsid w:val="00CB5459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2B74"/>
    <w:rsid w:val="00D93714"/>
    <w:rsid w:val="00D94034"/>
    <w:rsid w:val="00D95424"/>
    <w:rsid w:val="00D96717"/>
    <w:rsid w:val="00DA2CD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4D4B"/>
    <w:rsid w:val="00DD0722"/>
    <w:rsid w:val="00DD0B3D"/>
    <w:rsid w:val="00DD10FE"/>
    <w:rsid w:val="00DD212F"/>
    <w:rsid w:val="00DE118C"/>
    <w:rsid w:val="00DE18F5"/>
    <w:rsid w:val="00DE73D2"/>
    <w:rsid w:val="00DF5BFB"/>
    <w:rsid w:val="00DF5CD6"/>
    <w:rsid w:val="00E022DA"/>
    <w:rsid w:val="00E03242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35CE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5215"/>
    <w:rsid w:val="00E77778"/>
    <w:rsid w:val="00E77B7E"/>
    <w:rsid w:val="00E77BA8"/>
    <w:rsid w:val="00E82DF1"/>
    <w:rsid w:val="00E9051E"/>
    <w:rsid w:val="00E90CAA"/>
    <w:rsid w:val="00E93339"/>
    <w:rsid w:val="00E96532"/>
    <w:rsid w:val="00E973A0"/>
    <w:rsid w:val="00EA1688"/>
    <w:rsid w:val="00EA1AFC"/>
    <w:rsid w:val="00EA2317"/>
    <w:rsid w:val="00EA4C83"/>
    <w:rsid w:val="00EB0054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1FC7"/>
    <w:rsid w:val="00ED592E"/>
    <w:rsid w:val="00ED6ABD"/>
    <w:rsid w:val="00ED72E1"/>
    <w:rsid w:val="00ED74E7"/>
    <w:rsid w:val="00EE3C0F"/>
    <w:rsid w:val="00EE5B42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EF7E34"/>
    <w:rsid w:val="00F03EAC"/>
    <w:rsid w:val="00F04B7C"/>
    <w:rsid w:val="00F078B5"/>
    <w:rsid w:val="00F14024"/>
    <w:rsid w:val="00F14FA3"/>
    <w:rsid w:val="00F15DB1"/>
    <w:rsid w:val="00F22876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41D7"/>
    <w:rsid w:val="00F45227"/>
    <w:rsid w:val="00F461B0"/>
    <w:rsid w:val="00F5045C"/>
    <w:rsid w:val="00F520C7"/>
    <w:rsid w:val="00F53AEA"/>
    <w:rsid w:val="00F5501F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FCA"/>
    <w:rsid w:val="00F8015D"/>
    <w:rsid w:val="00F811A5"/>
    <w:rsid w:val="00F829C7"/>
    <w:rsid w:val="00F834AA"/>
    <w:rsid w:val="00F847CE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6377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3D4F"/>
    <w:rsid w:val="00FC7600"/>
    <w:rsid w:val="00FD0B7B"/>
    <w:rsid w:val="00FD1A46"/>
    <w:rsid w:val="00FD4C08"/>
    <w:rsid w:val="00FE1DCC"/>
    <w:rsid w:val="00FE2B19"/>
    <w:rsid w:val="00FF0538"/>
    <w:rsid w:val="00FF1061"/>
    <w:rsid w:val="00FF2666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562F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4F4E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2D32F7515E4D35B26944C26B4A2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4961D0-8BE8-4F96-8081-DCB58C085289}"/>
      </w:docPartPr>
      <w:docPartBody>
        <w:p w:rsidR="002576F0" w:rsidRDefault="00080382" w:rsidP="00080382">
          <w:pPr>
            <w:pStyle w:val="492D32F7515E4D35B26944C26B4A24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1C499BA69142DDB4B99F4D437C85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291AFC-EE6F-4372-9B77-190480BC403A}"/>
      </w:docPartPr>
      <w:docPartBody>
        <w:p w:rsidR="002576F0" w:rsidRDefault="00080382" w:rsidP="00080382">
          <w:pPr>
            <w:pStyle w:val="611C499BA69142DDB4B99F4D437C85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26166E4998B49F5A4CB741902B9A0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5C327D-725B-4130-8268-E672817F0E3F}"/>
      </w:docPartPr>
      <w:docPartBody>
        <w:p w:rsidR="002576F0" w:rsidRDefault="00080382" w:rsidP="00080382">
          <w:pPr>
            <w:pStyle w:val="926166E4998B49F5A4CB741902B9A0F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93724FE520E4C018A79B2900368A4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CA181A-DC17-4789-9299-63065A19F279}"/>
      </w:docPartPr>
      <w:docPartBody>
        <w:p w:rsidR="002576F0" w:rsidRDefault="00080382" w:rsidP="00080382">
          <w:pPr>
            <w:pStyle w:val="193724FE520E4C018A79B2900368A4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93D29519AF24DA1982C9113087F35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5B15F-2FFA-4262-BEC5-596E4417FA64}"/>
      </w:docPartPr>
      <w:docPartBody>
        <w:p w:rsidR="002576F0" w:rsidRDefault="00080382" w:rsidP="00080382">
          <w:pPr>
            <w:pStyle w:val="093D29519AF24DA1982C9113087F35AD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FFD7684FCB34CF883DBF7A60FC374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451C39-A841-4103-8FC1-80A622E9D5C7}"/>
      </w:docPartPr>
      <w:docPartBody>
        <w:p w:rsidR="002576F0" w:rsidRDefault="00080382" w:rsidP="00080382">
          <w:pPr>
            <w:pStyle w:val="8FFD7684FCB34CF883DBF7A60FC374CF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F2CC8490DE504A8AA282FB4068F974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BCF31-8AC8-4E1E-82FD-4B3D0C8A413C}"/>
      </w:docPartPr>
      <w:docPartBody>
        <w:p w:rsidR="002576F0" w:rsidRDefault="00080382" w:rsidP="00080382">
          <w:pPr>
            <w:pStyle w:val="F2CC8490DE504A8AA282FB4068F9749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B92C3B75C0C4935916D8234E785BC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299F0A-560B-455D-AC67-E4D6E6EFBE48}"/>
      </w:docPartPr>
      <w:docPartBody>
        <w:p w:rsidR="002576F0" w:rsidRDefault="00080382" w:rsidP="00080382">
          <w:pPr>
            <w:pStyle w:val="0B92C3B75C0C4935916D8234E785BC17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B7EA7EA356A4FEE8E0A4D44207F2A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6FB32-BAB7-48E2-8B91-F8F7DCBA0780}"/>
      </w:docPartPr>
      <w:docPartBody>
        <w:p w:rsidR="002576F0" w:rsidRDefault="00080382" w:rsidP="00080382">
          <w:pPr>
            <w:pStyle w:val="DB7EA7EA356A4FEE8E0A4D44207F2ACD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82"/>
    <w:rsid w:val="00080382"/>
    <w:rsid w:val="0025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6C65C7D4EB9410DBDB95D63DA164159">
    <w:name w:val="26C65C7D4EB9410DBDB95D63DA164159"/>
    <w:rsid w:val="00080382"/>
  </w:style>
  <w:style w:type="character" w:styleId="Platshllartext">
    <w:name w:val="Placeholder Text"/>
    <w:basedOn w:val="Standardstycketeckensnitt"/>
    <w:uiPriority w:val="99"/>
    <w:semiHidden/>
    <w:rsid w:val="00080382"/>
    <w:rPr>
      <w:noProof w:val="0"/>
      <w:color w:val="808080"/>
    </w:rPr>
  </w:style>
  <w:style w:type="paragraph" w:customStyle="1" w:styleId="102210366E1C43D0953618C32FE73377">
    <w:name w:val="102210366E1C43D0953618C32FE73377"/>
    <w:rsid w:val="00080382"/>
  </w:style>
  <w:style w:type="paragraph" w:customStyle="1" w:styleId="730F91A918ED4E929C90286335F7EC4A">
    <w:name w:val="730F91A918ED4E929C90286335F7EC4A"/>
    <w:rsid w:val="00080382"/>
  </w:style>
  <w:style w:type="paragraph" w:customStyle="1" w:styleId="1D8BA4854A154EB29E3487421A13FD72">
    <w:name w:val="1D8BA4854A154EB29E3487421A13FD72"/>
    <w:rsid w:val="00080382"/>
  </w:style>
  <w:style w:type="paragraph" w:customStyle="1" w:styleId="492D32F7515E4D35B26944C26B4A248F">
    <w:name w:val="492D32F7515E4D35B26944C26B4A248F"/>
    <w:rsid w:val="00080382"/>
  </w:style>
  <w:style w:type="paragraph" w:customStyle="1" w:styleId="611C499BA69142DDB4B99F4D437C85B0">
    <w:name w:val="611C499BA69142DDB4B99F4D437C85B0"/>
    <w:rsid w:val="00080382"/>
  </w:style>
  <w:style w:type="paragraph" w:customStyle="1" w:styleId="C9E92D21246A494F80BA2615200E8897">
    <w:name w:val="C9E92D21246A494F80BA2615200E8897"/>
    <w:rsid w:val="00080382"/>
  </w:style>
  <w:style w:type="paragraph" w:customStyle="1" w:styleId="85CCA3F5532D4C4F8B724782B1543319">
    <w:name w:val="85CCA3F5532D4C4F8B724782B1543319"/>
    <w:rsid w:val="00080382"/>
  </w:style>
  <w:style w:type="paragraph" w:customStyle="1" w:styleId="FFBDCC1739804E09AF359D51E555E172">
    <w:name w:val="FFBDCC1739804E09AF359D51E555E172"/>
    <w:rsid w:val="00080382"/>
  </w:style>
  <w:style w:type="paragraph" w:customStyle="1" w:styleId="926166E4998B49F5A4CB741902B9A0F5">
    <w:name w:val="926166E4998B49F5A4CB741902B9A0F5"/>
    <w:rsid w:val="00080382"/>
  </w:style>
  <w:style w:type="paragraph" w:customStyle="1" w:styleId="193724FE520E4C018A79B2900368A4AE">
    <w:name w:val="193724FE520E4C018A79B2900368A4AE"/>
    <w:rsid w:val="00080382"/>
  </w:style>
  <w:style w:type="paragraph" w:customStyle="1" w:styleId="093D29519AF24DA1982C9113087F35AD">
    <w:name w:val="093D29519AF24DA1982C9113087F35AD"/>
    <w:rsid w:val="00080382"/>
  </w:style>
  <w:style w:type="paragraph" w:customStyle="1" w:styleId="8FFD7684FCB34CF883DBF7A60FC374CF">
    <w:name w:val="8FFD7684FCB34CF883DBF7A60FC374CF"/>
    <w:rsid w:val="00080382"/>
  </w:style>
  <w:style w:type="paragraph" w:customStyle="1" w:styleId="18084C8E11EF4AA3AF9C455F1A6D69DE">
    <w:name w:val="18084C8E11EF4AA3AF9C455F1A6D69DE"/>
    <w:rsid w:val="00080382"/>
  </w:style>
  <w:style w:type="paragraph" w:customStyle="1" w:styleId="BEFA72C97F4E4A98A0787ED755006632">
    <w:name w:val="BEFA72C97F4E4A98A0787ED755006632"/>
    <w:rsid w:val="00080382"/>
  </w:style>
  <w:style w:type="paragraph" w:customStyle="1" w:styleId="F2CC8490DE504A8AA282FB4068F97498">
    <w:name w:val="F2CC8490DE504A8AA282FB4068F97498"/>
    <w:rsid w:val="00080382"/>
  </w:style>
  <w:style w:type="paragraph" w:customStyle="1" w:styleId="0B92C3B75C0C4935916D8234E785BC17">
    <w:name w:val="0B92C3B75C0C4935916D8234E785BC17"/>
    <w:rsid w:val="00080382"/>
  </w:style>
  <w:style w:type="paragraph" w:customStyle="1" w:styleId="DB7EA7EA356A4FEE8E0A4D44207F2ACD">
    <w:name w:val="DB7EA7EA356A4FEE8E0A4D44207F2ACD"/>
    <w:rsid w:val="00080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01654a8f-138f-4d21-bc16-c02989b429c2</RD_Svarsid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ordNumber xmlns="4e9c2f0c-7bf8-49af-8356-cbf363fc78a7" xsi:nil="true"/>
    <edbe0b5c82304c8e847ab7b8c02a77c3 xmlns="cc625d36-bb37-4650-91b9-0c96159295ba">
      <Terms xmlns="http://schemas.microsoft.com/office/infopath/2007/PartnerControls"/>
    </edbe0b5c82304c8e847ab7b8c02a77c3>
    <k46d94c0acf84ab9a79866a9d8b1905f xmlns="cc625d36-bb37-4650-91b9-0c96159295ba">
      <Terms xmlns="http://schemas.microsoft.com/office/infopath/2007/PartnerControls"/>
    </k46d94c0acf84ab9a79866a9d8b1905f>
    <_dlc_DocId xmlns="84a146bb-e433-4be7-93e4-049a36845c6a">P2XF6VT2D3NN-1568736191-4192</_dlc_DocId>
    <TaxCatchAll xmlns="cc625d36-bb37-4650-91b9-0c96159295ba"/>
    <_dlc_DocIdUrl xmlns="84a146bb-e433-4be7-93e4-049a36845c6a">
      <Url>https://dhs.sp.regeringskansliet.se/yta/fi-ska/_layouts/15/DocIdRedir.aspx?ID=P2XF6VT2D3NN-1568736191-4192</Url>
      <Description>P2XF6VT2D3NN-1568736191-4192</Description>
    </_dlc_DocIdUrl>
    <DirtyMigration xmlns="4e9c2f0c-7bf8-49af-8356-cbf363fc78a7">false</DirtyMigration>
    <RKNyckelord xmlns="18f3d968-6251-40b0-9f11-012b293496c2" xsi:nil="true"/>
  </documentManagement>
</p:properties>
</file>

<file path=customXml/itemProps1.xml><?xml version="1.0" encoding="utf-8"?>
<ds:datastoreItem xmlns:ds="http://schemas.openxmlformats.org/officeDocument/2006/customXml" ds:itemID="{26B900F5-B9A9-434D-B750-05A8B5CEAF79}"/>
</file>

<file path=customXml/itemProps2.xml><?xml version="1.0" encoding="utf-8"?>
<ds:datastoreItem xmlns:ds="http://schemas.openxmlformats.org/officeDocument/2006/customXml" ds:itemID="{24254EE5-21DC-4F77-A14C-D6525B5ABBDE}"/>
</file>

<file path=customXml/itemProps3.xml><?xml version="1.0" encoding="utf-8"?>
<ds:datastoreItem xmlns:ds="http://schemas.openxmlformats.org/officeDocument/2006/customXml" ds:itemID="{3FF3E284-AACD-4DB3-B12F-A90C41A7978B}"/>
</file>

<file path=customXml/itemProps4.xml><?xml version="1.0" encoding="utf-8"?>
<ds:datastoreItem xmlns:ds="http://schemas.openxmlformats.org/officeDocument/2006/customXml" ds:itemID="{24254EE5-21DC-4F77-A14C-D6525B5ABBDE}"/>
</file>

<file path=customXml/itemProps5.xml><?xml version="1.0" encoding="utf-8"?>
<ds:datastoreItem xmlns:ds="http://schemas.openxmlformats.org/officeDocument/2006/customXml" ds:itemID="{2E1401C7-C0D8-4752-98D5-949DB1FD0AEB}"/>
</file>

<file path=customXml/itemProps6.xml><?xml version="1.0" encoding="utf-8"?>
<ds:datastoreItem xmlns:ds="http://schemas.openxmlformats.org/officeDocument/2006/customXml" ds:itemID="{AB0E67D8-E47E-46B7-A1D4-F80BA376EB93}"/>
</file>

<file path=customXml/itemProps7.xml><?xml version="1.0" encoding="utf-8"?>
<ds:datastoreItem xmlns:ds="http://schemas.openxmlformats.org/officeDocument/2006/customXml" ds:itemID="{2E1401C7-C0D8-4752-98D5-949DB1FD0A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706.docx</dc:title>
  <dc:subject/>
  <dc:creator/>
  <cp:keywords/>
  <dc:description/>
  <cp:lastModifiedBy/>
  <cp:revision>1</cp:revision>
  <dcterms:created xsi:type="dcterms:W3CDTF">2020-01-15T09:23:00Z</dcterms:created>
  <dcterms:modified xsi:type="dcterms:W3CDTF">2020-01-15T09:23:00Z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6d261212-5967-410b-810f-fd7cbbaeb89c</vt:lpwstr>
  </property>
</Properties>
</file>