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766" w14:textId="6113AFC2" w:rsidR="000E0DFD" w:rsidRDefault="000E0DFD" w:rsidP="00DA0661">
      <w:pPr>
        <w:pStyle w:val="Rubrik"/>
      </w:pPr>
      <w:bookmarkStart w:id="0" w:name="Start"/>
      <w:bookmarkEnd w:id="0"/>
      <w:r>
        <w:t xml:space="preserve">Svar på fråga </w:t>
      </w:r>
      <w:r w:rsidRPr="000E0DFD">
        <w:t xml:space="preserve">2020/21:1836 </w:t>
      </w:r>
      <w:r>
        <w:t xml:space="preserve">av </w:t>
      </w:r>
      <w:sdt>
        <w:sdtPr>
          <w:alias w:val="Frågeställare"/>
          <w:tag w:val="delete"/>
          <w:id w:val="-211816850"/>
          <w:placeholder>
            <w:docPart w:val="3DFA807138034DFBA425E02473B2932E"/>
          </w:placeholder>
          <w:dataBinding w:prefixMappings="xmlns:ns0='http://lp/documentinfo/RK' " w:xpath="/ns0:DocumentInfo[1]/ns0:BaseInfo[1]/ns0:Extra3[1]" w:storeItemID="{82A891BC-364C-46E3-A555-FBBB2AA5735B}"/>
          <w:text/>
        </w:sdtPr>
        <w:sdtEndPr/>
        <w:sdtContent>
          <w:r w:rsidRPr="000E0DFD">
            <w:t xml:space="preserve">Mikael </w:t>
          </w:r>
          <w:proofErr w:type="spellStart"/>
          <w:r w:rsidRPr="000E0DFD">
            <w:t>Eskilandersson</w:t>
          </w:r>
          <w:proofErr w:type="spellEnd"/>
        </w:sdtContent>
      </w:sdt>
      <w:r>
        <w:t xml:space="preserve"> (</w:t>
      </w:r>
      <w:sdt>
        <w:sdtPr>
          <w:alias w:val="Parti"/>
          <w:tag w:val="Parti_delete"/>
          <w:id w:val="1620417071"/>
          <w:placeholder>
            <w:docPart w:val="030FA9A5D0C94201BE5AB4C9CF1906C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r>
      <w:r w:rsidRPr="000E0DFD">
        <w:t>Statistik från hjälplinjer</w:t>
      </w:r>
    </w:p>
    <w:p w14:paraId="4C54CB04" w14:textId="6CA3F650" w:rsidR="000E0DFD" w:rsidRDefault="00883257" w:rsidP="000E0DFD">
      <w:pPr>
        <w:pStyle w:val="Brdtext"/>
      </w:pPr>
      <w:sdt>
        <w:sdtPr>
          <w:alias w:val="Frågeställare"/>
          <w:tag w:val="delete"/>
          <w:id w:val="-1635256365"/>
          <w:placeholder>
            <w:docPart w:val="A094B343A5374136894136DE9A795936"/>
          </w:placeholder>
          <w:dataBinding w:prefixMappings="xmlns:ns0='http://lp/documentinfo/RK' " w:xpath="/ns0:DocumentInfo[1]/ns0:BaseInfo[1]/ns0:Extra3[1]" w:storeItemID="{82A891BC-364C-46E3-A555-FBBB2AA5735B}"/>
          <w:text/>
        </w:sdtPr>
        <w:sdtEndPr/>
        <w:sdtContent>
          <w:r w:rsidR="000E0DFD">
            <w:t xml:space="preserve">Mikael </w:t>
          </w:r>
          <w:proofErr w:type="spellStart"/>
          <w:r w:rsidR="000E0DFD">
            <w:t>Eskilandersson</w:t>
          </w:r>
          <w:proofErr w:type="spellEnd"/>
        </w:sdtContent>
      </w:sdt>
      <w:r w:rsidR="000E0DFD">
        <w:t xml:space="preserve"> har frågat mig</w:t>
      </w:r>
      <w:r w:rsidR="000E0DFD" w:rsidRPr="000E0DFD">
        <w:t xml:space="preserve"> </w:t>
      </w:r>
      <w:r w:rsidR="000E0DFD">
        <w:t xml:space="preserve">vad jag anser om behovet av statistik från hjälplinjer för barn och ungdomar, och </w:t>
      </w:r>
      <w:r w:rsidR="00B535A4">
        <w:t xml:space="preserve">om </w:t>
      </w:r>
      <w:r w:rsidR="000E0DFD">
        <w:t xml:space="preserve">regeringen </w:t>
      </w:r>
      <w:r w:rsidR="00B535A4">
        <w:t xml:space="preserve">avser </w:t>
      </w:r>
      <w:r w:rsidR="000E0DFD">
        <w:t>lägga fram ett förslag om detta</w:t>
      </w:r>
      <w:r w:rsidR="00B535A4">
        <w:t>.</w:t>
      </w:r>
    </w:p>
    <w:p w14:paraId="58ADE6AC" w14:textId="10A10368" w:rsidR="000E0DFD" w:rsidRDefault="000E0DFD" w:rsidP="000E0DFD">
      <w:pPr>
        <w:pStyle w:val="Brdtext"/>
      </w:pPr>
      <w:r>
        <w:t xml:space="preserve">Psykisk ohälsa är </w:t>
      </w:r>
      <w:r w:rsidR="00ED49C4">
        <w:t xml:space="preserve">en av </w:t>
      </w:r>
      <w:r>
        <w:t>vår tids stora folksjukdom</w:t>
      </w:r>
      <w:r w:rsidR="00ED49C4">
        <w:t>ar</w:t>
      </w:r>
      <w:r>
        <w:t xml:space="preserve"> och regeringen har fortsatt satsning</w:t>
      </w:r>
      <w:r w:rsidR="000110D7">
        <w:t>en</w:t>
      </w:r>
      <w:r>
        <w:t xml:space="preserve"> för att minska och förebygga psykiska ohälsa under den pågående covid-19-pandemin.  </w:t>
      </w:r>
      <w:r w:rsidR="00B535A4">
        <w:t xml:space="preserve">Under </w:t>
      </w:r>
      <w:r>
        <w:t xml:space="preserve">2020 satsade regeringen 2,2 miljarder </w:t>
      </w:r>
      <w:r w:rsidR="00B535A4">
        <w:t xml:space="preserve">kronor </w:t>
      </w:r>
      <w:r>
        <w:t xml:space="preserve">på psykisk hälsa och suicidprevention. </w:t>
      </w:r>
      <w:r w:rsidR="00B535A4">
        <w:t>Även u</w:t>
      </w:r>
      <w:r>
        <w:t>nder 2021 har regeringen avsatt cirka 2,2 miljarder kronor på psykisk ohälsa, varav regioner och kommuner får en förstärkning på 1,68 miljarder.</w:t>
      </w:r>
    </w:p>
    <w:p w14:paraId="062DC338" w14:textId="0AAE08E5" w:rsidR="0009008F" w:rsidRDefault="000E0DFD" w:rsidP="000E0DFD">
      <w:pPr>
        <w:pStyle w:val="Brdtext"/>
      </w:pPr>
      <w:r>
        <w:t>Som jag lyfte i mitt svar på riksdagsfråga 2020/21:678 Långa köer till barn- och ungdomspsykiatrin</w:t>
      </w:r>
      <w:r w:rsidR="000110D7">
        <w:t xml:space="preserve"> </w:t>
      </w:r>
      <w:r>
        <w:t>har covid-19-pandemin ännu inte påverkat barn- och ungdomspsykiatrins tillgänglighet. En framgångsfaktor för att barn- och ungdomspsykiatrins tillgänglighet inte påverkats negativt är vårdens goda omställningsförmåga. Regionerna har varit snabba att ersätta fysiska besök med digitala. Regeringen har bidragit till vårdens omställning genom att tilldela regionerna 24 miljoner kronor i syfte att utveckla och stärka</w:t>
      </w:r>
      <w:r w:rsidR="000110D7">
        <w:t xml:space="preserve"> de</w:t>
      </w:r>
      <w:r>
        <w:t xml:space="preserve"> digitala kontaktmöjligheterna till verksamheter som möter patienter med psykisk ohälsa.</w:t>
      </w:r>
    </w:p>
    <w:p w14:paraId="11500975" w14:textId="50BB3863" w:rsidR="00C4535D" w:rsidRDefault="00C4535D" w:rsidP="000E0DFD">
      <w:pPr>
        <w:pStyle w:val="Brdtext"/>
      </w:pPr>
      <w:r w:rsidRPr="00C4535D">
        <w:t xml:space="preserve">Till följd av utbrottet av </w:t>
      </w:r>
      <w:r>
        <w:t>covid-19-pandemin</w:t>
      </w:r>
      <w:r w:rsidRPr="00C4535D">
        <w:t xml:space="preserve"> fick Socialstyrelsen </w:t>
      </w:r>
      <w:r>
        <w:t>under</w:t>
      </w:r>
      <w:r w:rsidRPr="00C4535D">
        <w:t xml:space="preserve"> 2020 100 miljoner kronor</w:t>
      </w:r>
      <w:r>
        <w:t xml:space="preserve"> extra</w:t>
      </w:r>
      <w:r w:rsidRPr="00C4535D">
        <w:t xml:space="preserve"> att fördela till civilsamhällesorganisatione</w:t>
      </w:r>
      <w:r w:rsidR="000B7A32">
        <w:t>r</w:t>
      </w:r>
      <w:r w:rsidR="00EA0D5A">
        <w:t xml:space="preserve"> </w:t>
      </w:r>
      <w:r w:rsidR="0009008F">
        <w:t>som bl</w:t>
      </w:r>
      <w:r w:rsidR="00EA0D5A">
        <w:t>and annat</w:t>
      </w:r>
      <w:r w:rsidR="0009008F">
        <w:t xml:space="preserve"> arbetar med barn i utsatta situationer så att de kan utöka sina stödverksamheter för att möta ökade och förändrade behov. </w:t>
      </w:r>
      <w:r w:rsidRPr="00C4535D">
        <w:t xml:space="preserve">Stödet ska bidra till att lindra den förstärkta utsatthet som kan drabba dessa grupper om de </w:t>
      </w:r>
      <w:r w:rsidRPr="00C4535D">
        <w:lastRenderedPageBreak/>
        <w:t>exempelvis inte kan gå till jobbet eller skolan, delta i fritidsverksamheter eller måste isolera sig i hemmet. Regeringen har i en extra ändringsbudget som beslutats den 26 januari föreslagit att ytterligare 40 miljoner kronor avsätts för samma ändamål.</w:t>
      </w:r>
    </w:p>
    <w:p w14:paraId="21126974" w14:textId="56346283" w:rsidR="000E0DFD" w:rsidRDefault="000E0DFD" w:rsidP="000E0DFD">
      <w:pPr>
        <w:pStyle w:val="Brdtext"/>
      </w:pPr>
      <w:r>
        <w:t>Regeringen har även tillsatt utredningen En sammanhållen god och nära vård för barn och unga, som bland annat ska bedöma hur barn och unga med lättare psykisk ohälsa ska kunna erbjudas ändamålsenligt stöd i högre utsträckning än vad som sker i dag. Utredningen ska lämna sitt slutbetänkande till regeringen i slutet av 2021. Dessutom har regeringen tillsatt en delegation för ökad tillgänglighet i hälso- och sjukvården. Delegationen arbetar för att långsiktigt öka tillgängligheten i hälso- och sjukvården. I januari 2021 inrättade Folkhälsomyndigheten en funktion för psykisk hälsa och suicidprevention. Funktionen ska arbeta brett och med tanke på covid-19-pandemin har den blivit än mer betydelsefull. Regeringen har därutöver gett Folkhälsomyndigheten i uppdrag att utreda behovet av en nationell stödlinje till personer med psykisk ohälsa.</w:t>
      </w:r>
    </w:p>
    <w:p w14:paraId="57C326F6" w14:textId="7C72FF99" w:rsidR="000E0DFD" w:rsidRDefault="000E0DFD" w:rsidP="000E0DFD">
      <w:pPr>
        <w:pStyle w:val="Brdtext"/>
      </w:pPr>
      <w:r>
        <w:t xml:space="preserve">Hjälplinjer är viktiga aktörer i det svenska samhället och de bidrar redan med statistik och information till regeringen och andra aktörer så som regioner, kommuner och universitet. Ett exempel är Barnens rätt i samhället, Bris, som redan idag arbetar tillsammans med forskare </w:t>
      </w:r>
      <w:r w:rsidR="0007171B">
        <w:t>när de</w:t>
      </w:r>
      <w:r>
        <w:t xml:space="preserve"> tar fram rapporter som baseras på </w:t>
      </w:r>
      <w:r w:rsidR="0007171B">
        <w:t>organisationens</w:t>
      </w:r>
      <w:r>
        <w:t xml:space="preserve"> statistik. Regeringen ser positivt på regional och lokal samverkan mellan hjälplinjer, regioner, kommuner och andra aktörer</w:t>
      </w:r>
      <w:r w:rsidR="00B535A4">
        <w:t>. H</w:t>
      </w:r>
      <w:r>
        <w:t xml:space="preserve">jälplinjernas kunskap </w:t>
      </w:r>
      <w:r w:rsidR="00B535A4">
        <w:t xml:space="preserve">är </w:t>
      </w:r>
      <w:r>
        <w:t>en viktig pusselbit i arbetet med att öka barns trygghet, säkerhet och hälsa</w:t>
      </w:r>
      <w:r w:rsidR="00B535A4">
        <w:t xml:space="preserve">, </w:t>
      </w:r>
      <w:r w:rsidR="00B30BA7">
        <w:t xml:space="preserve">men </w:t>
      </w:r>
      <w:r w:rsidR="00B535A4">
        <w:t>jag ser i nuläget inte att det finns skäl för regeringen att lägga fram förslag avseende statistik från hjälplinjer.</w:t>
      </w:r>
    </w:p>
    <w:p w14:paraId="18CC42E6" w14:textId="77777777" w:rsidR="000E0DFD" w:rsidRDefault="000E0DFD" w:rsidP="002749F7">
      <w:pPr>
        <w:pStyle w:val="Brdtext"/>
      </w:pPr>
    </w:p>
    <w:p w14:paraId="6BFD233B" w14:textId="6E17EED6" w:rsidR="000E0DFD" w:rsidRDefault="000E0DFD" w:rsidP="006A12F1">
      <w:pPr>
        <w:pStyle w:val="Brdtext"/>
      </w:pPr>
      <w:r>
        <w:t xml:space="preserve">Stockholm den </w:t>
      </w:r>
      <w:sdt>
        <w:sdtPr>
          <w:id w:val="-1225218591"/>
          <w:placeholder>
            <w:docPart w:val="22382BE87A72469CB64E75A7729F58BF"/>
          </w:placeholder>
          <w:dataBinding w:prefixMappings="xmlns:ns0='http://lp/documentinfo/RK' " w:xpath="/ns0:DocumentInfo[1]/ns0:BaseInfo[1]/ns0:HeaderDate[1]" w:storeItemID="{82A891BC-364C-46E3-A555-FBBB2AA5735B}"/>
          <w:date w:fullDate="2021-02-24T00:00:00Z">
            <w:dateFormat w:val="d MMMM yyyy"/>
            <w:lid w:val="sv-SE"/>
            <w:storeMappedDataAs w:val="dateTime"/>
            <w:calendar w:val="gregorian"/>
          </w:date>
        </w:sdtPr>
        <w:sdtEndPr/>
        <w:sdtContent>
          <w:r w:rsidR="00DF0C14">
            <w:t>24 februari 2021</w:t>
          </w:r>
        </w:sdtContent>
      </w:sdt>
    </w:p>
    <w:p w14:paraId="693D72E9" w14:textId="77777777" w:rsidR="000E0DFD" w:rsidRDefault="000E0DFD" w:rsidP="004E7A8F">
      <w:pPr>
        <w:pStyle w:val="Brdtextutanavstnd"/>
      </w:pPr>
    </w:p>
    <w:p w14:paraId="756E44CF" w14:textId="77777777" w:rsidR="000E0DFD" w:rsidRDefault="000E0DFD" w:rsidP="004E7A8F">
      <w:pPr>
        <w:pStyle w:val="Brdtextutanavstnd"/>
      </w:pPr>
    </w:p>
    <w:p w14:paraId="2252B62F" w14:textId="77777777" w:rsidR="000E0DFD" w:rsidRDefault="000E0DFD" w:rsidP="004E7A8F">
      <w:pPr>
        <w:pStyle w:val="Brdtextutanavstnd"/>
      </w:pPr>
    </w:p>
    <w:p w14:paraId="5A23DBA6" w14:textId="755C2A43" w:rsidR="000E0DFD" w:rsidRDefault="00883257" w:rsidP="00DF0C14">
      <w:pPr>
        <w:pStyle w:val="Brdtext"/>
        <w:tabs>
          <w:tab w:val="clear" w:pos="3600"/>
        </w:tabs>
      </w:pPr>
      <w:sdt>
        <w:sdtPr>
          <w:alias w:val="Klicka på listpilen"/>
          <w:tag w:val="run-loadAllMinistersFromDep_delete"/>
          <w:id w:val="-122627287"/>
          <w:placeholder>
            <w:docPart w:val="06DB531A1FB54C05B1C46EC8BBB4A19F"/>
          </w:placeholder>
          <w:dataBinding w:prefixMappings="xmlns:ns0='http://lp/documentinfo/RK' " w:xpath="/ns0:DocumentInfo[1]/ns0:BaseInfo[1]/ns0:TopSender[1]" w:storeItemID="{82A891BC-364C-46E3-A555-FBBB2AA5735B}"/>
          <w:comboBox w:lastValue="Socialministern">
            <w:listItem w:displayText="Lena Hallengren" w:value="Socialministern"/>
            <w:listItem w:displayText="Ardalan Shekarabi" w:value="Socialförsäkringsministern"/>
          </w:comboBox>
        </w:sdtPr>
        <w:sdtEndPr/>
        <w:sdtContent>
          <w:r w:rsidR="000E0DFD">
            <w:t>Lena Hallengren</w:t>
          </w:r>
        </w:sdtContent>
      </w:sdt>
      <w:r w:rsidR="00DF0C14">
        <w:tab/>
      </w:r>
      <w:r w:rsidR="00DF0C14">
        <w:tab/>
      </w:r>
    </w:p>
    <w:p w14:paraId="6A230AE5" w14:textId="6B96B1A0" w:rsidR="000E0DFD" w:rsidRPr="00DB48AB" w:rsidRDefault="000E0DFD" w:rsidP="00DB48AB">
      <w:pPr>
        <w:pStyle w:val="Brdtext"/>
      </w:pPr>
    </w:p>
    <w:sectPr w:rsidR="000E0DFD"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3E535" w14:textId="77777777" w:rsidR="00883257" w:rsidRDefault="00883257" w:rsidP="00A87A54">
      <w:pPr>
        <w:spacing w:after="0" w:line="240" w:lineRule="auto"/>
      </w:pPr>
      <w:r>
        <w:separator/>
      </w:r>
    </w:p>
  </w:endnote>
  <w:endnote w:type="continuationSeparator" w:id="0">
    <w:p w14:paraId="5D04FDD6" w14:textId="77777777" w:rsidR="00883257" w:rsidRDefault="0088325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00187" w14:textId="77777777" w:rsidR="009E202F" w:rsidRDefault="009E202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7195A1" w14:textId="77777777" w:rsidTr="006A26EC">
      <w:trPr>
        <w:trHeight w:val="227"/>
        <w:jc w:val="right"/>
      </w:trPr>
      <w:tc>
        <w:tcPr>
          <w:tcW w:w="708" w:type="dxa"/>
          <w:vAlign w:val="bottom"/>
        </w:tcPr>
        <w:p w14:paraId="0804CE7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66BBBD8" w14:textId="77777777" w:rsidTr="006A26EC">
      <w:trPr>
        <w:trHeight w:val="850"/>
        <w:jc w:val="right"/>
      </w:trPr>
      <w:tc>
        <w:tcPr>
          <w:tcW w:w="708" w:type="dxa"/>
          <w:vAlign w:val="bottom"/>
        </w:tcPr>
        <w:p w14:paraId="0F8618A2" w14:textId="77777777" w:rsidR="005606BC" w:rsidRPr="00347E11" w:rsidRDefault="005606BC" w:rsidP="005606BC">
          <w:pPr>
            <w:pStyle w:val="Sidfot"/>
            <w:spacing w:line="276" w:lineRule="auto"/>
            <w:jc w:val="right"/>
          </w:pPr>
        </w:p>
      </w:tc>
    </w:tr>
  </w:tbl>
  <w:p w14:paraId="0E1221C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77F68A8" w14:textId="77777777" w:rsidTr="001F4302">
      <w:trPr>
        <w:trHeight w:val="510"/>
      </w:trPr>
      <w:tc>
        <w:tcPr>
          <w:tcW w:w="8525" w:type="dxa"/>
          <w:gridSpan w:val="2"/>
          <w:vAlign w:val="bottom"/>
        </w:tcPr>
        <w:p w14:paraId="7149CE62" w14:textId="77777777" w:rsidR="00347E11" w:rsidRPr="00347E11" w:rsidRDefault="00347E11" w:rsidP="00347E11">
          <w:pPr>
            <w:pStyle w:val="Sidfot"/>
            <w:rPr>
              <w:sz w:val="8"/>
            </w:rPr>
          </w:pPr>
        </w:p>
      </w:tc>
    </w:tr>
    <w:tr w:rsidR="00093408" w:rsidRPr="00EE3C0F" w14:paraId="5694BD87" w14:textId="77777777" w:rsidTr="00C26068">
      <w:trPr>
        <w:trHeight w:val="227"/>
      </w:trPr>
      <w:tc>
        <w:tcPr>
          <w:tcW w:w="4074" w:type="dxa"/>
        </w:tcPr>
        <w:p w14:paraId="2DDED3F8" w14:textId="77777777" w:rsidR="00347E11" w:rsidRPr="00F53AEA" w:rsidRDefault="00347E11" w:rsidP="00C26068">
          <w:pPr>
            <w:pStyle w:val="Sidfot"/>
            <w:spacing w:line="276" w:lineRule="auto"/>
          </w:pPr>
        </w:p>
      </w:tc>
      <w:tc>
        <w:tcPr>
          <w:tcW w:w="4451" w:type="dxa"/>
        </w:tcPr>
        <w:p w14:paraId="587689E3" w14:textId="77777777" w:rsidR="00093408" w:rsidRPr="00F53AEA" w:rsidRDefault="00093408" w:rsidP="00F53AEA">
          <w:pPr>
            <w:pStyle w:val="Sidfot"/>
            <w:spacing w:line="276" w:lineRule="auto"/>
          </w:pPr>
        </w:p>
      </w:tc>
    </w:tr>
  </w:tbl>
  <w:p w14:paraId="2337CBB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3F9F" w14:textId="77777777" w:rsidR="00883257" w:rsidRDefault="00883257" w:rsidP="00A87A54">
      <w:pPr>
        <w:spacing w:after="0" w:line="240" w:lineRule="auto"/>
      </w:pPr>
      <w:r>
        <w:separator/>
      </w:r>
    </w:p>
  </w:footnote>
  <w:footnote w:type="continuationSeparator" w:id="0">
    <w:p w14:paraId="79D45D0B" w14:textId="77777777" w:rsidR="00883257" w:rsidRDefault="0088325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F326" w14:textId="77777777" w:rsidR="009E202F" w:rsidRDefault="009E202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0D265" w14:textId="77777777" w:rsidR="009E202F" w:rsidRDefault="009E202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0DFD" w14:paraId="122B0625" w14:textId="77777777" w:rsidTr="00C93EBA">
      <w:trPr>
        <w:trHeight w:val="227"/>
      </w:trPr>
      <w:tc>
        <w:tcPr>
          <w:tcW w:w="5534" w:type="dxa"/>
        </w:tcPr>
        <w:p w14:paraId="47B120FE" w14:textId="77777777" w:rsidR="000E0DFD" w:rsidRPr="007D73AB" w:rsidRDefault="000E0DFD">
          <w:pPr>
            <w:pStyle w:val="Sidhuvud"/>
          </w:pPr>
        </w:p>
      </w:tc>
      <w:tc>
        <w:tcPr>
          <w:tcW w:w="3170" w:type="dxa"/>
          <w:vAlign w:val="bottom"/>
        </w:tcPr>
        <w:p w14:paraId="714B8923" w14:textId="77777777" w:rsidR="000E0DFD" w:rsidRPr="007D73AB" w:rsidRDefault="000E0DFD" w:rsidP="00340DE0">
          <w:pPr>
            <w:pStyle w:val="Sidhuvud"/>
          </w:pPr>
        </w:p>
      </w:tc>
      <w:tc>
        <w:tcPr>
          <w:tcW w:w="1134" w:type="dxa"/>
        </w:tcPr>
        <w:p w14:paraId="79D8EDE3" w14:textId="77777777" w:rsidR="000E0DFD" w:rsidRDefault="000E0DFD" w:rsidP="005A703A">
          <w:pPr>
            <w:pStyle w:val="Sidhuvud"/>
          </w:pPr>
        </w:p>
      </w:tc>
    </w:tr>
    <w:tr w:rsidR="000E0DFD" w14:paraId="26B089A7" w14:textId="77777777" w:rsidTr="00C93EBA">
      <w:trPr>
        <w:trHeight w:val="1928"/>
      </w:trPr>
      <w:tc>
        <w:tcPr>
          <w:tcW w:w="5534" w:type="dxa"/>
        </w:tcPr>
        <w:p w14:paraId="1797637B" w14:textId="77777777" w:rsidR="000E0DFD" w:rsidRPr="00340DE0" w:rsidRDefault="000E0DFD" w:rsidP="00340DE0">
          <w:pPr>
            <w:pStyle w:val="Sidhuvud"/>
          </w:pPr>
          <w:r>
            <w:rPr>
              <w:noProof/>
            </w:rPr>
            <w:drawing>
              <wp:inline distT="0" distB="0" distL="0" distR="0" wp14:anchorId="0E087688" wp14:editId="75B7E578">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25D01557" w14:textId="77777777" w:rsidR="000E0DFD" w:rsidRPr="00710A6C" w:rsidRDefault="000E0DFD" w:rsidP="00EE3C0F">
          <w:pPr>
            <w:pStyle w:val="Sidhuvud"/>
            <w:rPr>
              <w:b/>
            </w:rPr>
          </w:pPr>
        </w:p>
        <w:p w14:paraId="3ACF722A" w14:textId="77777777" w:rsidR="000E0DFD" w:rsidRDefault="000E0DFD" w:rsidP="00EE3C0F">
          <w:pPr>
            <w:pStyle w:val="Sidhuvud"/>
          </w:pPr>
        </w:p>
        <w:p w14:paraId="435B7AA4" w14:textId="77777777" w:rsidR="000E0DFD" w:rsidRDefault="000E0DFD" w:rsidP="00EE3C0F">
          <w:pPr>
            <w:pStyle w:val="Sidhuvud"/>
          </w:pPr>
        </w:p>
        <w:p w14:paraId="277CC710" w14:textId="77777777" w:rsidR="000E0DFD" w:rsidRDefault="000E0DFD" w:rsidP="00EE3C0F">
          <w:pPr>
            <w:pStyle w:val="Sidhuvud"/>
          </w:pPr>
        </w:p>
        <w:sdt>
          <w:sdtPr>
            <w:alias w:val="Dnr"/>
            <w:tag w:val="ccRKShow_Dnr"/>
            <w:id w:val="-829283628"/>
            <w:placeholder>
              <w:docPart w:val="E75B7717DF0C4F9EB5C0A242E232D888"/>
            </w:placeholder>
            <w:dataBinding w:prefixMappings="xmlns:ns0='http://lp/documentinfo/RK' " w:xpath="/ns0:DocumentInfo[1]/ns0:BaseInfo[1]/ns0:Dnr[1]" w:storeItemID="{82A891BC-364C-46E3-A555-FBBB2AA5735B}"/>
            <w:text/>
          </w:sdtPr>
          <w:sdtEndPr/>
          <w:sdtContent>
            <w:p w14:paraId="78ED7059" w14:textId="7D0A9406" w:rsidR="000E0DFD" w:rsidRDefault="000E0DFD" w:rsidP="00EE3C0F">
              <w:pPr>
                <w:pStyle w:val="Sidhuvud"/>
              </w:pPr>
              <w:r>
                <w:t>S2021/</w:t>
              </w:r>
              <w:r w:rsidR="00373B66">
                <w:t>01526</w:t>
              </w:r>
            </w:p>
          </w:sdtContent>
        </w:sdt>
        <w:sdt>
          <w:sdtPr>
            <w:alias w:val="DocNumber"/>
            <w:tag w:val="DocNumber"/>
            <w:id w:val="1726028884"/>
            <w:placeholder>
              <w:docPart w:val="3A47DB07ECBE490B97FFBF5D8CE0E17B"/>
            </w:placeholder>
            <w:showingPlcHdr/>
            <w:dataBinding w:prefixMappings="xmlns:ns0='http://lp/documentinfo/RK' " w:xpath="/ns0:DocumentInfo[1]/ns0:BaseInfo[1]/ns0:DocNumber[1]" w:storeItemID="{82A891BC-364C-46E3-A555-FBBB2AA5735B}"/>
            <w:text/>
          </w:sdtPr>
          <w:sdtEndPr/>
          <w:sdtContent>
            <w:p w14:paraId="47FC07BC" w14:textId="77777777" w:rsidR="000E0DFD" w:rsidRDefault="000E0DFD" w:rsidP="00EE3C0F">
              <w:pPr>
                <w:pStyle w:val="Sidhuvud"/>
              </w:pPr>
              <w:r>
                <w:rPr>
                  <w:rStyle w:val="Platshllartext"/>
                </w:rPr>
                <w:t xml:space="preserve"> </w:t>
              </w:r>
            </w:p>
          </w:sdtContent>
        </w:sdt>
        <w:p w14:paraId="2AC18573" w14:textId="77777777" w:rsidR="000E0DFD" w:rsidRDefault="000E0DFD" w:rsidP="00EE3C0F">
          <w:pPr>
            <w:pStyle w:val="Sidhuvud"/>
          </w:pPr>
        </w:p>
      </w:tc>
      <w:tc>
        <w:tcPr>
          <w:tcW w:w="1134" w:type="dxa"/>
        </w:tcPr>
        <w:p w14:paraId="5D29518F" w14:textId="77777777" w:rsidR="000E0DFD" w:rsidRDefault="000E0DFD" w:rsidP="0094502D">
          <w:pPr>
            <w:pStyle w:val="Sidhuvud"/>
          </w:pPr>
        </w:p>
        <w:p w14:paraId="152AD16A" w14:textId="77777777" w:rsidR="000E0DFD" w:rsidRPr="0094502D" w:rsidRDefault="000E0DFD" w:rsidP="00EC71A6">
          <w:pPr>
            <w:pStyle w:val="Sidhuvud"/>
          </w:pPr>
        </w:p>
      </w:tc>
    </w:tr>
    <w:tr w:rsidR="000E0DFD" w14:paraId="068D8247" w14:textId="77777777" w:rsidTr="00C93EBA">
      <w:trPr>
        <w:trHeight w:val="2268"/>
      </w:trPr>
      <w:sdt>
        <w:sdtPr>
          <w:rPr>
            <w:b/>
          </w:rPr>
          <w:alias w:val="SenderText"/>
          <w:tag w:val="ccRKShow_SenderText"/>
          <w:id w:val="1374046025"/>
          <w:placeholder>
            <w:docPart w:val="40AD3C9D4EEF4342AF20F4DF05E36DCA"/>
          </w:placeholder>
        </w:sdtPr>
        <w:sdtEndPr>
          <w:rPr>
            <w:b w:val="0"/>
          </w:rPr>
        </w:sdtEndPr>
        <w:sdtContent>
          <w:tc>
            <w:tcPr>
              <w:tcW w:w="5534" w:type="dxa"/>
              <w:tcMar>
                <w:right w:w="1134" w:type="dxa"/>
              </w:tcMar>
            </w:tcPr>
            <w:p w14:paraId="786FBBA9" w14:textId="77777777" w:rsidR="000E0DFD" w:rsidRPr="000E0DFD" w:rsidRDefault="000E0DFD" w:rsidP="00340DE0">
              <w:pPr>
                <w:pStyle w:val="Sidhuvud"/>
                <w:rPr>
                  <w:b/>
                </w:rPr>
              </w:pPr>
              <w:r w:rsidRPr="000E0DFD">
                <w:rPr>
                  <w:b/>
                </w:rPr>
                <w:t>Socialdepartementet</w:t>
              </w:r>
            </w:p>
            <w:p w14:paraId="5D9DA3B5" w14:textId="6D7D868F" w:rsidR="000E0DFD" w:rsidRPr="00340DE0" w:rsidRDefault="000E0DFD" w:rsidP="00340DE0">
              <w:pPr>
                <w:pStyle w:val="Sidhuvud"/>
              </w:pPr>
              <w:r w:rsidRPr="000E0DFD">
                <w:t>Socialministern</w:t>
              </w:r>
            </w:p>
          </w:tc>
        </w:sdtContent>
      </w:sdt>
      <w:sdt>
        <w:sdtPr>
          <w:alias w:val="Recipient"/>
          <w:tag w:val="ccRKShow_Recipient"/>
          <w:id w:val="-28344517"/>
          <w:placeholder>
            <w:docPart w:val="F115DC06D5D64DA1B0CC9914C230593F"/>
          </w:placeholder>
          <w:dataBinding w:prefixMappings="xmlns:ns0='http://lp/documentinfo/RK' " w:xpath="/ns0:DocumentInfo[1]/ns0:BaseInfo[1]/ns0:Recipient[1]" w:storeItemID="{82A891BC-364C-46E3-A555-FBBB2AA5735B}"/>
          <w:text w:multiLine="1"/>
        </w:sdtPr>
        <w:sdtEndPr/>
        <w:sdtContent>
          <w:tc>
            <w:tcPr>
              <w:tcW w:w="3170" w:type="dxa"/>
            </w:tcPr>
            <w:p w14:paraId="039E4102" w14:textId="77777777" w:rsidR="000E0DFD" w:rsidRDefault="000E0DFD" w:rsidP="00547B89">
              <w:pPr>
                <w:pStyle w:val="Sidhuvud"/>
              </w:pPr>
              <w:r>
                <w:t>Till riksdagen</w:t>
              </w:r>
            </w:p>
          </w:tc>
        </w:sdtContent>
      </w:sdt>
      <w:tc>
        <w:tcPr>
          <w:tcW w:w="1134" w:type="dxa"/>
        </w:tcPr>
        <w:p w14:paraId="69308C91" w14:textId="77777777" w:rsidR="000E0DFD" w:rsidRDefault="000E0DFD" w:rsidP="003E6020">
          <w:pPr>
            <w:pStyle w:val="Sidhuvud"/>
          </w:pPr>
        </w:p>
      </w:tc>
    </w:tr>
  </w:tbl>
  <w:p w14:paraId="7DCB8AF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FD"/>
    <w:rsid w:val="00000290"/>
    <w:rsid w:val="00001068"/>
    <w:rsid w:val="0000412C"/>
    <w:rsid w:val="00004D5C"/>
    <w:rsid w:val="00005F68"/>
    <w:rsid w:val="00006CA7"/>
    <w:rsid w:val="000110D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171B"/>
    <w:rsid w:val="00072C86"/>
    <w:rsid w:val="00072FFC"/>
    <w:rsid w:val="00073B75"/>
    <w:rsid w:val="000757FC"/>
    <w:rsid w:val="00076667"/>
    <w:rsid w:val="00080631"/>
    <w:rsid w:val="00082374"/>
    <w:rsid w:val="000862E0"/>
    <w:rsid w:val="000873C3"/>
    <w:rsid w:val="0009008F"/>
    <w:rsid w:val="00093408"/>
    <w:rsid w:val="00093BBF"/>
    <w:rsid w:val="0009435C"/>
    <w:rsid w:val="000A13CA"/>
    <w:rsid w:val="000A456A"/>
    <w:rsid w:val="000A5E43"/>
    <w:rsid w:val="000B56A9"/>
    <w:rsid w:val="000B7A32"/>
    <w:rsid w:val="000C61D1"/>
    <w:rsid w:val="000D31A9"/>
    <w:rsid w:val="000D370F"/>
    <w:rsid w:val="000D5449"/>
    <w:rsid w:val="000D7110"/>
    <w:rsid w:val="000E0DFD"/>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0A46"/>
    <w:rsid w:val="0016294F"/>
    <w:rsid w:val="00164463"/>
    <w:rsid w:val="00167FA8"/>
    <w:rsid w:val="0017099B"/>
    <w:rsid w:val="00170CE4"/>
    <w:rsid w:val="00170E3E"/>
    <w:rsid w:val="001714DD"/>
    <w:rsid w:val="0017300E"/>
    <w:rsid w:val="00173126"/>
    <w:rsid w:val="00176A26"/>
    <w:rsid w:val="00177288"/>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B45"/>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0808"/>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3B66"/>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4A1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B7B38"/>
    <w:rsid w:val="005C120D"/>
    <w:rsid w:val="005C15B3"/>
    <w:rsid w:val="005C1CAF"/>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CC5"/>
    <w:rsid w:val="00634EF4"/>
    <w:rsid w:val="006357D0"/>
    <w:rsid w:val="006358C8"/>
    <w:rsid w:val="0064133A"/>
    <w:rsid w:val="006415D1"/>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34ED"/>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3257"/>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202F"/>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0BA7"/>
    <w:rsid w:val="00B316CA"/>
    <w:rsid w:val="00B31BFB"/>
    <w:rsid w:val="00B3528F"/>
    <w:rsid w:val="00B357AB"/>
    <w:rsid w:val="00B41704"/>
    <w:rsid w:val="00B41F72"/>
    <w:rsid w:val="00B44E90"/>
    <w:rsid w:val="00B45324"/>
    <w:rsid w:val="00B47018"/>
    <w:rsid w:val="00B47956"/>
    <w:rsid w:val="00B517E1"/>
    <w:rsid w:val="00B535A4"/>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A7501"/>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09A"/>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35D"/>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359"/>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23FB"/>
    <w:rsid w:val="00DB4E26"/>
    <w:rsid w:val="00DB714B"/>
    <w:rsid w:val="00DC1025"/>
    <w:rsid w:val="00DC10F6"/>
    <w:rsid w:val="00DC1EB8"/>
    <w:rsid w:val="00DC3E45"/>
    <w:rsid w:val="00DC4598"/>
    <w:rsid w:val="00DD0722"/>
    <w:rsid w:val="00DD0B3D"/>
    <w:rsid w:val="00DD212F"/>
    <w:rsid w:val="00DE18F5"/>
    <w:rsid w:val="00DE73D2"/>
    <w:rsid w:val="00DF0C14"/>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0D5A"/>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49C4"/>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50FF8"/>
  <w15:docId w15:val="{B5D1171E-6BF9-49DD-B4AD-845D1D06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07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5B7717DF0C4F9EB5C0A242E232D888"/>
        <w:category>
          <w:name w:val="Allmänt"/>
          <w:gallery w:val="placeholder"/>
        </w:category>
        <w:types>
          <w:type w:val="bbPlcHdr"/>
        </w:types>
        <w:behaviors>
          <w:behavior w:val="content"/>
        </w:behaviors>
        <w:guid w:val="{3C204938-6BB4-4FA0-9D7C-DA60955AF567}"/>
      </w:docPartPr>
      <w:docPartBody>
        <w:p w:rsidR="00BE555B" w:rsidRDefault="0077380B" w:rsidP="0077380B">
          <w:pPr>
            <w:pStyle w:val="E75B7717DF0C4F9EB5C0A242E232D888"/>
          </w:pPr>
          <w:r>
            <w:rPr>
              <w:rStyle w:val="Platshllartext"/>
            </w:rPr>
            <w:t xml:space="preserve"> </w:t>
          </w:r>
        </w:p>
      </w:docPartBody>
    </w:docPart>
    <w:docPart>
      <w:docPartPr>
        <w:name w:val="3A47DB07ECBE490B97FFBF5D8CE0E17B"/>
        <w:category>
          <w:name w:val="Allmänt"/>
          <w:gallery w:val="placeholder"/>
        </w:category>
        <w:types>
          <w:type w:val="bbPlcHdr"/>
        </w:types>
        <w:behaviors>
          <w:behavior w:val="content"/>
        </w:behaviors>
        <w:guid w:val="{1250F35E-6CBF-45D6-B383-11192258C3F5}"/>
      </w:docPartPr>
      <w:docPartBody>
        <w:p w:rsidR="00BE555B" w:rsidRDefault="0077380B" w:rsidP="0077380B">
          <w:pPr>
            <w:pStyle w:val="3A47DB07ECBE490B97FFBF5D8CE0E17B1"/>
          </w:pPr>
          <w:r>
            <w:rPr>
              <w:rStyle w:val="Platshllartext"/>
            </w:rPr>
            <w:t xml:space="preserve"> </w:t>
          </w:r>
        </w:p>
      </w:docPartBody>
    </w:docPart>
    <w:docPart>
      <w:docPartPr>
        <w:name w:val="40AD3C9D4EEF4342AF20F4DF05E36DCA"/>
        <w:category>
          <w:name w:val="Allmänt"/>
          <w:gallery w:val="placeholder"/>
        </w:category>
        <w:types>
          <w:type w:val="bbPlcHdr"/>
        </w:types>
        <w:behaviors>
          <w:behavior w:val="content"/>
        </w:behaviors>
        <w:guid w:val="{568BF143-AF8F-4711-9192-E823F1E141D2}"/>
      </w:docPartPr>
      <w:docPartBody>
        <w:p w:rsidR="00BE555B" w:rsidRDefault="0077380B" w:rsidP="0077380B">
          <w:pPr>
            <w:pStyle w:val="40AD3C9D4EEF4342AF20F4DF05E36DCA1"/>
          </w:pPr>
          <w:r>
            <w:rPr>
              <w:rStyle w:val="Platshllartext"/>
            </w:rPr>
            <w:t xml:space="preserve"> </w:t>
          </w:r>
        </w:p>
      </w:docPartBody>
    </w:docPart>
    <w:docPart>
      <w:docPartPr>
        <w:name w:val="F115DC06D5D64DA1B0CC9914C230593F"/>
        <w:category>
          <w:name w:val="Allmänt"/>
          <w:gallery w:val="placeholder"/>
        </w:category>
        <w:types>
          <w:type w:val="bbPlcHdr"/>
        </w:types>
        <w:behaviors>
          <w:behavior w:val="content"/>
        </w:behaviors>
        <w:guid w:val="{00969D10-AD08-4D5C-A78F-1DB5E481E450}"/>
      </w:docPartPr>
      <w:docPartBody>
        <w:p w:rsidR="00BE555B" w:rsidRDefault="0077380B" w:rsidP="0077380B">
          <w:pPr>
            <w:pStyle w:val="F115DC06D5D64DA1B0CC9914C230593F"/>
          </w:pPr>
          <w:r>
            <w:rPr>
              <w:rStyle w:val="Platshllartext"/>
            </w:rPr>
            <w:t xml:space="preserve"> </w:t>
          </w:r>
        </w:p>
      </w:docPartBody>
    </w:docPart>
    <w:docPart>
      <w:docPartPr>
        <w:name w:val="3DFA807138034DFBA425E02473B2932E"/>
        <w:category>
          <w:name w:val="Allmänt"/>
          <w:gallery w:val="placeholder"/>
        </w:category>
        <w:types>
          <w:type w:val="bbPlcHdr"/>
        </w:types>
        <w:behaviors>
          <w:behavior w:val="content"/>
        </w:behaviors>
        <w:guid w:val="{8BB5AC0F-913C-4BD3-B399-C0C27C8F3153}"/>
      </w:docPartPr>
      <w:docPartBody>
        <w:p w:rsidR="00BE555B" w:rsidRDefault="0077380B" w:rsidP="0077380B">
          <w:pPr>
            <w:pStyle w:val="3DFA807138034DFBA425E02473B2932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30FA9A5D0C94201BE5AB4C9CF1906C8"/>
        <w:category>
          <w:name w:val="Allmänt"/>
          <w:gallery w:val="placeholder"/>
        </w:category>
        <w:types>
          <w:type w:val="bbPlcHdr"/>
        </w:types>
        <w:behaviors>
          <w:behavior w:val="content"/>
        </w:behaviors>
        <w:guid w:val="{500D5F1F-5044-4428-B8AA-511A075F56BC}"/>
      </w:docPartPr>
      <w:docPartBody>
        <w:p w:rsidR="00BE555B" w:rsidRDefault="0077380B" w:rsidP="0077380B">
          <w:pPr>
            <w:pStyle w:val="030FA9A5D0C94201BE5AB4C9CF1906C8"/>
          </w:pPr>
          <w:r>
            <w:t xml:space="preserve"> </w:t>
          </w:r>
          <w:r>
            <w:rPr>
              <w:rStyle w:val="Platshllartext"/>
            </w:rPr>
            <w:t>Välj ett parti.</w:t>
          </w:r>
        </w:p>
      </w:docPartBody>
    </w:docPart>
    <w:docPart>
      <w:docPartPr>
        <w:name w:val="A094B343A5374136894136DE9A795936"/>
        <w:category>
          <w:name w:val="Allmänt"/>
          <w:gallery w:val="placeholder"/>
        </w:category>
        <w:types>
          <w:type w:val="bbPlcHdr"/>
        </w:types>
        <w:behaviors>
          <w:behavior w:val="content"/>
        </w:behaviors>
        <w:guid w:val="{5331ADEF-9CB7-48C5-BF93-E899326EAAC8}"/>
      </w:docPartPr>
      <w:docPartBody>
        <w:p w:rsidR="00BE555B" w:rsidRDefault="0077380B" w:rsidP="0077380B">
          <w:pPr>
            <w:pStyle w:val="A094B343A5374136894136DE9A79593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2382BE87A72469CB64E75A7729F58BF"/>
        <w:category>
          <w:name w:val="Allmänt"/>
          <w:gallery w:val="placeholder"/>
        </w:category>
        <w:types>
          <w:type w:val="bbPlcHdr"/>
        </w:types>
        <w:behaviors>
          <w:behavior w:val="content"/>
        </w:behaviors>
        <w:guid w:val="{30CD2104-75D3-4795-A694-3E7AF298D7B2}"/>
      </w:docPartPr>
      <w:docPartBody>
        <w:p w:rsidR="00BE555B" w:rsidRDefault="0077380B" w:rsidP="0077380B">
          <w:pPr>
            <w:pStyle w:val="22382BE87A72469CB64E75A7729F58BF"/>
          </w:pPr>
          <w:r>
            <w:rPr>
              <w:rStyle w:val="Platshllartext"/>
            </w:rPr>
            <w:t>Klicka här för att ange datum.</w:t>
          </w:r>
        </w:p>
      </w:docPartBody>
    </w:docPart>
    <w:docPart>
      <w:docPartPr>
        <w:name w:val="06DB531A1FB54C05B1C46EC8BBB4A19F"/>
        <w:category>
          <w:name w:val="Allmänt"/>
          <w:gallery w:val="placeholder"/>
        </w:category>
        <w:types>
          <w:type w:val="bbPlcHdr"/>
        </w:types>
        <w:behaviors>
          <w:behavior w:val="content"/>
        </w:behaviors>
        <w:guid w:val="{31817FE7-AFF4-4191-870D-5C16778CFAE3}"/>
      </w:docPartPr>
      <w:docPartBody>
        <w:p w:rsidR="00BE555B" w:rsidRDefault="0077380B" w:rsidP="0077380B">
          <w:pPr>
            <w:pStyle w:val="06DB531A1FB54C05B1C46EC8BBB4A19F"/>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80B"/>
    <w:rsid w:val="00451CA2"/>
    <w:rsid w:val="005544AC"/>
    <w:rsid w:val="005A6E59"/>
    <w:rsid w:val="0077380B"/>
    <w:rsid w:val="007A496E"/>
    <w:rsid w:val="008A24D5"/>
    <w:rsid w:val="009701F9"/>
    <w:rsid w:val="00A43954"/>
    <w:rsid w:val="00AE5B47"/>
    <w:rsid w:val="00B51937"/>
    <w:rsid w:val="00BE555B"/>
    <w:rsid w:val="00FD7D66"/>
    <w:rsid w:val="00FE7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C61326419340D884B8FF6982B14C63">
    <w:name w:val="89C61326419340D884B8FF6982B14C63"/>
    <w:rsid w:val="0077380B"/>
  </w:style>
  <w:style w:type="character" w:styleId="Platshllartext">
    <w:name w:val="Placeholder Text"/>
    <w:basedOn w:val="Standardstycketeckensnitt"/>
    <w:uiPriority w:val="99"/>
    <w:semiHidden/>
    <w:rsid w:val="0077380B"/>
    <w:rPr>
      <w:noProof w:val="0"/>
      <w:color w:val="808080"/>
    </w:rPr>
  </w:style>
  <w:style w:type="paragraph" w:customStyle="1" w:styleId="9457DBB39D024AF1B7B05013D9E01D81">
    <w:name w:val="9457DBB39D024AF1B7B05013D9E01D81"/>
    <w:rsid w:val="0077380B"/>
  </w:style>
  <w:style w:type="paragraph" w:customStyle="1" w:styleId="6040B3AAFDBF4D648C3CEB488DCAB384">
    <w:name w:val="6040B3AAFDBF4D648C3CEB488DCAB384"/>
    <w:rsid w:val="0077380B"/>
  </w:style>
  <w:style w:type="paragraph" w:customStyle="1" w:styleId="BE56FB70AE6E4C4EB82D75A6ACC5454D">
    <w:name w:val="BE56FB70AE6E4C4EB82D75A6ACC5454D"/>
    <w:rsid w:val="0077380B"/>
  </w:style>
  <w:style w:type="paragraph" w:customStyle="1" w:styleId="E75B7717DF0C4F9EB5C0A242E232D888">
    <w:name w:val="E75B7717DF0C4F9EB5C0A242E232D888"/>
    <w:rsid w:val="0077380B"/>
  </w:style>
  <w:style w:type="paragraph" w:customStyle="1" w:styleId="3A47DB07ECBE490B97FFBF5D8CE0E17B">
    <w:name w:val="3A47DB07ECBE490B97FFBF5D8CE0E17B"/>
    <w:rsid w:val="0077380B"/>
  </w:style>
  <w:style w:type="paragraph" w:customStyle="1" w:styleId="3A20F9ED27B54509AE12D85F540624FA">
    <w:name w:val="3A20F9ED27B54509AE12D85F540624FA"/>
    <w:rsid w:val="0077380B"/>
  </w:style>
  <w:style w:type="paragraph" w:customStyle="1" w:styleId="0F05432DFD3841968A72EF1CC263E7BB">
    <w:name w:val="0F05432DFD3841968A72EF1CC263E7BB"/>
    <w:rsid w:val="0077380B"/>
  </w:style>
  <w:style w:type="paragraph" w:customStyle="1" w:styleId="DE7B1F7D5DE64847A3D7BF78415B30AB">
    <w:name w:val="DE7B1F7D5DE64847A3D7BF78415B30AB"/>
    <w:rsid w:val="0077380B"/>
  </w:style>
  <w:style w:type="paragraph" w:customStyle="1" w:styleId="40AD3C9D4EEF4342AF20F4DF05E36DCA">
    <w:name w:val="40AD3C9D4EEF4342AF20F4DF05E36DCA"/>
    <w:rsid w:val="0077380B"/>
  </w:style>
  <w:style w:type="paragraph" w:customStyle="1" w:styleId="F115DC06D5D64DA1B0CC9914C230593F">
    <w:name w:val="F115DC06D5D64DA1B0CC9914C230593F"/>
    <w:rsid w:val="0077380B"/>
  </w:style>
  <w:style w:type="paragraph" w:customStyle="1" w:styleId="3A47DB07ECBE490B97FFBF5D8CE0E17B1">
    <w:name w:val="3A47DB07ECBE490B97FFBF5D8CE0E17B1"/>
    <w:rsid w:val="007738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0AD3C9D4EEF4342AF20F4DF05E36DCA1">
    <w:name w:val="40AD3C9D4EEF4342AF20F4DF05E36DCA1"/>
    <w:rsid w:val="0077380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FA807138034DFBA425E02473B2932E">
    <w:name w:val="3DFA807138034DFBA425E02473B2932E"/>
    <w:rsid w:val="0077380B"/>
  </w:style>
  <w:style w:type="paragraph" w:customStyle="1" w:styleId="030FA9A5D0C94201BE5AB4C9CF1906C8">
    <w:name w:val="030FA9A5D0C94201BE5AB4C9CF1906C8"/>
    <w:rsid w:val="0077380B"/>
  </w:style>
  <w:style w:type="paragraph" w:customStyle="1" w:styleId="12EB8F74A6E94DE393E77C7DF92D21E0">
    <w:name w:val="12EB8F74A6E94DE393E77C7DF92D21E0"/>
    <w:rsid w:val="0077380B"/>
  </w:style>
  <w:style w:type="paragraph" w:customStyle="1" w:styleId="2C826114DFB1496482DCF61ADC31AAF0">
    <w:name w:val="2C826114DFB1496482DCF61ADC31AAF0"/>
    <w:rsid w:val="0077380B"/>
  </w:style>
  <w:style w:type="paragraph" w:customStyle="1" w:styleId="A094B343A5374136894136DE9A795936">
    <w:name w:val="A094B343A5374136894136DE9A795936"/>
    <w:rsid w:val="0077380B"/>
  </w:style>
  <w:style w:type="paragraph" w:customStyle="1" w:styleId="22382BE87A72469CB64E75A7729F58BF">
    <w:name w:val="22382BE87A72469CB64E75A7729F58BF"/>
    <w:rsid w:val="0077380B"/>
  </w:style>
  <w:style w:type="paragraph" w:customStyle="1" w:styleId="06DB531A1FB54C05B1C46EC8BBB4A19F">
    <w:name w:val="06DB531A1FB54C05B1C46EC8BBB4A19F"/>
    <w:rsid w:val="007738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2021-02-24T00:00:00</HeaderDate>
    <Office/>
    <Dnr>S2021/01526</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b6ff8ccf-ea8e-49c2-954c-9b2c4815912f</RD_Svarsid>
  </documentManagement>
</p:properties>
</file>

<file path=customXml/itemProps1.xml><?xml version="1.0" encoding="utf-8"?>
<ds:datastoreItem xmlns:ds="http://schemas.openxmlformats.org/officeDocument/2006/customXml" ds:itemID="{3D8CEB4F-A593-46EF-AA7D-6B427531408F}"/>
</file>

<file path=customXml/itemProps2.xml><?xml version="1.0" encoding="utf-8"?>
<ds:datastoreItem xmlns:ds="http://schemas.openxmlformats.org/officeDocument/2006/customXml" ds:itemID="{82A891BC-364C-46E3-A555-FBBB2AA5735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EADB247A-F3B6-496C-B3DD-7D181FE8B895}"/>
</file>

<file path=customXml/itemProps5.xml><?xml version="1.0" encoding="utf-8"?>
<ds:datastoreItem xmlns:ds="http://schemas.openxmlformats.org/officeDocument/2006/customXml" ds:itemID="{81F93319-EC3C-4F26-84F9-29AD4B39BC11}"/>
</file>

<file path=docProps/app.xml><?xml version="1.0" encoding="utf-8"?>
<Properties xmlns="http://schemas.openxmlformats.org/officeDocument/2006/extended-properties" xmlns:vt="http://schemas.openxmlformats.org/officeDocument/2006/docPropsVTypes">
  <Template>RK Basmall</Template>
  <TotalTime>0</TotalTime>
  <Pages>2</Pages>
  <Words>556</Words>
  <Characters>2951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1836.docx</dc:title>
  <dc:subject/>
  <dc:creator>Kalle Brandstedt</dc:creator>
  <cp:keywords/>
  <dc:description/>
  <cp:lastModifiedBy>Kalle Brandstedt</cp:lastModifiedBy>
  <cp:revision>2</cp:revision>
  <dcterms:created xsi:type="dcterms:W3CDTF">2021-02-23T12:19:00Z</dcterms:created>
  <dcterms:modified xsi:type="dcterms:W3CDTF">2021-02-23T12:19:00Z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