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DE8AD" w14:textId="77777777" w:rsidR="00BC41F6" w:rsidRDefault="00BC41F6" w:rsidP="00BC41F6">
      <w:pPr>
        <w:pStyle w:val="Rubrik"/>
      </w:pPr>
      <w:bookmarkStart w:id="0" w:name="Start"/>
      <w:bookmarkEnd w:id="0"/>
      <w:r>
        <w:t>Svar på fråga</w:t>
      </w:r>
      <w:bookmarkStart w:id="1" w:name="_GoBack"/>
      <w:bookmarkEnd w:id="1"/>
      <w:r>
        <w:t xml:space="preserve"> </w:t>
      </w:r>
      <w:r w:rsidRPr="008D12F0">
        <w:t>2019/20:19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1AC693DC4A84443E9547F8B102446AC4"/>
          </w:placeholder>
          <w:dataBinding w:prefixMappings="xmlns:ns0='http://lp/documentinfo/RK' " w:xpath="/ns0:DocumentInfo[1]/ns0:BaseInfo[1]/ns0:Extra3[1]" w:storeItemID="{40CA463C-8BE6-4797-9BA2-144D4A9C9AA6}"/>
          <w:text/>
        </w:sdtPr>
        <w:sdtEndPr/>
        <w:sdtContent>
          <w:r>
            <w:t>Lars Beckman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C95BE068B094FDB9073F7C9344F1C0E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 xml:space="preserve">om </w:t>
      </w:r>
      <w:r w:rsidRPr="00D047F0">
        <w:t>Arbetsförmedlingens omställningsarbete</w:t>
      </w:r>
    </w:p>
    <w:p w14:paraId="7EBC2BD0" w14:textId="267394F2" w:rsidR="00BC41F6" w:rsidRPr="008D12F0" w:rsidRDefault="00765CCA" w:rsidP="00BC41F6">
      <w:pPr>
        <w:pStyle w:val="Brdtext"/>
      </w:pPr>
      <w:sdt>
        <w:sdtPr>
          <w:alias w:val="Frågeställare"/>
          <w:tag w:val="delete"/>
          <w:id w:val="357551572"/>
          <w:placeholder>
            <w:docPart w:val="967E99FB357D4F6EB892F5E6F08C147C"/>
          </w:placeholder>
          <w:dataBinding w:prefixMappings="xmlns:ns0='http://lp/documentinfo/RK' " w:xpath="/ns0:DocumentInfo[1]/ns0:BaseInfo[1]/ns0:Extra3[1]" w:storeItemID="{40CA463C-8BE6-4797-9BA2-144D4A9C9AA6}"/>
          <w:text/>
        </w:sdtPr>
        <w:sdtEndPr/>
        <w:sdtContent>
          <w:r w:rsidR="00BC41F6">
            <w:t>Lars Beckman</w:t>
          </w:r>
        </w:sdtContent>
      </w:sdt>
      <w:r w:rsidR="00BC41F6">
        <w:t xml:space="preserve"> har frågat mig om v</w:t>
      </w:r>
      <w:r w:rsidR="00BC41F6" w:rsidRPr="00F7174A">
        <w:t xml:space="preserve">ilka åtgärder regeringen vidtagit och vilka åtgärder </w:t>
      </w:r>
      <w:r w:rsidR="00212603">
        <w:t>regeringen</w:t>
      </w:r>
      <w:r w:rsidR="00BC41F6" w:rsidRPr="00F7174A">
        <w:t xml:space="preserve"> avser att vidta när det gäller Arbetsförmedlingens omställningsarbete</w:t>
      </w:r>
      <w:r w:rsidR="00BC41F6">
        <w:t xml:space="preserve">. </w:t>
      </w:r>
    </w:p>
    <w:p w14:paraId="13E9C047" w14:textId="6A9520B3" w:rsidR="00BC41F6" w:rsidRPr="008D12F0" w:rsidRDefault="00BC41F6" w:rsidP="00BC41F6">
      <w:pPr>
        <w:pStyle w:val="Brdtext"/>
      </w:pPr>
      <w:r w:rsidRPr="008D12F0">
        <w:t xml:space="preserve">Under 2019 har förutsättningarna för arbetsmarknadspolitiken ändrats. </w:t>
      </w:r>
      <w:r w:rsidR="00E55AE4" w:rsidRPr="00E55AE4">
        <w:t xml:space="preserve">I den av riksdagen beslutade budgeten för 2019 har utrymmet för aktiv arbetsmarknadspolitik minskats betydligt. </w:t>
      </w:r>
      <w:r w:rsidR="00F20583">
        <w:t>A</w:t>
      </w:r>
      <w:r w:rsidR="00F20583" w:rsidRPr="008D12F0">
        <w:t>ntalet deltagare i bland annat subventionerade anställningar, upphandlad arbetsmarknads- och förberedande utbildning samt i upphandlade matchningstjänster för arbetssökande</w:t>
      </w:r>
      <w:r w:rsidR="008E5E28">
        <w:t xml:space="preserve"> har minskat</w:t>
      </w:r>
      <w:r w:rsidR="00F20583" w:rsidRPr="008D12F0">
        <w:t>.</w:t>
      </w:r>
      <w:r w:rsidR="008E5E28">
        <w:t xml:space="preserve"> Till f</w:t>
      </w:r>
      <w:r w:rsidR="00F75462">
        <w:t xml:space="preserve">öljd av </w:t>
      </w:r>
      <w:r w:rsidR="008E5E28">
        <w:t xml:space="preserve">den beslutade budgeten </w:t>
      </w:r>
      <w:r w:rsidR="00E55AE4" w:rsidRPr="00E55AE4">
        <w:t xml:space="preserve">genomförs </w:t>
      </w:r>
      <w:r w:rsidR="008E5E28">
        <w:t xml:space="preserve">också </w:t>
      </w:r>
      <w:r w:rsidR="00F75462">
        <w:t xml:space="preserve">under 2019 och 2020 </w:t>
      </w:r>
      <w:r w:rsidR="00E55AE4" w:rsidRPr="00E55AE4">
        <w:t>personalneddragningar på Arbetsförmedlingen</w:t>
      </w:r>
      <w:r w:rsidR="00F20583">
        <w:t>.</w:t>
      </w:r>
      <w:r w:rsidR="00E55AE4" w:rsidRPr="00E55AE4">
        <w:t xml:space="preserve"> </w:t>
      </w:r>
    </w:p>
    <w:p w14:paraId="0982250F" w14:textId="3081EFED" w:rsidR="00BC41F6" w:rsidRPr="008D12F0" w:rsidRDefault="00BC41F6" w:rsidP="00BC41F6">
      <w:pPr>
        <w:pStyle w:val="Brdtext"/>
      </w:pPr>
      <w:r w:rsidRPr="008D12F0">
        <w:t xml:space="preserve">Arbetsförmedlingen </w:t>
      </w:r>
      <w:r w:rsidR="00F20583">
        <w:t xml:space="preserve">ska </w:t>
      </w:r>
      <w:r w:rsidRPr="008D12F0">
        <w:t>reformeras för att förbättra effektiviteten i den arbetsmarknadspolitiska verksamheten. Reformeringen av Arbetsförmedlingen ska ske ordnat och successivt</w:t>
      </w:r>
      <w:r w:rsidR="00F20583">
        <w:t xml:space="preserve"> i syfte att det ska finnas en fungerande verksamhet för arbetssökande och arbetsgivare i hela landet under genomförandeperioden</w:t>
      </w:r>
      <w:r w:rsidRPr="008D12F0">
        <w:t xml:space="preserve">. </w:t>
      </w:r>
    </w:p>
    <w:p w14:paraId="60D46BF1" w14:textId="77777777" w:rsidR="00BC41F6" w:rsidRPr="008D12F0" w:rsidRDefault="00BC41F6" w:rsidP="00BC41F6">
      <w:pPr>
        <w:pStyle w:val="Brdtext"/>
      </w:pPr>
      <w:r w:rsidRPr="008D12F0">
        <w:t xml:space="preserve">Regeringen beslutade den 9 maj 2019 om ett uppdrag till Arbetsförmedlingen som innebär att myndigheten ska genomföra vissa förberedelser, löpande bistå Regeringskansliet och särskilt analysera vissa förutsättningar inför reformeringen av myndigheten (A2019/00923/A). Uppdraget ska redovisas den 1 november 2019. </w:t>
      </w:r>
    </w:p>
    <w:p w14:paraId="503DDEEE" w14:textId="77777777" w:rsidR="00BC41F6" w:rsidRPr="008D12F0" w:rsidRDefault="00BC41F6" w:rsidP="00BC41F6">
      <w:pPr>
        <w:pStyle w:val="Brdtext"/>
      </w:pPr>
      <w:r w:rsidRPr="008D12F0">
        <w:t xml:space="preserve">Arbetsförmedlingen har också den 4 juli 2019 fått i uppdrag att utveckla och förbereda upphandlade matchningstjänster under 2019 (A2019/01323/A). </w:t>
      </w:r>
      <w:r w:rsidRPr="008D12F0">
        <w:lastRenderedPageBreak/>
        <w:t>Syftet är att pröva sådana tjänster och dra lärdomar under 2020 inför det reformerade system som ska träda i kraft 2021.</w:t>
      </w:r>
    </w:p>
    <w:p w14:paraId="709E3D41" w14:textId="77777777" w:rsidR="00BC41F6" w:rsidRPr="008D12F0" w:rsidRDefault="00BC41F6" w:rsidP="00BC41F6">
      <w:pPr>
        <w:pStyle w:val="Brdtext"/>
      </w:pPr>
      <w:r w:rsidRPr="008D12F0">
        <w:t>Vidare föreslår regeringen i budgetpropositionen för 2020 ett antal satsningar som dämpar de tidigare aviserade resursneddragningarna och vars inriktning ger bättre förutsättningar</w:t>
      </w:r>
      <w:r>
        <w:t xml:space="preserve"> </w:t>
      </w:r>
      <w:r w:rsidRPr="008D12F0">
        <w:t>för Arbetsförmedlingen att fullfölja sina uppgifter på ett effektivt sätt och för ett successivt genomförande av reformeringen av myndigheten.</w:t>
      </w:r>
    </w:p>
    <w:p w14:paraId="01A0DCEE" w14:textId="03DE2F24" w:rsidR="00BC41F6" w:rsidRPr="008D12F0" w:rsidRDefault="00BC41F6" w:rsidP="00BC41F6">
      <w:pPr>
        <w:pStyle w:val="Brdtext"/>
      </w:pPr>
      <w:r w:rsidRPr="008D12F0">
        <w:t>För att ge myndigheten möjlighet att upprätthålla takten i reformeringen,</w:t>
      </w:r>
      <w:r>
        <w:t xml:space="preserve"> </w:t>
      </w:r>
      <w:r w:rsidRPr="008D12F0">
        <w:t xml:space="preserve">prioritera långsiktighet och i nuläget undvika ytterligare neddragningar </w:t>
      </w:r>
      <w:r w:rsidR="008E5E28">
        <w:t>bedömer</w:t>
      </w:r>
      <w:r w:rsidRPr="008D12F0">
        <w:t xml:space="preserve"> regeringen att Arbetsförmedlingen bör tillföras ökade förvaltningsresurser för 2021 och 2022. Vidare bör resurser tillföras för att öka antalet deltagare i upphandlade matchningstjänster som svarar mot inriktningen på reformeringen av myndigheten.</w:t>
      </w:r>
    </w:p>
    <w:p w14:paraId="134842BF" w14:textId="77777777" w:rsidR="00BC41F6" w:rsidRPr="008D12F0" w:rsidRDefault="00BC41F6" w:rsidP="00BC41F6">
      <w:pPr>
        <w:pStyle w:val="Brdtext"/>
      </w:pPr>
      <w:r w:rsidRPr="008D12F0">
        <w:t>Förslage</w:t>
      </w:r>
      <w:r>
        <w:t>n</w:t>
      </w:r>
      <w:r w:rsidRPr="008D12F0">
        <w:t xml:space="preserve"> bidrar till att fler arbetssökande som är i behov av stöd i sitt arbetssökande kan ta del av matchningsinsatser. Förslaget om att tillföra resurser till matchningstjänster bidrar också till att succesivt öka kapaciteten hos leverantörer att erbjuda matchningstjänster. </w:t>
      </w:r>
    </w:p>
    <w:p w14:paraId="56355A46" w14:textId="2EEE491F" w:rsidR="00BC41F6" w:rsidRPr="008D12F0" w:rsidRDefault="00BC41F6" w:rsidP="00BC41F6">
      <w:pPr>
        <w:pStyle w:val="Brdtext"/>
      </w:pPr>
      <w:r w:rsidRPr="008D12F0">
        <w:t>I budgetpropositionen föreslår regeringen också andra satsningar som kan bidra till att stödja fler arbetslösa att komma i arbete. Det handlar bland annat om satsningar på extratjänster</w:t>
      </w:r>
      <w:r w:rsidR="008E5E28">
        <w:t xml:space="preserve"> och</w:t>
      </w:r>
      <w:r w:rsidRPr="008D12F0">
        <w:t xml:space="preserve"> introduktionsjobb för arbetslösa som står relativt sett långt ifrån arbetsmarknaden och om att</w:t>
      </w:r>
      <w:r w:rsidR="00251F11">
        <w:t xml:space="preserve"> dämp</w:t>
      </w:r>
      <w:r w:rsidR="008E5E28">
        <w:t>a minskningen</w:t>
      </w:r>
      <w:r w:rsidR="00251F11">
        <w:t xml:space="preserve"> av</w:t>
      </w:r>
      <w:r w:rsidRPr="008D12F0">
        <w:t xml:space="preserve"> antalet deltagare i </w:t>
      </w:r>
      <w:r w:rsidR="00251F11">
        <w:t>a</w:t>
      </w:r>
      <w:r w:rsidRPr="008D12F0">
        <w:t xml:space="preserve">rbetsmarknadsutbildning. </w:t>
      </w:r>
      <w:r w:rsidR="00064A83">
        <w:t>Regeringen avser dessutom att införa etableringsjobb för långtidsarbetslösa och nyanlända.</w:t>
      </w:r>
    </w:p>
    <w:p w14:paraId="57D5204F" w14:textId="77777777" w:rsidR="00BC41F6" w:rsidRDefault="00BC41F6" w:rsidP="00BC41F6">
      <w:pPr>
        <w:pStyle w:val="Brdtext"/>
      </w:pPr>
    </w:p>
    <w:p w14:paraId="26455603" w14:textId="3C97FBD6" w:rsidR="00BC41F6" w:rsidRDefault="00BC41F6" w:rsidP="00BC41F6">
      <w:pPr>
        <w:pStyle w:val="Brdtext"/>
      </w:pPr>
      <w:r>
        <w:t xml:space="preserve">Stockholm den </w:t>
      </w:r>
      <w:sdt>
        <w:sdtPr>
          <w:id w:val="-1352793910"/>
          <w:placeholder>
            <w:docPart w:val="713437DD54EC4025A134737ED6945769"/>
          </w:placeholder>
          <w:dataBinding w:prefixMappings="xmlns:ns0='http://lp/documentinfo/RK' " w:xpath="/ns0:DocumentInfo[1]/ns0:BaseInfo[1]/ns0:HeaderDate[1]" w:storeItemID="{40CA463C-8BE6-4797-9BA2-144D4A9C9AA6}"/>
          <w:date w:fullDate="2019-09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13D82">
            <w:t>24 september 2019</w:t>
          </w:r>
        </w:sdtContent>
      </w:sdt>
    </w:p>
    <w:p w14:paraId="4D01665D" w14:textId="77777777" w:rsidR="00BC41F6" w:rsidRDefault="00BC41F6" w:rsidP="00BC41F6">
      <w:pPr>
        <w:pStyle w:val="Brdtextutanavstnd"/>
      </w:pPr>
    </w:p>
    <w:p w14:paraId="49C0DD3E" w14:textId="77777777" w:rsidR="00BC41F6" w:rsidRDefault="00BC41F6" w:rsidP="00BC41F6">
      <w:pPr>
        <w:pStyle w:val="Brdtextutanavstnd"/>
      </w:pPr>
    </w:p>
    <w:p w14:paraId="06F47D1A" w14:textId="77777777" w:rsidR="00BC41F6" w:rsidRDefault="00BC41F6" w:rsidP="00BC41F6">
      <w:pPr>
        <w:pStyle w:val="Brdtextutanavstnd"/>
      </w:pPr>
    </w:p>
    <w:sdt>
      <w:sdtPr>
        <w:alias w:val="Klicka på listpilen"/>
        <w:tag w:val="run-loadAllMinistersFromDep_delete"/>
        <w:id w:val="-1695618029"/>
        <w:placeholder>
          <w:docPart w:val="A3CC9FDE022348E1B52A6FC04B9E76CD"/>
        </w:placeholder>
        <w:dataBinding w:prefixMappings="xmlns:ns0='http://lp/documentinfo/RK' " w:xpath="/ns0:DocumentInfo[1]/ns0:BaseInfo[1]/ns0:TopSender[1]" w:storeItemID="{40CA463C-8BE6-4797-9BA2-144D4A9C9AA6}"/>
        <w:comboBox w:lastValue="Eva Nordmark">
          <w:listItem w:displayText="Ylva Johansson" w:value="Arbetsmarknadsministern"/>
          <w:listItem w:displayText="Åsa Lindhagen" w:value="Jämställdhetsministern samt ministern med ansvar för arbetet mot diskriminering och segregation"/>
        </w:comboBox>
      </w:sdtPr>
      <w:sdtEndPr/>
      <w:sdtContent>
        <w:p w14:paraId="6C6FFF4C" w14:textId="77777777" w:rsidR="00BC41F6" w:rsidRDefault="00BC41F6" w:rsidP="00BC41F6">
          <w:pPr>
            <w:pStyle w:val="Brdtext"/>
          </w:pPr>
          <w:r>
            <w:t>Eva Nordmark</w:t>
          </w:r>
        </w:p>
      </w:sdtContent>
    </w:sdt>
    <w:sectPr w:rsidR="00BC41F6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AD3EE" w14:textId="77777777" w:rsidR="005E7074" w:rsidRDefault="005E7074" w:rsidP="00A87A54">
      <w:pPr>
        <w:spacing w:after="0" w:line="240" w:lineRule="auto"/>
      </w:pPr>
      <w:r>
        <w:separator/>
      </w:r>
    </w:p>
  </w:endnote>
  <w:endnote w:type="continuationSeparator" w:id="0">
    <w:p w14:paraId="1F2007FC" w14:textId="77777777" w:rsidR="005E7074" w:rsidRDefault="005E7074" w:rsidP="00A87A54">
      <w:pPr>
        <w:spacing w:after="0" w:line="240" w:lineRule="auto"/>
      </w:pPr>
      <w:r>
        <w:continuationSeparator/>
      </w:r>
    </w:p>
  </w:endnote>
  <w:endnote w:type="continuationNotice" w:id="1">
    <w:p w14:paraId="49AAE2D9" w14:textId="77777777" w:rsidR="005E7074" w:rsidRDefault="005E70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altName w:val="OrigGarmnd BT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B678BA" w:rsidRPr="00347E11" w14:paraId="20EA508C" w14:textId="77777777" w:rsidTr="000100A9">
      <w:trPr>
        <w:trHeight w:val="227"/>
        <w:jc w:val="right"/>
      </w:trPr>
      <w:tc>
        <w:tcPr>
          <w:tcW w:w="708" w:type="dxa"/>
          <w:vAlign w:val="bottom"/>
        </w:tcPr>
        <w:p w14:paraId="6025B053" w14:textId="77777777" w:rsidR="00B678BA" w:rsidRPr="00B62610" w:rsidRDefault="00B678BA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B678BA" w:rsidRPr="00347E11" w14:paraId="7DD91C64" w14:textId="77777777" w:rsidTr="000100A9">
      <w:trPr>
        <w:trHeight w:val="850"/>
        <w:jc w:val="right"/>
      </w:trPr>
      <w:tc>
        <w:tcPr>
          <w:tcW w:w="708" w:type="dxa"/>
          <w:vAlign w:val="bottom"/>
        </w:tcPr>
        <w:p w14:paraId="5820D004" w14:textId="77777777" w:rsidR="00B678BA" w:rsidRPr="00347E11" w:rsidRDefault="00B678BA" w:rsidP="005606BC">
          <w:pPr>
            <w:pStyle w:val="Sidfot"/>
            <w:spacing w:line="276" w:lineRule="auto"/>
            <w:jc w:val="right"/>
          </w:pPr>
        </w:p>
      </w:tc>
    </w:tr>
  </w:tbl>
  <w:p w14:paraId="0D231A99" w14:textId="77777777" w:rsidR="00B678BA" w:rsidRPr="005606BC" w:rsidRDefault="00B678BA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B678BA" w:rsidRPr="00347E11" w14:paraId="222D862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34B7E00" w14:textId="77777777" w:rsidR="00B678BA" w:rsidRPr="00347E11" w:rsidRDefault="00B678BA" w:rsidP="00347E11">
          <w:pPr>
            <w:pStyle w:val="Sidfot"/>
            <w:rPr>
              <w:sz w:val="8"/>
            </w:rPr>
          </w:pPr>
        </w:p>
      </w:tc>
    </w:tr>
    <w:tr w:rsidR="00B678BA" w:rsidRPr="00EE3C0F" w14:paraId="0CE6DD41" w14:textId="77777777" w:rsidTr="00C26068">
      <w:trPr>
        <w:trHeight w:val="227"/>
      </w:trPr>
      <w:tc>
        <w:tcPr>
          <w:tcW w:w="4074" w:type="dxa"/>
        </w:tcPr>
        <w:p w14:paraId="477FD923" w14:textId="77777777" w:rsidR="00B678BA" w:rsidRPr="00F53AEA" w:rsidRDefault="00B678BA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EB9E730" w14:textId="77777777" w:rsidR="00B678BA" w:rsidRPr="00F53AEA" w:rsidRDefault="00B678BA" w:rsidP="00F53AEA">
          <w:pPr>
            <w:pStyle w:val="Sidfot"/>
            <w:spacing w:line="276" w:lineRule="auto"/>
          </w:pPr>
        </w:p>
      </w:tc>
    </w:tr>
  </w:tbl>
  <w:p w14:paraId="0FC2BEAA" w14:textId="77777777" w:rsidR="00B678BA" w:rsidRPr="00EE3C0F" w:rsidRDefault="00B678BA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299C8" w14:textId="77777777" w:rsidR="005E7074" w:rsidRDefault="005E7074" w:rsidP="00A87A54">
      <w:pPr>
        <w:spacing w:after="0" w:line="240" w:lineRule="auto"/>
      </w:pPr>
      <w:r>
        <w:separator/>
      </w:r>
    </w:p>
  </w:footnote>
  <w:footnote w:type="continuationSeparator" w:id="0">
    <w:p w14:paraId="389B811E" w14:textId="77777777" w:rsidR="005E7074" w:rsidRDefault="005E7074" w:rsidP="00A87A54">
      <w:pPr>
        <w:spacing w:after="0" w:line="240" w:lineRule="auto"/>
      </w:pPr>
      <w:r>
        <w:continuationSeparator/>
      </w:r>
    </w:p>
  </w:footnote>
  <w:footnote w:type="continuationNotice" w:id="1">
    <w:p w14:paraId="022C0D3A" w14:textId="77777777" w:rsidR="005E7074" w:rsidRDefault="005E70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678BA" w14:paraId="597095AE" w14:textId="77777777" w:rsidTr="00C93EBA">
      <w:trPr>
        <w:trHeight w:val="227"/>
      </w:trPr>
      <w:tc>
        <w:tcPr>
          <w:tcW w:w="5534" w:type="dxa"/>
        </w:tcPr>
        <w:p w14:paraId="61ADB7DC" w14:textId="77777777" w:rsidR="00B678BA" w:rsidRPr="007D73AB" w:rsidRDefault="00B678BA">
          <w:pPr>
            <w:pStyle w:val="Sidhuvud"/>
          </w:pPr>
        </w:p>
      </w:tc>
      <w:tc>
        <w:tcPr>
          <w:tcW w:w="3170" w:type="dxa"/>
          <w:vAlign w:val="bottom"/>
        </w:tcPr>
        <w:p w14:paraId="60736A6E" w14:textId="77777777" w:rsidR="00B678BA" w:rsidRPr="007D73AB" w:rsidRDefault="00B678BA" w:rsidP="00340DE0">
          <w:pPr>
            <w:pStyle w:val="Sidhuvud"/>
          </w:pPr>
        </w:p>
      </w:tc>
      <w:tc>
        <w:tcPr>
          <w:tcW w:w="1134" w:type="dxa"/>
        </w:tcPr>
        <w:p w14:paraId="46C6F34C" w14:textId="77777777" w:rsidR="00B678BA" w:rsidRDefault="00B678BA" w:rsidP="000100A9">
          <w:pPr>
            <w:pStyle w:val="Sidhuvud"/>
          </w:pPr>
        </w:p>
      </w:tc>
    </w:tr>
    <w:tr w:rsidR="00B678BA" w14:paraId="34139B64" w14:textId="77777777" w:rsidTr="00C93EBA">
      <w:trPr>
        <w:trHeight w:val="1928"/>
      </w:trPr>
      <w:tc>
        <w:tcPr>
          <w:tcW w:w="5534" w:type="dxa"/>
        </w:tcPr>
        <w:p w14:paraId="4F2B23B4" w14:textId="77777777" w:rsidR="00B678BA" w:rsidRPr="00340DE0" w:rsidRDefault="00B678B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E3BE7B6" wp14:editId="4B350B7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5059505" w14:textId="77777777" w:rsidR="00B678BA" w:rsidRPr="00710A6C" w:rsidRDefault="00B678BA" w:rsidP="00EE3C0F">
          <w:pPr>
            <w:pStyle w:val="Sidhuvud"/>
            <w:rPr>
              <w:b/>
            </w:rPr>
          </w:pPr>
        </w:p>
        <w:p w14:paraId="0232B87D" w14:textId="77777777" w:rsidR="00B678BA" w:rsidRDefault="00B678BA" w:rsidP="00EE3C0F">
          <w:pPr>
            <w:pStyle w:val="Sidhuvud"/>
          </w:pPr>
        </w:p>
        <w:p w14:paraId="6EDC3473" w14:textId="77777777" w:rsidR="00B678BA" w:rsidRDefault="00B678BA" w:rsidP="00EE3C0F">
          <w:pPr>
            <w:pStyle w:val="Sidhuvud"/>
          </w:pPr>
        </w:p>
        <w:p w14:paraId="10D523F5" w14:textId="77777777" w:rsidR="00B678BA" w:rsidRDefault="00B678BA" w:rsidP="00EE3C0F">
          <w:pPr>
            <w:pStyle w:val="Sidhuvud"/>
          </w:pPr>
        </w:p>
        <w:sdt>
          <w:sdtPr>
            <w:rPr>
              <w:rFonts w:eastAsia="Times New Roman"/>
              <w:sz w:val="20"/>
              <w:szCs w:val="20"/>
            </w:rPr>
            <w:alias w:val="Dnr"/>
            <w:tag w:val="ccRKShow_Dnr"/>
            <w:id w:val="-829283628"/>
            <w:placeholder>
              <w:docPart w:val="DA5568E62BB5479F8F9981900009DDF9"/>
            </w:placeholder>
            <w:dataBinding w:prefixMappings="xmlns:ns0='http://lp/documentinfo/RK' " w:xpath="/ns0:DocumentInfo[1]/ns0:BaseInfo[1]/ns0:Dnr[1]" w:storeItemID="{40CA463C-8BE6-4797-9BA2-144D4A9C9AA6}"/>
            <w:text/>
          </w:sdtPr>
          <w:sdtEndPr/>
          <w:sdtContent>
            <w:p w14:paraId="5BD12214" w14:textId="150F2C03" w:rsidR="00B678BA" w:rsidRDefault="00B678BA" w:rsidP="00EE3C0F">
              <w:pPr>
                <w:pStyle w:val="Sidhuvud"/>
              </w:pPr>
              <w:r w:rsidRPr="00BC41F6">
                <w:rPr>
                  <w:rFonts w:eastAsia="Times New Roman"/>
                  <w:sz w:val="20"/>
                  <w:szCs w:val="20"/>
                </w:rPr>
                <w:t>A2019/01672/A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0B394B9A2F540888405F802FCE843BF"/>
            </w:placeholder>
            <w:showingPlcHdr/>
            <w:dataBinding w:prefixMappings="xmlns:ns0='http://lp/documentinfo/RK' " w:xpath="/ns0:DocumentInfo[1]/ns0:BaseInfo[1]/ns0:DocNumber[1]" w:storeItemID="{40CA463C-8BE6-4797-9BA2-144D4A9C9AA6}"/>
            <w:text/>
          </w:sdtPr>
          <w:sdtEndPr/>
          <w:sdtContent>
            <w:p w14:paraId="01153C53" w14:textId="77777777" w:rsidR="00B678BA" w:rsidRDefault="00B678B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6B7F493" w14:textId="77777777" w:rsidR="00B678BA" w:rsidRDefault="00B678BA" w:rsidP="00EE3C0F">
          <w:pPr>
            <w:pStyle w:val="Sidhuvud"/>
          </w:pPr>
        </w:p>
      </w:tc>
      <w:tc>
        <w:tcPr>
          <w:tcW w:w="1134" w:type="dxa"/>
        </w:tcPr>
        <w:p w14:paraId="7A2E7C9F" w14:textId="77777777" w:rsidR="00B678BA" w:rsidRDefault="00B678BA" w:rsidP="0094502D">
          <w:pPr>
            <w:pStyle w:val="Sidhuvud"/>
          </w:pPr>
        </w:p>
        <w:p w14:paraId="646FE791" w14:textId="77777777" w:rsidR="00B678BA" w:rsidRPr="0094502D" w:rsidRDefault="00B678BA" w:rsidP="00EC71A6">
          <w:pPr>
            <w:pStyle w:val="Sidhuvud"/>
          </w:pPr>
        </w:p>
      </w:tc>
    </w:tr>
    <w:tr w:rsidR="00B678BA" w14:paraId="30C95A9A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F8574ECDE6744C2E8A29731E04B0D95E"/>
            </w:placeholder>
            <w:showingPlcHdr/>
          </w:sdtPr>
          <w:sdtEndPr/>
          <w:sdtContent>
            <w:p w14:paraId="6F3D0C83" w14:textId="218E585D" w:rsidR="00B678BA" w:rsidRPr="00F26FEA" w:rsidRDefault="00765CCA" w:rsidP="00765CCA">
              <w:pPr>
                <w:pStyle w:val="Sidhuvud"/>
                <w:rPr>
                  <w:i/>
                </w:rPr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66C86BE16C164DE1B286AAA44135A77A"/>
          </w:placeholder>
          <w:dataBinding w:prefixMappings="xmlns:ns0='http://lp/documentinfo/RK' " w:xpath="/ns0:DocumentInfo[1]/ns0:BaseInfo[1]/ns0:Recipient[1]" w:storeItemID="{40CA463C-8BE6-4797-9BA2-144D4A9C9AA6}"/>
          <w:text w:multiLine="1"/>
        </w:sdtPr>
        <w:sdtEndPr/>
        <w:sdtContent>
          <w:tc>
            <w:tcPr>
              <w:tcW w:w="3170" w:type="dxa"/>
            </w:tcPr>
            <w:p w14:paraId="1415FED8" w14:textId="77777777" w:rsidR="00B678BA" w:rsidRDefault="00B678BA" w:rsidP="00D05E40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ADE64AF" w14:textId="77777777" w:rsidR="00B678BA" w:rsidRDefault="00B678BA" w:rsidP="00D05E40">
          <w:pPr>
            <w:pStyle w:val="Sidhuvud"/>
          </w:pPr>
        </w:p>
      </w:tc>
    </w:tr>
  </w:tbl>
  <w:p w14:paraId="37A5954C" w14:textId="77777777" w:rsidR="00B678BA" w:rsidRDefault="00B678B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45B5ECE"/>
    <w:multiLevelType w:val="hybridMultilevel"/>
    <w:tmpl w:val="9EC09A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83D057E"/>
    <w:multiLevelType w:val="hybridMultilevel"/>
    <w:tmpl w:val="4CAA65A8"/>
    <w:lvl w:ilvl="0" w:tplc="44364EFA">
      <w:numFmt w:val="bullet"/>
      <w:lvlText w:val="-"/>
      <w:lvlJc w:val="left"/>
      <w:pPr>
        <w:ind w:left="1665" w:hanging="1305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4297C"/>
    <w:multiLevelType w:val="multilevel"/>
    <w:tmpl w:val="1B563932"/>
    <w:numStyleLink w:val="RKNumreradlista"/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3574422"/>
    <w:multiLevelType w:val="hybridMultilevel"/>
    <w:tmpl w:val="2AE6403C"/>
    <w:lvl w:ilvl="0" w:tplc="6B168E78">
      <w:start w:val="2019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80D1B"/>
    <w:multiLevelType w:val="multilevel"/>
    <w:tmpl w:val="1B563932"/>
    <w:numStyleLink w:val="RKNumreradlista"/>
  </w:abstractNum>
  <w:abstractNum w:abstractNumId="37" w15:restartNumberingAfterBreak="0">
    <w:nsid w:val="664239C2"/>
    <w:multiLevelType w:val="multilevel"/>
    <w:tmpl w:val="1A20A4CA"/>
    <w:numStyleLink w:val="RKPunktlista"/>
  </w:abstractNum>
  <w:abstractNum w:abstractNumId="38" w15:restartNumberingAfterBreak="0">
    <w:nsid w:val="6AA87A6A"/>
    <w:multiLevelType w:val="multilevel"/>
    <w:tmpl w:val="186C6512"/>
    <w:numStyleLink w:val="Strecklistan"/>
  </w:abstractNum>
  <w:abstractNum w:abstractNumId="39" w15:restartNumberingAfterBreak="0">
    <w:nsid w:val="6D8C68B4"/>
    <w:multiLevelType w:val="multilevel"/>
    <w:tmpl w:val="1B563932"/>
    <w:numStyleLink w:val="RKNumreradlista"/>
  </w:abstractNum>
  <w:abstractNum w:abstractNumId="40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6A28"/>
    <w:multiLevelType w:val="multilevel"/>
    <w:tmpl w:val="1A20A4CA"/>
    <w:numStyleLink w:val="RKPunktlista"/>
  </w:abstractNum>
  <w:abstractNum w:abstractNumId="42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40"/>
  </w:num>
  <w:num w:numId="13">
    <w:abstractNumId w:val="32"/>
  </w:num>
  <w:num w:numId="14">
    <w:abstractNumId w:val="13"/>
  </w:num>
  <w:num w:numId="15">
    <w:abstractNumId w:val="11"/>
  </w:num>
  <w:num w:numId="16">
    <w:abstractNumId w:val="37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9"/>
  </w:num>
  <w:num w:numId="24">
    <w:abstractNumId w:val="30"/>
  </w:num>
  <w:num w:numId="25">
    <w:abstractNumId w:val="41"/>
  </w:num>
  <w:num w:numId="26">
    <w:abstractNumId w:val="24"/>
  </w:num>
  <w:num w:numId="27">
    <w:abstractNumId w:val="38"/>
  </w:num>
  <w:num w:numId="28">
    <w:abstractNumId w:val="19"/>
  </w:num>
  <w:num w:numId="29">
    <w:abstractNumId w:val="17"/>
  </w:num>
  <w:num w:numId="30">
    <w:abstractNumId w:val="39"/>
  </w:num>
  <w:num w:numId="31">
    <w:abstractNumId w:val="15"/>
  </w:num>
  <w:num w:numId="32">
    <w:abstractNumId w:val="31"/>
  </w:num>
  <w:num w:numId="33">
    <w:abstractNumId w:val="36"/>
  </w:num>
  <w:num w:numId="34">
    <w:abstractNumId w:val="42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5"/>
  </w:num>
  <w:num w:numId="45">
    <w:abstractNumId w:val="16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F0"/>
    <w:rsid w:val="00000290"/>
    <w:rsid w:val="00001068"/>
    <w:rsid w:val="0000412C"/>
    <w:rsid w:val="00004D5C"/>
    <w:rsid w:val="00005F68"/>
    <w:rsid w:val="00006CA7"/>
    <w:rsid w:val="000100A9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3CE"/>
    <w:rsid w:val="00041EDC"/>
    <w:rsid w:val="0004352E"/>
    <w:rsid w:val="00047730"/>
    <w:rsid w:val="00051341"/>
    <w:rsid w:val="00053CAA"/>
    <w:rsid w:val="00057FE0"/>
    <w:rsid w:val="000620FD"/>
    <w:rsid w:val="00063DCB"/>
    <w:rsid w:val="000647D2"/>
    <w:rsid w:val="00064A83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4ED4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5C6B"/>
    <w:rsid w:val="001F6BBE"/>
    <w:rsid w:val="00201498"/>
    <w:rsid w:val="00204079"/>
    <w:rsid w:val="002043AF"/>
    <w:rsid w:val="002102FD"/>
    <w:rsid w:val="002116FE"/>
    <w:rsid w:val="00211B4E"/>
    <w:rsid w:val="00212603"/>
    <w:rsid w:val="00213204"/>
    <w:rsid w:val="00213258"/>
    <w:rsid w:val="0021657C"/>
    <w:rsid w:val="0022187E"/>
    <w:rsid w:val="00222258"/>
    <w:rsid w:val="0022376B"/>
    <w:rsid w:val="00223AD6"/>
    <w:rsid w:val="0022666A"/>
    <w:rsid w:val="00227E43"/>
    <w:rsid w:val="002315F5"/>
    <w:rsid w:val="0023239B"/>
    <w:rsid w:val="00232EC3"/>
    <w:rsid w:val="00233D52"/>
    <w:rsid w:val="00237147"/>
    <w:rsid w:val="00242AD1"/>
    <w:rsid w:val="0024412C"/>
    <w:rsid w:val="00251F11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48F9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3654"/>
    <w:rsid w:val="003147DC"/>
    <w:rsid w:val="003153D9"/>
    <w:rsid w:val="00321621"/>
    <w:rsid w:val="00323EF7"/>
    <w:rsid w:val="003240E1"/>
    <w:rsid w:val="00326C03"/>
    <w:rsid w:val="00327474"/>
    <w:rsid w:val="003277B5"/>
    <w:rsid w:val="00332E78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72AB"/>
    <w:rsid w:val="00365461"/>
    <w:rsid w:val="00370311"/>
    <w:rsid w:val="00380663"/>
    <w:rsid w:val="003853E3"/>
    <w:rsid w:val="0038587E"/>
    <w:rsid w:val="003869D0"/>
    <w:rsid w:val="00386E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B24AC"/>
    <w:rsid w:val="003C36FA"/>
    <w:rsid w:val="003C5BF2"/>
    <w:rsid w:val="003C7BE0"/>
    <w:rsid w:val="003D0DD3"/>
    <w:rsid w:val="003D17EF"/>
    <w:rsid w:val="003D3535"/>
    <w:rsid w:val="003D4246"/>
    <w:rsid w:val="003D4D9F"/>
    <w:rsid w:val="003D7B03"/>
    <w:rsid w:val="003E07AC"/>
    <w:rsid w:val="003E30BD"/>
    <w:rsid w:val="003E38CE"/>
    <w:rsid w:val="003E5A50"/>
    <w:rsid w:val="003E6020"/>
    <w:rsid w:val="003F1F1F"/>
    <w:rsid w:val="003F299F"/>
    <w:rsid w:val="003F2F1D"/>
    <w:rsid w:val="003F4E6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1AE3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65CE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773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2C0A"/>
    <w:rsid w:val="00526AEB"/>
    <w:rsid w:val="005302E0"/>
    <w:rsid w:val="00544738"/>
    <w:rsid w:val="005456E4"/>
    <w:rsid w:val="00547B89"/>
    <w:rsid w:val="005568AF"/>
    <w:rsid w:val="00556AF5"/>
    <w:rsid w:val="005606BC"/>
    <w:rsid w:val="005630E1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074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067"/>
    <w:rsid w:val="00633B59"/>
    <w:rsid w:val="00634EF4"/>
    <w:rsid w:val="006357D0"/>
    <w:rsid w:val="006358C8"/>
    <w:rsid w:val="0064133A"/>
    <w:rsid w:val="006416D1"/>
    <w:rsid w:val="00642484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65F"/>
    <w:rsid w:val="006B4A30"/>
    <w:rsid w:val="006B7569"/>
    <w:rsid w:val="006C0CEE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4092"/>
    <w:rsid w:val="00732599"/>
    <w:rsid w:val="007326DE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65CCA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3D82"/>
    <w:rsid w:val="008150A6"/>
    <w:rsid w:val="00817098"/>
    <w:rsid w:val="008178E6"/>
    <w:rsid w:val="0082249C"/>
    <w:rsid w:val="00824CCE"/>
    <w:rsid w:val="00830B7B"/>
    <w:rsid w:val="00831451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8B0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5E28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0BD3"/>
    <w:rsid w:val="00973084"/>
    <w:rsid w:val="00974520"/>
    <w:rsid w:val="00974B59"/>
    <w:rsid w:val="00975341"/>
    <w:rsid w:val="0097653D"/>
    <w:rsid w:val="00984EA2"/>
    <w:rsid w:val="00986CC3"/>
    <w:rsid w:val="00987C5D"/>
    <w:rsid w:val="0099068E"/>
    <w:rsid w:val="0099205C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506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678BA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CCE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41F6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4605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47F0"/>
    <w:rsid w:val="00D05E40"/>
    <w:rsid w:val="00D061BB"/>
    <w:rsid w:val="00D07BE1"/>
    <w:rsid w:val="00D116C0"/>
    <w:rsid w:val="00D13433"/>
    <w:rsid w:val="00D13D8A"/>
    <w:rsid w:val="00D1563F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3F6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107"/>
    <w:rsid w:val="00DC3E45"/>
    <w:rsid w:val="00DC4598"/>
    <w:rsid w:val="00DD0722"/>
    <w:rsid w:val="00DD0B3D"/>
    <w:rsid w:val="00DD212F"/>
    <w:rsid w:val="00DE18F5"/>
    <w:rsid w:val="00DE213E"/>
    <w:rsid w:val="00DE73D2"/>
    <w:rsid w:val="00DE7D65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1E68"/>
    <w:rsid w:val="00E469E4"/>
    <w:rsid w:val="00E475C3"/>
    <w:rsid w:val="00E509B0"/>
    <w:rsid w:val="00E50B11"/>
    <w:rsid w:val="00E54246"/>
    <w:rsid w:val="00E55AE4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3AF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EF7A7D"/>
    <w:rsid w:val="00F03EAC"/>
    <w:rsid w:val="00F04B7C"/>
    <w:rsid w:val="00F078B5"/>
    <w:rsid w:val="00F14024"/>
    <w:rsid w:val="00F14FA3"/>
    <w:rsid w:val="00F15DB1"/>
    <w:rsid w:val="00F20583"/>
    <w:rsid w:val="00F24297"/>
    <w:rsid w:val="00F2564A"/>
    <w:rsid w:val="00F25761"/>
    <w:rsid w:val="00F259D7"/>
    <w:rsid w:val="00F26FEA"/>
    <w:rsid w:val="00F3297D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174A"/>
    <w:rsid w:val="00F73A60"/>
    <w:rsid w:val="00F75462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1075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74CC26"/>
  <w15:docId w15:val="{31572E8F-28B4-4098-9C1C-2FDD0078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813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5568E62BB5479F8F9981900009DD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2CE53C-9841-4DF4-91B0-CB2329E17DEA}"/>
      </w:docPartPr>
      <w:docPartBody>
        <w:p w:rsidR="00D53C2F" w:rsidRDefault="00BE72A0" w:rsidP="00BE72A0">
          <w:pPr>
            <w:pStyle w:val="DA5568E62BB5479F8F9981900009DD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B394B9A2F540888405F802FCE843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C794C8-1BF9-4B00-8CCD-AB30315B90E3}"/>
      </w:docPartPr>
      <w:docPartBody>
        <w:p w:rsidR="00D53C2F" w:rsidRDefault="00BE72A0" w:rsidP="00BE72A0">
          <w:pPr>
            <w:pStyle w:val="C0B394B9A2F540888405F802FCE843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AC693DC4A84443E9547F8B102446A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554D9F-5BF7-4E9D-9537-1DE62C7C44B1}"/>
      </w:docPartPr>
      <w:docPartBody>
        <w:p w:rsidR="00A759B6" w:rsidRDefault="00C7144A" w:rsidP="00C7144A">
          <w:pPr>
            <w:pStyle w:val="1AC693DC4A84443E9547F8B102446AC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C95BE068B094FDB9073F7C9344F1C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C9A833-EE4E-4CE3-8112-2DDD990EB297}"/>
      </w:docPartPr>
      <w:docPartBody>
        <w:p w:rsidR="00A759B6" w:rsidRDefault="00C7144A" w:rsidP="00C7144A">
          <w:pPr>
            <w:pStyle w:val="FC95BE068B094FDB9073F7C9344F1C0E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967E99FB357D4F6EB892F5E6F08C14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472EFF-C570-4792-81D4-3CC75F7EF0E8}"/>
      </w:docPartPr>
      <w:docPartBody>
        <w:p w:rsidR="00A759B6" w:rsidRDefault="00C7144A" w:rsidP="00C7144A">
          <w:pPr>
            <w:pStyle w:val="967E99FB357D4F6EB892F5E6F08C147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13437DD54EC4025A134737ED69457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DC8278-2A4F-47B2-A8FE-6F0216B5C393}"/>
      </w:docPartPr>
      <w:docPartBody>
        <w:p w:rsidR="00A759B6" w:rsidRDefault="00C7144A" w:rsidP="00C7144A">
          <w:pPr>
            <w:pStyle w:val="713437DD54EC4025A134737ED6945769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3CC9FDE022348E1B52A6FC04B9E76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B3571F-FF5C-418E-B0A0-7A8A79426934}"/>
      </w:docPartPr>
      <w:docPartBody>
        <w:p w:rsidR="00A759B6" w:rsidRDefault="00C7144A" w:rsidP="00C7144A">
          <w:pPr>
            <w:pStyle w:val="A3CC9FDE022348E1B52A6FC04B9E76CD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8574ECDE6744C2E8A29731E04B0D9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FCD824-9711-48D9-980F-6B55DF3598C5}"/>
      </w:docPartPr>
      <w:docPartBody>
        <w:p w:rsidR="0037081F" w:rsidRDefault="00F03CAB" w:rsidP="00F03CAB">
          <w:pPr>
            <w:pStyle w:val="F8574ECDE6744C2E8A29731E04B0D95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C86BE16C164DE1B286AAA44135A7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1B2117-1250-4A08-BC12-992655930497}"/>
      </w:docPartPr>
      <w:docPartBody>
        <w:p w:rsidR="0037081F" w:rsidRDefault="00F03CAB" w:rsidP="00F03CAB">
          <w:pPr>
            <w:pStyle w:val="66C86BE16C164DE1B286AAA44135A77A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altName w:val="OrigGarmnd BT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A0"/>
    <w:rsid w:val="000B0480"/>
    <w:rsid w:val="00344E3C"/>
    <w:rsid w:val="0037081F"/>
    <w:rsid w:val="007A2818"/>
    <w:rsid w:val="00A22ED6"/>
    <w:rsid w:val="00A306E6"/>
    <w:rsid w:val="00A759B6"/>
    <w:rsid w:val="00BE72A0"/>
    <w:rsid w:val="00C7144A"/>
    <w:rsid w:val="00D53C2F"/>
    <w:rsid w:val="00D85625"/>
    <w:rsid w:val="00F0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DFC035A7E12421E8D9E93A3306E900A">
    <w:name w:val="1DFC035A7E12421E8D9E93A3306E900A"/>
    <w:rsid w:val="00BE72A0"/>
  </w:style>
  <w:style w:type="character" w:styleId="Platshllartext">
    <w:name w:val="Placeholder Text"/>
    <w:basedOn w:val="Standardstycketeckensnitt"/>
    <w:uiPriority w:val="99"/>
    <w:semiHidden/>
    <w:rsid w:val="00F03CAB"/>
    <w:rPr>
      <w:noProof w:val="0"/>
      <w:color w:val="808080"/>
    </w:rPr>
  </w:style>
  <w:style w:type="paragraph" w:customStyle="1" w:styleId="8A41438AD1C84893980C35037ECC4CC2">
    <w:name w:val="8A41438AD1C84893980C35037ECC4CC2"/>
    <w:rsid w:val="00BE72A0"/>
  </w:style>
  <w:style w:type="paragraph" w:customStyle="1" w:styleId="A467715AC52E442E827ECE6F9471B8AC">
    <w:name w:val="A467715AC52E442E827ECE6F9471B8AC"/>
    <w:rsid w:val="00BE72A0"/>
  </w:style>
  <w:style w:type="paragraph" w:customStyle="1" w:styleId="D18A919E34D244E4B888FA51E6FA492D">
    <w:name w:val="D18A919E34D244E4B888FA51E6FA492D"/>
    <w:rsid w:val="00BE72A0"/>
  </w:style>
  <w:style w:type="paragraph" w:customStyle="1" w:styleId="DA5568E62BB5479F8F9981900009DDF9">
    <w:name w:val="DA5568E62BB5479F8F9981900009DDF9"/>
    <w:rsid w:val="00BE72A0"/>
  </w:style>
  <w:style w:type="paragraph" w:customStyle="1" w:styleId="C0B394B9A2F540888405F802FCE843BF">
    <w:name w:val="C0B394B9A2F540888405F802FCE843BF"/>
    <w:rsid w:val="00BE72A0"/>
  </w:style>
  <w:style w:type="paragraph" w:customStyle="1" w:styleId="F54A6D2F15F144A0A878B3D8DB8BFDBB">
    <w:name w:val="F54A6D2F15F144A0A878B3D8DB8BFDBB"/>
    <w:rsid w:val="00BE72A0"/>
  </w:style>
  <w:style w:type="paragraph" w:customStyle="1" w:styleId="4222DB0CB4434F32A37228475735EFF9">
    <w:name w:val="4222DB0CB4434F32A37228475735EFF9"/>
    <w:rsid w:val="00BE72A0"/>
  </w:style>
  <w:style w:type="paragraph" w:customStyle="1" w:styleId="D875323DCA804BF78BEDAD26A4555FC3">
    <w:name w:val="D875323DCA804BF78BEDAD26A4555FC3"/>
    <w:rsid w:val="00BE72A0"/>
  </w:style>
  <w:style w:type="paragraph" w:customStyle="1" w:styleId="CCD2DA13242B4E7DBBA0A9BF0121883D">
    <w:name w:val="CCD2DA13242B4E7DBBA0A9BF0121883D"/>
    <w:rsid w:val="00BE72A0"/>
  </w:style>
  <w:style w:type="paragraph" w:customStyle="1" w:styleId="DB2F7A494EC1455490711943E8213E8B">
    <w:name w:val="DB2F7A494EC1455490711943E8213E8B"/>
    <w:rsid w:val="00BE72A0"/>
  </w:style>
  <w:style w:type="paragraph" w:customStyle="1" w:styleId="6323D6CFFF7E415BBEE5BD5CEE64A574">
    <w:name w:val="6323D6CFFF7E415BBEE5BD5CEE64A574"/>
    <w:rsid w:val="00BE72A0"/>
  </w:style>
  <w:style w:type="paragraph" w:customStyle="1" w:styleId="709C4F50830D40919CF677C0CE7C6250">
    <w:name w:val="709C4F50830D40919CF677C0CE7C6250"/>
    <w:rsid w:val="00BE72A0"/>
  </w:style>
  <w:style w:type="paragraph" w:customStyle="1" w:styleId="D15B9066066244C39A526EDC88742543">
    <w:name w:val="D15B9066066244C39A526EDC88742543"/>
    <w:rsid w:val="00BE72A0"/>
  </w:style>
  <w:style w:type="paragraph" w:customStyle="1" w:styleId="66EFB5A0580C454FA52DEC154F1FED53">
    <w:name w:val="66EFB5A0580C454FA52DEC154F1FED53"/>
    <w:rsid w:val="00BE72A0"/>
  </w:style>
  <w:style w:type="paragraph" w:customStyle="1" w:styleId="0C4B15FD7205446CA9DFEBF68C0900FF">
    <w:name w:val="0C4B15FD7205446CA9DFEBF68C0900FF"/>
    <w:rsid w:val="00BE72A0"/>
  </w:style>
  <w:style w:type="paragraph" w:customStyle="1" w:styleId="23F16754B7574C3D810520A9C533F15D">
    <w:name w:val="23F16754B7574C3D810520A9C533F15D"/>
    <w:rsid w:val="00BE72A0"/>
  </w:style>
  <w:style w:type="paragraph" w:customStyle="1" w:styleId="098CA7DCE10E40A7863C0E6BEEE12013">
    <w:name w:val="098CA7DCE10E40A7863C0E6BEEE12013"/>
    <w:rsid w:val="00BE72A0"/>
  </w:style>
  <w:style w:type="paragraph" w:customStyle="1" w:styleId="E72C1F21C37445DBA76B30D02238B574">
    <w:name w:val="E72C1F21C37445DBA76B30D02238B574"/>
    <w:rsid w:val="00BE72A0"/>
  </w:style>
  <w:style w:type="paragraph" w:customStyle="1" w:styleId="AF6DB2C1893B494E882632DBB6217443">
    <w:name w:val="AF6DB2C1893B494E882632DBB6217443"/>
    <w:rsid w:val="00BE72A0"/>
  </w:style>
  <w:style w:type="paragraph" w:customStyle="1" w:styleId="18777D65FBDE4643A465A9BB4DCAF10F">
    <w:name w:val="18777D65FBDE4643A465A9BB4DCAF10F"/>
    <w:rsid w:val="00BE72A0"/>
  </w:style>
  <w:style w:type="paragraph" w:customStyle="1" w:styleId="1AC693DC4A84443E9547F8B102446AC4">
    <w:name w:val="1AC693DC4A84443E9547F8B102446AC4"/>
    <w:rsid w:val="00C7144A"/>
  </w:style>
  <w:style w:type="paragraph" w:customStyle="1" w:styleId="FC95BE068B094FDB9073F7C9344F1C0E">
    <w:name w:val="FC95BE068B094FDB9073F7C9344F1C0E"/>
    <w:rsid w:val="00C7144A"/>
  </w:style>
  <w:style w:type="paragraph" w:customStyle="1" w:styleId="967E99FB357D4F6EB892F5E6F08C147C">
    <w:name w:val="967E99FB357D4F6EB892F5E6F08C147C"/>
    <w:rsid w:val="00C7144A"/>
  </w:style>
  <w:style w:type="paragraph" w:customStyle="1" w:styleId="713437DD54EC4025A134737ED6945769">
    <w:name w:val="713437DD54EC4025A134737ED6945769"/>
    <w:rsid w:val="00C7144A"/>
  </w:style>
  <w:style w:type="paragraph" w:customStyle="1" w:styleId="A3CC9FDE022348E1B52A6FC04B9E76CD">
    <w:name w:val="A3CC9FDE022348E1B52A6FC04B9E76CD"/>
    <w:rsid w:val="00C7144A"/>
  </w:style>
  <w:style w:type="paragraph" w:customStyle="1" w:styleId="F8574ECDE6744C2E8A29731E04B0D95E">
    <w:name w:val="F8574ECDE6744C2E8A29731E04B0D95E"/>
    <w:rsid w:val="00F03CAB"/>
  </w:style>
  <w:style w:type="paragraph" w:customStyle="1" w:styleId="66C86BE16C164DE1B286AAA44135A77A">
    <w:name w:val="66C86BE16C164DE1B286AAA44135A77A"/>
    <w:rsid w:val="00F03C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310f8590-9bd6-49a3-a279-a6378cd55fa1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1EDF7824208DD4BB8C34EF349921090" ma:contentTypeVersion="12" ma:contentTypeDescription="Skapa nytt dokument med möjlighet att välja RK-mall" ma:contentTypeScope="" ma:versionID="b19613371250f91c90ee6584b659221e">
  <xsd:schema xmlns:xsd="http://www.w3.org/2001/XMLSchema" xmlns:xs="http://www.w3.org/2001/XMLSchema" xmlns:p="http://schemas.microsoft.com/office/2006/metadata/properties" xmlns:ns3="4e9c2f0c-7bf8-49af-8356-cbf363fc78a7" xmlns:ns4="cc625d36-bb37-4650-91b9-0c96159295ba" xmlns:ns5="860e4c83-59ce-4420-a61e-371951efc959" xmlns:ns6="0d84be90-394b-471d-a817-212aa87a77c1" targetNamespace="http://schemas.microsoft.com/office/2006/metadata/properties" ma:root="true" ma:fieldsID="5bb26987528709a02cccd4eeae1eef9e" ns3:_="" ns4:_="" ns5:_="" ns6:_="">
    <xsd:import namespace="4e9c2f0c-7bf8-49af-8356-cbf363fc78a7"/>
    <xsd:import namespace="cc625d36-bb37-4650-91b9-0c96159295ba"/>
    <xsd:import namespace="860e4c83-59ce-4420-a61e-371951efc959"/>
    <xsd:import namespace="0d84be90-394b-471d-a817-212aa87a77c1"/>
    <xsd:element name="properties">
      <xsd:complexType>
        <xsd:sequence>
          <xsd:element name="documentManagement">
            <xsd:complexType>
              <xsd:all>
                <xsd:element ref="ns3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ce0855ca-468d-416d-b34f-a49c9ee4e3b6}" ma:internalName="TaxCatchAllLabel" ma:readOnly="true" ma:showField="CatchAllDataLabel" ma:web="9cb082c9-17b2-452e-a48d-18d926700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ce0855ca-468d-416d-b34f-a49c9ee4e3b6}" ma:internalName="TaxCatchAll" ma:showField="CatchAllData" ma:web="9cb082c9-17b2-452e-a48d-18d926700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4be90-394b-471d-a817-212aa87a77c1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 ma:index="14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Ämnessakkunnig</SenderTitle>
      <SenderMail> </SenderMail>
      <SenderPhone> </SenderPhone>
    </Sender>
    <TopId>1</TopId>
    <TopSender>Eva Nordmark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2019-09-24T00:00:00</HeaderDate>
    <Office/>
    <Dnr>A2019/01672/A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C2C58-E8CD-4748-AEA1-8DA58BC419F5}"/>
</file>

<file path=customXml/itemProps2.xml><?xml version="1.0" encoding="utf-8"?>
<ds:datastoreItem xmlns:ds="http://schemas.openxmlformats.org/officeDocument/2006/customXml" ds:itemID="{F1953B2C-FABC-4274-AC8C-40293CC84950}"/>
</file>

<file path=customXml/itemProps3.xml><?xml version="1.0" encoding="utf-8"?>
<ds:datastoreItem xmlns:ds="http://schemas.openxmlformats.org/officeDocument/2006/customXml" ds:itemID="{1E17771C-85FF-4FC0-81F1-A5298D6DDACB}"/>
</file>

<file path=customXml/itemProps4.xml><?xml version="1.0" encoding="utf-8"?>
<ds:datastoreItem xmlns:ds="http://schemas.openxmlformats.org/officeDocument/2006/customXml" ds:itemID="{78BEFCFC-9D16-46B8-B174-E33A4308D436}"/>
</file>

<file path=customXml/itemProps5.xml><?xml version="1.0" encoding="utf-8"?>
<ds:datastoreItem xmlns:ds="http://schemas.openxmlformats.org/officeDocument/2006/customXml" ds:itemID="{8699E248-A488-4284-9F28-D546B50A827E}"/>
</file>

<file path=customXml/itemProps6.xml><?xml version="1.0" encoding="utf-8"?>
<ds:datastoreItem xmlns:ds="http://schemas.openxmlformats.org/officeDocument/2006/customXml" ds:itemID="{F1953B2C-FABC-4274-AC8C-40293CC84950}"/>
</file>

<file path=customXml/itemProps7.xml><?xml version="1.0" encoding="utf-8"?>
<ds:datastoreItem xmlns:ds="http://schemas.openxmlformats.org/officeDocument/2006/customXml" ds:itemID="{40CA463C-8BE6-4797-9BA2-144D4A9C9AA6}"/>
</file>

<file path=customXml/itemProps8.xml><?xml version="1.0" encoding="utf-8"?>
<ds:datastoreItem xmlns:ds="http://schemas.openxmlformats.org/officeDocument/2006/customXml" ds:itemID="{C3806766-0FF2-447B-8051-A2DDB39AE56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498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19.docx</dc:title>
  <dc:subject/>
  <dc:creator>Peter Håkansson</dc:creator>
  <cp:keywords/>
  <dc:description/>
  <cp:lastModifiedBy>Peter Håkansson</cp:lastModifiedBy>
  <cp:revision>2</cp:revision>
  <cp:lastPrinted>2019-09-19T06:47:00Z</cp:lastPrinted>
  <dcterms:created xsi:type="dcterms:W3CDTF">2019-09-23T09:39:00Z</dcterms:created>
  <dcterms:modified xsi:type="dcterms:W3CDTF">2019-09-23T09:39:00Z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be75d83f-deb6-4fb7-9f9b-372ef0653af6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c9cd366cc722410295b9eacffbd73909">
    <vt:lpwstr/>
  </property>
  <property fmtid="{D5CDD505-2E9C-101B-9397-08002B2CF9AE}" pid="9" name="ActivityCategory">
    <vt:lpwstr/>
  </property>
</Properties>
</file>