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9B6D0" w14:textId="6665EBF1" w:rsidR="00076BC1" w:rsidRDefault="00076BC1" w:rsidP="00DA0661">
      <w:pPr>
        <w:pStyle w:val="Rubrik"/>
      </w:pPr>
      <w:bookmarkStart w:id="0" w:name="Start"/>
      <w:bookmarkStart w:id="1" w:name="_GoBack"/>
      <w:bookmarkEnd w:id="0"/>
      <w:bookmarkEnd w:id="1"/>
      <w:r>
        <w:t xml:space="preserve">Svar på fråga 2017/18:1001 av Caroline </w:t>
      </w:r>
      <w:proofErr w:type="spellStart"/>
      <w:r>
        <w:t>Szyber</w:t>
      </w:r>
      <w:proofErr w:type="spellEnd"/>
      <w:r>
        <w:t xml:space="preserve"> (KD)</w:t>
      </w:r>
      <w:r>
        <w:br/>
        <w:t>Skatteverket och Taiwan samt fråga 2017/18:1006 av Cecilia Magnusson (M) Skatteverkets byte av namn på Taiwan</w:t>
      </w:r>
    </w:p>
    <w:p w14:paraId="1AF6FFAA" w14:textId="77777777" w:rsidR="00076BC1" w:rsidRPr="00C61874" w:rsidRDefault="00076BC1" w:rsidP="00076BC1">
      <w:pPr>
        <w:pStyle w:val="RKnormal"/>
        <w:spacing w:line="276" w:lineRule="auto"/>
        <w:rPr>
          <w:rFonts w:asciiTheme="minorHAnsi" w:hAnsiTheme="minorHAnsi"/>
          <w:sz w:val="25"/>
          <w:szCs w:val="25"/>
        </w:rPr>
      </w:pPr>
      <w:r w:rsidRPr="00C61874">
        <w:rPr>
          <w:rFonts w:asciiTheme="minorHAnsi" w:hAnsiTheme="minorHAnsi"/>
          <w:sz w:val="25"/>
          <w:szCs w:val="25"/>
        </w:rPr>
        <w:t xml:space="preserve">Caroline </w:t>
      </w:r>
      <w:proofErr w:type="spellStart"/>
      <w:r w:rsidRPr="00C61874">
        <w:rPr>
          <w:rFonts w:asciiTheme="minorHAnsi" w:hAnsiTheme="minorHAnsi"/>
          <w:sz w:val="25"/>
          <w:szCs w:val="25"/>
        </w:rPr>
        <w:t>Szyber</w:t>
      </w:r>
      <w:proofErr w:type="spellEnd"/>
      <w:r w:rsidRPr="00C61874">
        <w:rPr>
          <w:rFonts w:asciiTheme="minorHAnsi" w:hAnsiTheme="minorHAnsi"/>
          <w:sz w:val="25"/>
          <w:szCs w:val="25"/>
        </w:rPr>
        <w:t xml:space="preserve"> har frågat mig om jag anser att Taiwan är en provins tillhörande Kina och vilken betydelse detta i så fall har för den svenska utrikespolitiken. Cecilia Magnusson har ställt samma fråga och jag väljer därför att besvara de båda frågorna samtidigt. </w:t>
      </w:r>
    </w:p>
    <w:p w14:paraId="10BAD5C8" w14:textId="77777777" w:rsidR="00076BC1" w:rsidRPr="00C61874" w:rsidRDefault="00076BC1" w:rsidP="00076BC1">
      <w:pPr>
        <w:pStyle w:val="RKnormal"/>
        <w:spacing w:line="276" w:lineRule="auto"/>
        <w:rPr>
          <w:rFonts w:asciiTheme="minorHAnsi" w:hAnsiTheme="minorHAnsi"/>
          <w:sz w:val="25"/>
          <w:szCs w:val="25"/>
        </w:rPr>
      </w:pPr>
    </w:p>
    <w:p w14:paraId="7AB37600" w14:textId="509584EC" w:rsidR="00C61874" w:rsidRPr="00C61874" w:rsidRDefault="00076BC1" w:rsidP="00C61874">
      <w:pPr>
        <w:pStyle w:val="RKnormal"/>
        <w:spacing w:line="276" w:lineRule="auto"/>
        <w:rPr>
          <w:rFonts w:asciiTheme="minorHAnsi" w:hAnsiTheme="minorHAnsi"/>
          <w:sz w:val="25"/>
          <w:szCs w:val="25"/>
        </w:rPr>
      </w:pPr>
      <w:bookmarkStart w:id="2" w:name="_Hlk509325374"/>
      <w:r w:rsidRPr="00C61874">
        <w:rPr>
          <w:rFonts w:asciiTheme="minorHAnsi" w:hAnsiTheme="minorHAnsi"/>
          <w:sz w:val="25"/>
          <w:szCs w:val="25"/>
        </w:rPr>
        <w:t>Sverige har, likt övriga EU-medlemsländer, erkänt Folkrepubliken Kina</w:t>
      </w:r>
      <w:r w:rsidR="00C61874" w:rsidRPr="00C61874">
        <w:rPr>
          <w:rFonts w:asciiTheme="minorHAnsi" w:hAnsiTheme="minorHAnsi"/>
          <w:sz w:val="25"/>
          <w:szCs w:val="25"/>
        </w:rPr>
        <w:t xml:space="preserve">. Det betyder att vi alla </w:t>
      </w:r>
      <w:r w:rsidR="00E009B9" w:rsidRPr="00C61874">
        <w:rPr>
          <w:rFonts w:asciiTheme="minorHAnsi" w:hAnsiTheme="minorHAnsi"/>
          <w:sz w:val="25"/>
          <w:szCs w:val="25"/>
        </w:rPr>
        <w:t>följer den s.k. ett-Kina-politiken</w:t>
      </w:r>
      <w:r w:rsidR="00C61874">
        <w:rPr>
          <w:rFonts w:asciiTheme="minorHAnsi" w:hAnsiTheme="minorHAnsi"/>
          <w:sz w:val="25"/>
          <w:szCs w:val="25"/>
        </w:rPr>
        <w:t xml:space="preserve"> och inte </w:t>
      </w:r>
      <w:r w:rsidR="00C61874" w:rsidRPr="00C61874">
        <w:rPr>
          <w:rFonts w:asciiTheme="minorHAnsi" w:hAnsiTheme="minorHAnsi"/>
          <w:sz w:val="25"/>
          <w:szCs w:val="25"/>
        </w:rPr>
        <w:t xml:space="preserve">ser någon möjlighet att erkänna Taiwan som stat. </w:t>
      </w:r>
      <w:bookmarkStart w:id="3" w:name="_Hlk509325410"/>
      <w:bookmarkEnd w:id="2"/>
      <w:r w:rsidR="00C61874" w:rsidRPr="00C61874">
        <w:rPr>
          <w:rFonts w:asciiTheme="minorHAnsi" w:hAnsiTheme="minorHAnsi"/>
          <w:sz w:val="25"/>
          <w:szCs w:val="25"/>
        </w:rPr>
        <w:t>Regeringen stödjer dock fortsatt Taiwans meningsfulla deltagande i internationella organisationer när det är meningsfullt och inte kräver status som stat.</w:t>
      </w:r>
      <w:bookmarkEnd w:id="3"/>
    </w:p>
    <w:p w14:paraId="4D5CF3E4" w14:textId="77777777" w:rsidR="00076BC1" w:rsidRPr="00076BC1" w:rsidRDefault="00076BC1" w:rsidP="00076BC1">
      <w:pPr>
        <w:pStyle w:val="RKnormal"/>
        <w:spacing w:line="276" w:lineRule="auto"/>
        <w:rPr>
          <w:rFonts w:asciiTheme="minorHAnsi" w:hAnsiTheme="minorHAnsi"/>
          <w:sz w:val="25"/>
          <w:szCs w:val="25"/>
        </w:rPr>
      </w:pPr>
    </w:p>
    <w:p w14:paraId="4D2957F2" w14:textId="77777777" w:rsidR="00C61874" w:rsidRDefault="00076BC1" w:rsidP="00076BC1">
      <w:pPr>
        <w:pStyle w:val="RKnormal"/>
        <w:spacing w:line="276" w:lineRule="auto"/>
        <w:rPr>
          <w:rFonts w:asciiTheme="minorHAnsi" w:hAnsiTheme="minorHAnsi"/>
          <w:sz w:val="25"/>
          <w:szCs w:val="25"/>
        </w:rPr>
      </w:pPr>
      <w:r w:rsidRPr="00076BC1">
        <w:rPr>
          <w:rFonts w:asciiTheme="minorHAnsi" w:hAnsiTheme="minorHAnsi"/>
          <w:sz w:val="25"/>
          <w:szCs w:val="25"/>
        </w:rPr>
        <w:t xml:space="preserve">Kontakterna mellan Sverige och Taiwan är omfattande, trots avsaknad av diplomatiska förbindelser. Sverige har ett handelskontor i Taipei. Handelsutbytet är en viktig del av våra relationer. Det är även kulturutbytet, det akademiska samarbetet och de parlamentariska kontakterna. </w:t>
      </w:r>
    </w:p>
    <w:p w14:paraId="4B588644" w14:textId="77777777" w:rsidR="00C61874" w:rsidRDefault="00C61874" w:rsidP="00076BC1">
      <w:pPr>
        <w:pStyle w:val="RKnormal"/>
        <w:spacing w:line="276" w:lineRule="auto"/>
        <w:rPr>
          <w:rFonts w:asciiTheme="minorHAnsi" w:hAnsiTheme="minorHAnsi"/>
          <w:sz w:val="25"/>
          <w:szCs w:val="25"/>
        </w:rPr>
      </w:pPr>
    </w:p>
    <w:p w14:paraId="3D9223A2" w14:textId="77777777" w:rsidR="00076BC1" w:rsidRDefault="00076BC1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A535FC4B9C284332820EA910F525AAC0"/>
          </w:placeholder>
          <w:dataBinding w:prefixMappings="xmlns:ns0='http://lp/documentinfo/RK' " w:xpath="/ns0:DocumentInfo[1]/ns0:BaseInfo[1]/ns0:HeaderDate[1]" w:storeItemID="{1D81D838-CEBC-4347-92C1-67E9B0022D32}"/>
          <w:date w:fullDate="2018-03-21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21 mars 2018</w:t>
          </w:r>
        </w:sdtContent>
      </w:sdt>
    </w:p>
    <w:p w14:paraId="2A6DC08A" w14:textId="77777777" w:rsidR="00076BC1" w:rsidRDefault="00076BC1" w:rsidP="004E7A8F">
      <w:pPr>
        <w:pStyle w:val="Brdtextutanavstnd"/>
      </w:pPr>
    </w:p>
    <w:p w14:paraId="4F803AEF" w14:textId="77777777" w:rsidR="00076BC1" w:rsidRDefault="00076BC1" w:rsidP="004E7A8F">
      <w:pPr>
        <w:pStyle w:val="Brdtextutanavstnd"/>
      </w:pPr>
    </w:p>
    <w:p w14:paraId="0561C3A3" w14:textId="77777777" w:rsidR="00076BC1" w:rsidRDefault="00076BC1" w:rsidP="004E7A8F">
      <w:pPr>
        <w:pStyle w:val="Brdtextutanavstnd"/>
      </w:pPr>
    </w:p>
    <w:p w14:paraId="5C45A82E" w14:textId="5B56C702" w:rsidR="00076BC1" w:rsidRPr="00DB48AB" w:rsidRDefault="00076BC1" w:rsidP="00DB48AB">
      <w:pPr>
        <w:pStyle w:val="Brdtext"/>
      </w:pPr>
      <w:r>
        <w:t>Margot Wallström</w:t>
      </w:r>
    </w:p>
    <w:sectPr w:rsidR="00076BC1" w:rsidRPr="00DB48AB" w:rsidSect="00076BC1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DAFEF3" w14:textId="77777777" w:rsidR="00076BC1" w:rsidRDefault="00076BC1" w:rsidP="00A87A54">
      <w:pPr>
        <w:spacing w:after="0" w:line="240" w:lineRule="auto"/>
      </w:pPr>
      <w:r>
        <w:separator/>
      </w:r>
    </w:p>
  </w:endnote>
  <w:endnote w:type="continuationSeparator" w:id="0">
    <w:p w14:paraId="1A37FC97" w14:textId="77777777" w:rsidR="00076BC1" w:rsidRDefault="00076BC1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4EB94C56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0BFB9CC1" w14:textId="6B8BD49B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C61874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943033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19888457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35B2703C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2549CF94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76624948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0AABA840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3E78AFAF" w14:textId="77777777" w:rsidTr="00C26068">
      <w:trPr>
        <w:trHeight w:val="227"/>
      </w:trPr>
      <w:tc>
        <w:tcPr>
          <w:tcW w:w="4074" w:type="dxa"/>
        </w:tcPr>
        <w:p w14:paraId="33A24B8A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7438B4B0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36F8AE35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D6460" w14:textId="77777777" w:rsidR="00076BC1" w:rsidRDefault="00076BC1" w:rsidP="00A87A54">
      <w:pPr>
        <w:spacing w:after="0" w:line="240" w:lineRule="auto"/>
      </w:pPr>
      <w:r>
        <w:separator/>
      </w:r>
    </w:p>
  </w:footnote>
  <w:footnote w:type="continuationSeparator" w:id="0">
    <w:p w14:paraId="46F710A0" w14:textId="77777777" w:rsidR="00076BC1" w:rsidRDefault="00076BC1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076BC1" w14:paraId="4C7AB05E" w14:textId="77777777" w:rsidTr="00C93EBA">
      <w:trPr>
        <w:trHeight w:val="227"/>
      </w:trPr>
      <w:tc>
        <w:tcPr>
          <w:tcW w:w="5534" w:type="dxa"/>
        </w:tcPr>
        <w:p w14:paraId="5E0A70DC" w14:textId="77777777" w:rsidR="00076BC1" w:rsidRPr="007D73AB" w:rsidRDefault="00076BC1">
          <w:pPr>
            <w:pStyle w:val="Sidhuvud"/>
          </w:pPr>
        </w:p>
      </w:tc>
      <w:tc>
        <w:tcPr>
          <w:tcW w:w="3170" w:type="dxa"/>
          <w:vAlign w:val="bottom"/>
        </w:tcPr>
        <w:p w14:paraId="51989B89" w14:textId="77777777" w:rsidR="00076BC1" w:rsidRPr="007D73AB" w:rsidRDefault="00076BC1" w:rsidP="00340DE0">
          <w:pPr>
            <w:pStyle w:val="Sidhuvud"/>
          </w:pPr>
        </w:p>
      </w:tc>
      <w:tc>
        <w:tcPr>
          <w:tcW w:w="1134" w:type="dxa"/>
        </w:tcPr>
        <w:p w14:paraId="6693BB06" w14:textId="77777777" w:rsidR="00076BC1" w:rsidRDefault="00076BC1" w:rsidP="005A703A">
          <w:pPr>
            <w:pStyle w:val="Sidhuvud"/>
          </w:pPr>
        </w:p>
      </w:tc>
    </w:tr>
    <w:tr w:rsidR="00076BC1" w14:paraId="345165C9" w14:textId="77777777" w:rsidTr="00C93EBA">
      <w:trPr>
        <w:trHeight w:val="1928"/>
      </w:trPr>
      <w:tc>
        <w:tcPr>
          <w:tcW w:w="5534" w:type="dxa"/>
        </w:tcPr>
        <w:p w14:paraId="19CCE22A" w14:textId="77777777" w:rsidR="00076BC1" w:rsidRPr="00340DE0" w:rsidRDefault="00076BC1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031AB943" wp14:editId="3341ECAC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640D1AD4" w14:textId="77777777" w:rsidR="00076BC1" w:rsidRPr="00710A6C" w:rsidRDefault="00076BC1" w:rsidP="00EE3C0F">
          <w:pPr>
            <w:pStyle w:val="Sidhuvud"/>
            <w:rPr>
              <w:b/>
            </w:rPr>
          </w:pPr>
        </w:p>
        <w:p w14:paraId="65CB3258" w14:textId="77777777" w:rsidR="00076BC1" w:rsidRDefault="00076BC1" w:rsidP="00EE3C0F">
          <w:pPr>
            <w:pStyle w:val="Sidhuvud"/>
          </w:pPr>
        </w:p>
        <w:p w14:paraId="3F57596C" w14:textId="77777777" w:rsidR="00076BC1" w:rsidRDefault="00076BC1" w:rsidP="00EE3C0F">
          <w:pPr>
            <w:pStyle w:val="Sidhuvud"/>
          </w:pPr>
        </w:p>
        <w:p w14:paraId="150E5CF4" w14:textId="77777777" w:rsidR="00076BC1" w:rsidRDefault="00076BC1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8E0E23FBFF8042318442763E848F472F"/>
            </w:placeholder>
            <w:showingPlcHdr/>
            <w:dataBinding w:prefixMappings="xmlns:ns0='http://lp/documentinfo/RK' " w:xpath="/ns0:DocumentInfo[1]/ns0:BaseInfo[1]/ns0:Dnr[1]" w:storeItemID="{1D81D838-CEBC-4347-92C1-67E9B0022D32}"/>
            <w:text/>
          </w:sdtPr>
          <w:sdtEndPr/>
          <w:sdtContent>
            <w:p w14:paraId="6310B283" w14:textId="77777777" w:rsidR="00076BC1" w:rsidRDefault="00076BC1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F64C7108CE64431D8A36B7CF9FF6D9B8"/>
            </w:placeholder>
            <w:showingPlcHdr/>
            <w:dataBinding w:prefixMappings="xmlns:ns0='http://lp/documentinfo/RK' " w:xpath="/ns0:DocumentInfo[1]/ns0:BaseInfo[1]/ns0:DocNumber[1]" w:storeItemID="{1D81D838-CEBC-4347-92C1-67E9B0022D32}"/>
            <w:text/>
          </w:sdtPr>
          <w:sdtEndPr/>
          <w:sdtContent>
            <w:p w14:paraId="129D3C6F" w14:textId="77777777" w:rsidR="00076BC1" w:rsidRDefault="00076BC1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352436EE" w14:textId="77777777" w:rsidR="00076BC1" w:rsidRDefault="00076BC1" w:rsidP="00EE3C0F">
          <w:pPr>
            <w:pStyle w:val="Sidhuvud"/>
          </w:pPr>
        </w:p>
      </w:tc>
      <w:tc>
        <w:tcPr>
          <w:tcW w:w="1134" w:type="dxa"/>
        </w:tcPr>
        <w:p w14:paraId="495C22AD" w14:textId="77777777" w:rsidR="00076BC1" w:rsidRDefault="00076BC1" w:rsidP="0094502D">
          <w:pPr>
            <w:pStyle w:val="Sidhuvud"/>
          </w:pPr>
        </w:p>
        <w:p w14:paraId="6EAB14FF" w14:textId="77777777" w:rsidR="00076BC1" w:rsidRPr="0094502D" w:rsidRDefault="00076BC1" w:rsidP="00EC71A6">
          <w:pPr>
            <w:pStyle w:val="Sidhuvud"/>
          </w:pPr>
        </w:p>
      </w:tc>
    </w:tr>
    <w:tr w:rsidR="00076BC1" w14:paraId="35FC4AF6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156FBEBDD0034F398A71F008337B4104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31BAA045" w14:textId="77777777" w:rsidR="00076BC1" w:rsidRPr="00076BC1" w:rsidRDefault="00076BC1" w:rsidP="00340DE0">
              <w:pPr>
                <w:pStyle w:val="Sidhuvud"/>
                <w:rPr>
                  <w:b/>
                </w:rPr>
              </w:pPr>
              <w:r w:rsidRPr="00076BC1">
                <w:rPr>
                  <w:b/>
                </w:rPr>
                <w:t>Utrikesdepartementet</w:t>
              </w:r>
            </w:p>
            <w:p w14:paraId="5FA33F25" w14:textId="77777777" w:rsidR="00076BC1" w:rsidRDefault="00076BC1" w:rsidP="00340DE0">
              <w:pPr>
                <w:pStyle w:val="Sidhuvud"/>
              </w:pPr>
              <w:r w:rsidRPr="00076BC1">
                <w:t>Utrikesministern</w:t>
              </w:r>
            </w:p>
            <w:p w14:paraId="14BA649B" w14:textId="77777777" w:rsidR="00076BC1" w:rsidRDefault="00076BC1" w:rsidP="00340DE0">
              <w:pPr>
                <w:pStyle w:val="Sidhuvud"/>
              </w:pPr>
            </w:p>
            <w:p w14:paraId="469B2FFC" w14:textId="77777777" w:rsidR="00CF05EE" w:rsidRDefault="00CF05EE" w:rsidP="00340DE0">
              <w:pPr>
                <w:pStyle w:val="Sidhuvud"/>
                <w:rPr>
                  <w:b/>
                </w:rPr>
              </w:pPr>
            </w:p>
            <w:p w14:paraId="4DB252F1" w14:textId="2C71AA69" w:rsidR="00076BC1" w:rsidRPr="00076BC1" w:rsidRDefault="00076BC1" w:rsidP="00340DE0">
              <w:pPr>
                <w:pStyle w:val="Sidhuvud"/>
                <w:rPr>
                  <w:b/>
                </w:rPr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303AF8A0409B4C70BDD237684023EE7B"/>
          </w:placeholder>
          <w:dataBinding w:prefixMappings="xmlns:ns0='http://lp/documentinfo/RK' " w:xpath="/ns0:DocumentInfo[1]/ns0:BaseInfo[1]/ns0:Recipient[1]" w:storeItemID="{1D81D838-CEBC-4347-92C1-67E9B0022D32}"/>
          <w:text w:multiLine="1"/>
        </w:sdtPr>
        <w:sdtEndPr/>
        <w:sdtContent>
          <w:tc>
            <w:tcPr>
              <w:tcW w:w="3170" w:type="dxa"/>
            </w:tcPr>
            <w:p w14:paraId="4D24D013" w14:textId="4CA61D3E" w:rsidR="00076BC1" w:rsidRDefault="00076BC1" w:rsidP="00547B89">
              <w:pPr>
                <w:pStyle w:val="Sidhuvud"/>
              </w:pPr>
              <w:r>
                <w:t>Till riksdag</w:t>
              </w:r>
              <w:r w:rsidR="00943033">
                <w:t>en</w:t>
              </w:r>
              <w:r w:rsidR="00943033">
                <w:br/>
              </w:r>
              <w:r>
                <w:br/>
              </w:r>
            </w:p>
          </w:tc>
        </w:sdtContent>
      </w:sdt>
      <w:tc>
        <w:tcPr>
          <w:tcW w:w="1134" w:type="dxa"/>
        </w:tcPr>
        <w:p w14:paraId="184F51A8" w14:textId="77777777" w:rsidR="00076BC1" w:rsidRDefault="00076BC1" w:rsidP="003E6020">
          <w:pPr>
            <w:pStyle w:val="Sidhuvud"/>
          </w:pPr>
        </w:p>
      </w:tc>
    </w:tr>
  </w:tbl>
  <w:p w14:paraId="2AD48A4C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BC1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76BC1"/>
    <w:rsid w:val="000862E0"/>
    <w:rsid w:val="000873C3"/>
    <w:rsid w:val="00093408"/>
    <w:rsid w:val="00093BBF"/>
    <w:rsid w:val="0009435C"/>
    <w:rsid w:val="000A13CA"/>
    <w:rsid w:val="000A456A"/>
    <w:rsid w:val="000A5E43"/>
    <w:rsid w:val="000C61D1"/>
    <w:rsid w:val="000D31A9"/>
    <w:rsid w:val="000E12D9"/>
    <w:rsid w:val="000E2437"/>
    <w:rsid w:val="000E59A9"/>
    <w:rsid w:val="000E638A"/>
    <w:rsid w:val="000F00B8"/>
    <w:rsid w:val="000F1EA7"/>
    <w:rsid w:val="000F2084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9523C"/>
    <w:rsid w:val="006962CA"/>
    <w:rsid w:val="006A09DA"/>
    <w:rsid w:val="006A1835"/>
    <w:rsid w:val="006B4A30"/>
    <w:rsid w:val="006B7569"/>
    <w:rsid w:val="006C0965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5216"/>
    <w:rsid w:val="007A629C"/>
    <w:rsid w:val="007A6348"/>
    <w:rsid w:val="007B023C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3033"/>
    <w:rsid w:val="0094502D"/>
    <w:rsid w:val="00947013"/>
    <w:rsid w:val="00973084"/>
    <w:rsid w:val="00984EA2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A64B9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1874"/>
    <w:rsid w:val="00C63EC4"/>
    <w:rsid w:val="00C64CD9"/>
    <w:rsid w:val="00C670F8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F05EE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09B9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7B7E"/>
    <w:rsid w:val="00E82DF1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1F0E"/>
    <w:rsid w:val="00F73A60"/>
    <w:rsid w:val="00F829C7"/>
    <w:rsid w:val="00F834AA"/>
    <w:rsid w:val="00F848D6"/>
    <w:rsid w:val="00F943C8"/>
    <w:rsid w:val="00F96B28"/>
    <w:rsid w:val="00FA41B4"/>
    <w:rsid w:val="00FA5DDD"/>
    <w:rsid w:val="00FA7644"/>
    <w:rsid w:val="00FC069A"/>
    <w:rsid w:val="00FC211E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3215835"/>
  <w15:docId w15:val="{800DC91B-15F4-415C-B672-C1BD9405E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E0E23FBFF8042318442763E848F47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CD0671-0184-492E-99F8-9D3BA87763FB}"/>
      </w:docPartPr>
      <w:docPartBody>
        <w:p w:rsidR="00666B89" w:rsidRDefault="0015345D" w:rsidP="0015345D">
          <w:pPr>
            <w:pStyle w:val="8E0E23FBFF8042318442763E848F472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64C7108CE64431D8A36B7CF9FF6D9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98B012-A4DB-4423-A404-303382A15EA8}"/>
      </w:docPartPr>
      <w:docPartBody>
        <w:p w:rsidR="00666B89" w:rsidRDefault="0015345D" w:rsidP="0015345D">
          <w:pPr>
            <w:pStyle w:val="F64C7108CE64431D8A36B7CF9FF6D9B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56FBEBDD0034F398A71F008337B41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7C85F9-F529-4BE5-8495-1C47F19D928A}"/>
      </w:docPartPr>
      <w:docPartBody>
        <w:p w:rsidR="00666B89" w:rsidRDefault="0015345D" w:rsidP="0015345D">
          <w:pPr>
            <w:pStyle w:val="156FBEBDD0034F398A71F008337B410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03AF8A0409B4C70BDD237684023EE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E85811-7173-44F7-B004-21778F0D9EC6}"/>
      </w:docPartPr>
      <w:docPartBody>
        <w:p w:rsidR="00666B89" w:rsidRDefault="0015345D" w:rsidP="0015345D">
          <w:pPr>
            <w:pStyle w:val="303AF8A0409B4C70BDD237684023EE7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535FC4B9C284332820EA910F525AA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4A7314-C1AA-4D51-894F-F7A321611E29}"/>
      </w:docPartPr>
      <w:docPartBody>
        <w:p w:rsidR="00666B89" w:rsidRDefault="0015345D" w:rsidP="0015345D">
          <w:pPr>
            <w:pStyle w:val="A535FC4B9C284332820EA910F525AAC0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45D"/>
    <w:rsid w:val="0015345D"/>
    <w:rsid w:val="0066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36BA140FAFD400CA74677A0D8078CE5">
    <w:name w:val="F36BA140FAFD400CA74677A0D8078CE5"/>
    <w:rsid w:val="0015345D"/>
  </w:style>
  <w:style w:type="character" w:styleId="Platshllartext">
    <w:name w:val="Placeholder Text"/>
    <w:basedOn w:val="Standardstycketeckensnitt"/>
    <w:uiPriority w:val="99"/>
    <w:semiHidden/>
    <w:rsid w:val="0015345D"/>
    <w:rPr>
      <w:noProof w:val="0"/>
      <w:color w:val="808080"/>
    </w:rPr>
  </w:style>
  <w:style w:type="paragraph" w:customStyle="1" w:styleId="48F2C1C8150143A982C1CF932457A5DC">
    <w:name w:val="48F2C1C8150143A982C1CF932457A5DC"/>
    <w:rsid w:val="0015345D"/>
  </w:style>
  <w:style w:type="paragraph" w:customStyle="1" w:styleId="EE2511782882460D877FB903DB42AB02">
    <w:name w:val="EE2511782882460D877FB903DB42AB02"/>
    <w:rsid w:val="0015345D"/>
  </w:style>
  <w:style w:type="paragraph" w:customStyle="1" w:styleId="C6697C293D274D42A8B824A4D007C05A">
    <w:name w:val="C6697C293D274D42A8B824A4D007C05A"/>
    <w:rsid w:val="0015345D"/>
  </w:style>
  <w:style w:type="paragraph" w:customStyle="1" w:styleId="8E0E23FBFF8042318442763E848F472F">
    <w:name w:val="8E0E23FBFF8042318442763E848F472F"/>
    <w:rsid w:val="0015345D"/>
  </w:style>
  <w:style w:type="paragraph" w:customStyle="1" w:styleId="F64C7108CE64431D8A36B7CF9FF6D9B8">
    <w:name w:val="F64C7108CE64431D8A36B7CF9FF6D9B8"/>
    <w:rsid w:val="0015345D"/>
  </w:style>
  <w:style w:type="paragraph" w:customStyle="1" w:styleId="3B1C597ED07E4C89AFDC66757AD9AAF2">
    <w:name w:val="3B1C597ED07E4C89AFDC66757AD9AAF2"/>
    <w:rsid w:val="0015345D"/>
  </w:style>
  <w:style w:type="paragraph" w:customStyle="1" w:styleId="FE1C36D3772440E8BD700B052AC6AB33">
    <w:name w:val="FE1C36D3772440E8BD700B052AC6AB33"/>
    <w:rsid w:val="0015345D"/>
  </w:style>
  <w:style w:type="paragraph" w:customStyle="1" w:styleId="7F6EBBC7F743453388AADF9803452742">
    <w:name w:val="7F6EBBC7F743453388AADF9803452742"/>
    <w:rsid w:val="0015345D"/>
  </w:style>
  <w:style w:type="paragraph" w:customStyle="1" w:styleId="156FBEBDD0034F398A71F008337B4104">
    <w:name w:val="156FBEBDD0034F398A71F008337B4104"/>
    <w:rsid w:val="0015345D"/>
  </w:style>
  <w:style w:type="paragraph" w:customStyle="1" w:styleId="303AF8A0409B4C70BDD237684023EE7B">
    <w:name w:val="303AF8A0409B4C70BDD237684023EE7B"/>
    <w:rsid w:val="0015345D"/>
  </w:style>
  <w:style w:type="paragraph" w:customStyle="1" w:styleId="A78C37C17052481E97E0788BA906D2A4">
    <w:name w:val="A78C37C17052481E97E0788BA906D2A4"/>
    <w:rsid w:val="0015345D"/>
  </w:style>
  <w:style w:type="paragraph" w:customStyle="1" w:styleId="9AA47775645B49399DC8AC837A5DE392">
    <w:name w:val="9AA47775645B49399DC8AC837A5DE392"/>
    <w:rsid w:val="0015345D"/>
  </w:style>
  <w:style w:type="paragraph" w:customStyle="1" w:styleId="603FB3583D894115987CED845E5B993D">
    <w:name w:val="603FB3583D894115987CED845E5B993D"/>
    <w:rsid w:val="0015345D"/>
  </w:style>
  <w:style w:type="paragraph" w:customStyle="1" w:styleId="75C953537EB94C5C9006C580B352772A">
    <w:name w:val="75C953537EB94C5C9006C580B352772A"/>
    <w:rsid w:val="0015345D"/>
  </w:style>
  <w:style w:type="paragraph" w:customStyle="1" w:styleId="D2BE84A8FFCC40C9B60B514534E82D74">
    <w:name w:val="D2BE84A8FFCC40C9B60B514534E82D74"/>
    <w:rsid w:val="0015345D"/>
  </w:style>
  <w:style w:type="paragraph" w:customStyle="1" w:styleId="A535FC4B9C284332820EA910F525AAC0">
    <w:name w:val="A535FC4B9C284332820EA910F525AAC0"/>
    <w:rsid w:val="0015345D"/>
  </w:style>
  <w:style w:type="paragraph" w:customStyle="1" w:styleId="3E72473D09B141DF881427F6FD8C45C3">
    <w:name w:val="3E72473D09B141DF881427F6FD8C45C3"/>
    <w:rsid w:val="001534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/>
      <SenderTitle/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2018-03-21T00:00:00</HeaderDate>
    <Office/>
    <Dnr/>
    <ParagrafNr/>
    <DocumentTitle/>
    <VisitingAddress/>
    <Extra1/>
    <Extra2/>
    <Extra3>Caroline Szyber</Extra3>
    <Number/>
    <Recipient>Till riksdagen
</Recipient>
    <SenderText/>
    <DocNumber/>
    <Doclanguage>1053</Doclanguage>
    <Appendix/>
    <LogotypeName>RK_LOGO_SV_BW.png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ffaa5967-b568-4428-90e8-fde4471c45c1</RD_Svarsi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DB264-797B-479A-8368-930C58B5C6A1}"/>
</file>

<file path=customXml/itemProps2.xml><?xml version="1.0" encoding="utf-8"?>
<ds:datastoreItem xmlns:ds="http://schemas.openxmlformats.org/officeDocument/2006/customXml" ds:itemID="{1D81D838-CEBC-4347-92C1-67E9B0022D32}"/>
</file>

<file path=customXml/itemProps3.xml><?xml version="1.0" encoding="utf-8"?>
<ds:datastoreItem xmlns:ds="http://schemas.openxmlformats.org/officeDocument/2006/customXml" ds:itemID="{9ED1BF3A-DD2C-4670-9908-3CFB81194166}"/>
</file>

<file path=customXml/itemProps4.xml><?xml version="1.0" encoding="utf-8"?>
<ds:datastoreItem xmlns:ds="http://schemas.openxmlformats.org/officeDocument/2006/customXml" ds:itemID="{2B8C7B85-B647-4A9F-862E-B8A19D5B80DA}"/>
</file>

<file path=customXml/itemProps5.xml><?xml version="1.0" encoding="utf-8"?>
<ds:datastoreItem xmlns:ds="http://schemas.openxmlformats.org/officeDocument/2006/customXml" ds:itemID="{361E09A6-12AD-4067-91EF-10615794EA72}"/>
</file>

<file path=customXml/itemProps6.xml><?xml version="1.0" encoding="utf-8"?>
<ds:datastoreItem xmlns:ds="http://schemas.openxmlformats.org/officeDocument/2006/customXml" ds:itemID="{45070179-EA65-4A79-B52D-F83B4E76966C}"/>
</file>

<file path=customXml/itemProps7.xml><?xml version="1.0" encoding="utf-8"?>
<ds:datastoreItem xmlns:ds="http://schemas.openxmlformats.org/officeDocument/2006/customXml" ds:itemID="{3086B551-3C06-47E8-BD38-54A5D177BEB8}"/>
</file>

<file path=customXml/itemProps8.xml><?xml version="1.0" encoding="utf-8"?>
<ds:datastoreItem xmlns:ds="http://schemas.openxmlformats.org/officeDocument/2006/customXml" ds:itemID="{FA0421E5-2C25-4BF6-BA72-FC7D052D9E2F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174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Stålberg</dc:creator>
  <cp:keywords/>
  <dc:description/>
  <cp:lastModifiedBy>Carina Stålberg</cp:lastModifiedBy>
  <cp:revision>2</cp:revision>
  <cp:lastPrinted>2018-03-21T08:50:00Z</cp:lastPrinted>
  <dcterms:created xsi:type="dcterms:W3CDTF">2018-03-21T09:24:00Z</dcterms:created>
  <dcterms:modified xsi:type="dcterms:W3CDTF">2018-03-21T09:24:00Z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017091ad-e8d3-43db-9334-91734a4a660b</vt:lpwstr>
  </property>
</Properties>
</file>