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F34CF" w14:textId="77777777" w:rsidR="008D07F6" w:rsidRDefault="008D07F6" w:rsidP="00DA0661">
      <w:pPr>
        <w:pStyle w:val="Rubrik"/>
      </w:pPr>
      <w:bookmarkStart w:id="0" w:name="Start"/>
      <w:bookmarkStart w:id="1" w:name="_GoBack"/>
      <w:bookmarkEnd w:id="0"/>
      <w:bookmarkEnd w:id="1"/>
      <w:r>
        <w:t>Svar på fråga 2017/18:533 av John Widegren (M)</w:t>
      </w:r>
      <w:r>
        <w:br/>
        <w:t>Myndighet för jakt och viltvård</w:t>
      </w:r>
    </w:p>
    <w:p w14:paraId="63D9940E" w14:textId="77777777" w:rsidR="008D07F6" w:rsidRDefault="008D07F6" w:rsidP="002749F7">
      <w:pPr>
        <w:pStyle w:val="Brdtext"/>
      </w:pPr>
      <w:r>
        <w:t xml:space="preserve">John Widegren har frågat mig om det inte är på tiden att jakt och viltvård får en egen myndighet. </w:t>
      </w:r>
    </w:p>
    <w:p w14:paraId="2D11D965" w14:textId="77777777" w:rsidR="005922BB" w:rsidRDefault="005922BB" w:rsidP="005922BB">
      <w:pPr>
        <w:pStyle w:val="Brdtext"/>
      </w:pPr>
      <w:r>
        <w:t xml:space="preserve">Jaktlagsutredningen lämnade ett delbetänkande Viltmyndighet – jakt och viltförvaltning i en ny tid (SOU 2013:71). Betänkandet har remitterats och regeringens bedömning är att vissa frågor kräver ytterligare utredning. Utestående frågor måste analyseras betydligt djupare än vad utredningen har gjort och betänkandets förslag avseende finansieringen är inte tillfredsställande. </w:t>
      </w:r>
    </w:p>
    <w:p w14:paraId="20CDB848" w14:textId="77777777" w:rsidR="005922BB" w:rsidRDefault="005922BB" w:rsidP="005922BB">
      <w:pPr>
        <w:pStyle w:val="Brdtext"/>
      </w:pPr>
      <w:r>
        <w:t>Svensk viltförvaltning har förändrats över tid och fortsätter att utvecklas. Frågan är komplex och har många aspekter som måste beaktas och tas hänsyn till. En väl utformad myndighetsstruktur är en förutsättning för en effektiv och hållbar viltförvaltning.</w:t>
      </w:r>
    </w:p>
    <w:p w14:paraId="0F236BAA" w14:textId="77777777" w:rsidR="008D07F6" w:rsidRDefault="005922BB" w:rsidP="005922BB">
      <w:pPr>
        <w:pStyle w:val="Brdtext"/>
      </w:pPr>
      <w:r>
        <w:t>Regeringen agerar för att långsiktigt bygga upp förtroendefulla samarbeten med berörda aktörer i syfte att förbättra förutsättningarna för en effektiv och hållbar viltförvaltning. Det är viktigt att de åtgärder vi gör stärker jakten och viltvården.</w:t>
      </w:r>
    </w:p>
    <w:p w14:paraId="5CE61380" w14:textId="77777777" w:rsidR="008D07F6" w:rsidRDefault="008D07F6" w:rsidP="006A12F1">
      <w:pPr>
        <w:pStyle w:val="Brdtext"/>
      </w:pPr>
      <w:r>
        <w:t xml:space="preserve">Stockholm den </w:t>
      </w:r>
      <w:sdt>
        <w:sdtPr>
          <w:id w:val="-1225218591"/>
          <w:placeholder>
            <w:docPart w:val="6DEC2A47414C4436880D84544D8D35E0"/>
          </w:placeholder>
          <w:dataBinding w:prefixMappings="xmlns:ns0='http://lp/documentinfo/RK' " w:xpath="/ns0:DocumentInfo[1]/ns0:BaseInfo[1]/ns0:HeaderDate[1]" w:storeItemID="{4D29D005-FA6A-48A8-9B3F-35A2C2F539B0}"/>
          <w:date w:fullDate="2018-01-04T00:00:00Z">
            <w:dateFormat w:val="d MMMM yyyy"/>
            <w:lid w:val="sv-SE"/>
            <w:storeMappedDataAs w:val="dateTime"/>
            <w:calendar w:val="gregorian"/>
          </w:date>
        </w:sdtPr>
        <w:sdtEndPr/>
        <w:sdtContent>
          <w:r w:rsidR="005922BB">
            <w:t>4</w:t>
          </w:r>
          <w:r>
            <w:t xml:space="preserve"> </w:t>
          </w:r>
          <w:r w:rsidR="005922BB">
            <w:t>januari</w:t>
          </w:r>
          <w:r>
            <w:t xml:space="preserve"> 201</w:t>
          </w:r>
          <w:r w:rsidR="005922BB">
            <w:t>8</w:t>
          </w:r>
        </w:sdtContent>
      </w:sdt>
    </w:p>
    <w:p w14:paraId="0186FEEE" w14:textId="77777777" w:rsidR="008D07F6" w:rsidRDefault="008D07F6" w:rsidP="004E7A8F">
      <w:pPr>
        <w:pStyle w:val="Brdtextutanavstnd"/>
      </w:pPr>
    </w:p>
    <w:p w14:paraId="32EE9361" w14:textId="77777777" w:rsidR="008D07F6" w:rsidRDefault="008D07F6" w:rsidP="004E7A8F">
      <w:pPr>
        <w:pStyle w:val="Brdtextutanavstnd"/>
      </w:pPr>
    </w:p>
    <w:p w14:paraId="0598BC72" w14:textId="77777777" w:rsidR="008D07F6" w:rsidRDefault="008D07F6" w:rsidP="004E7A8F">
      <w:pPr>
        <w:pStyle w:val="Brdtextutanavstnd"/>
      </w:pPr>
    </w:p>
    <w:p w14:paraId="4F8215FA" w14:textId="77777777" w:rsidR="008D07F6" w:rsidRPr="00DB48AB" w:rsidRDefault="008D07F6" w:rsidP="00DB48AB">
      <w:pPr>
        <w:pStyle w:val="Brdtext"/>
      </w:pPr>
      <w:r>
        <w:t>Sven-Erik Bucht</w:t>
      </w:r>
    </w:p>
    <w:sectPr w:rsidR="008D07F6" w:rsidRPr="00DB48AB" w:rsidSect="008D07F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154D" w14:textId="77777777" w:rsidR="008D07F6" w:rsidRDefault="008D07F6" w:rsidP="00A87A54">
      <w:pPr>
        <w:spacing w:after="0" w:line="240" w:lineRule="auto"/>
      </w:pPr>
      <w:r>
        <w:separator/>
      </w:r>
    </w:p>
  </w:endnote>
  <w:endnote w:type="continuationSeparator" w:id="0">
    <w:p w14:paraId="3A534F4D" w14:textId="77777777" w:rsidR="008D07F6" w:rsidRDefault="008D07F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A037279" w14:textId="77777777" w:rsidTr="006A26EC">
      <w:trPr>
        <w:trHeight w:val="227"/>
        <w:jc w:val="right"/>
      </w:trPr>
      <w:tc>
        <w:tcPr>
          <w:tcW w:w="708" w:type="dxa"/>
          <w:vAlign w:val="bottom"/>
        </w:tcPr>
        <w:p w14:paraId="4C59BF0F" w14:textId="2C69AD5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C3F7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4548F">
            <w:rPr>
              <w:rStyle w:val="Sidnummer"/>
              <w:noProof/>
            </w:rPr>
            <w:t>1</w:t>
          </w:r>
          <w:r>
            <w:rPr>
              <w:rStyle w:val="Sidnummer"/>
            </w:rPr>
            <w:fldChar w:fldCharType="end"/>
          </w:r>
          <w:r>
            <w:rPr>
              <w:rStyle w:val="Sidnummer"/>
            </w:rPr>
            <w:t>)</w:t>
          </w:r>
        </w:p>
      </w:tc>
    </w:tr>
    <w:tr w:rsidR="005606BC" w:rsidRPr="00347E11" w14:paraId="2481954D" w14:textId="77777777" w:rsidTr="006A26EC">
      <w:trPr>
        <w:trHeight w:val="850"/>
        <w:jc w:val="right"/>
      </w:trPr>
      <w:tc>
        <w:tcPr>
          <w:tcW w:w="708" w:type="dxa"/>
          <w:vAlign w:val="bottom"/>
        </w:tcPr>
        <w:p w14:paraId="614B657F" w14:textId="77777777" w:rsidR="005606BC" w:rsidRPr="00347E11" w:rsidRDefault="005606BC" w:rsidP="005606BC">
          <w:pPr>
            <w:pStyle w:val="Sidfot"/>
            <w:spacing w:line="276" w:lineRule="auto"/>
            <w:jc w:val="right"/>
          </w:pPr>
        </w:p>
      </w:tc>
    </w:tr>
  </w:tbl>
  <w:p w14:paraId="1A496E7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C64730" w14:textId="77777777" w:rsidTr="001F4302">
      <w:trPr>
        <w:trHeight w:val="510"/>
      </w:trPr>
      <w:tc>
        <w:tcPr>
          <w:tcW w:w="8525" w:type="dxa"/>
          <w:gridSpan w:val="2"/>
          <w:vAlign w:val="bottom"/>
        </w:tcPr>
        <w:p w14:paraId="4B0123C6" w14:textId="77777777" w:rsidR="00347E11" w:rsidRPr="00347E11" w:rsidRDefault="00347E11" w:rsidP="00347E11">
          <w:pPr>
            <w:pStyle w:val="Sidfot"/>
            <w:rPr>
              <w:sz w:val="8"/>
            </w:rPr>
          </w:pPr>
        </w:p>
      </w:tc>
    </w:tr>
    <w:tr w:rsidR="00093408" w:rsidRPr="00EE3C0F" w14:paraId="6F54DFA1" w14:textId="77777777" w:rsidTr="00C26068">
      <w:trPr>
        <w:trHeight w:val="227"/>
      </w:trPr>
      <w:tc>
        <w:tcPr>
          <w:tcW w:w="4074" w:type="dxa"/>
        </w:tcPr>
        <w:p w14:paraId="22A5B144" w14:textId="77777777" w:rsidR="00347E11" w:rsidRPr="00F53AEA" w:rsidRDefault="00347E11" w:rsidP="00C26068">
          <w:pPr>
            <w:pStyle w:val="Sidfot"/>
            <w:spacing w:line="276" w:lineRule="auto"/>
          </w:pPr>
        </w:p>
      </w:tc>
      <w:tc>
        <w:tcPr>
          <w:tcW w:w="4451" w:type="dxa"/>
        </w:tcPr>
        <w:p w14:paraId="498E335A" w14:textId="77777777" w:rsidR="00093408" w:rsidRPr="00F53AEA" w:rsidRDefault="00093408" w:rsidP="00F53AEA">
          <w:pPr>
            <w:pStyle w:val="Sidfot"/>
            <w:spacing w:line="276" w:lineRule="auto"/>
          </w:pPr>
        </w:p>
      </w:tc>
    </w:tr>
  </w:tbl>
  <w:p w14:paraId="26141ED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3FD8" w14:textId="77777777" w:rsidR="008D07F6" w:rsidRDefault="008D07F6" w:rsidP="00A87A54">
      <w:pPr>
        <w:spacing w:after="0" w:line="240" w:lineRule="auto"/>
      </w:pPr>
      <w:r>
        <w:separator/>
      </w:r>
    </w:p>
  </w:footnote>
  <w:footnote w:type="continuationSeparator" w:id="0">
    <w:p w14:paraId="4AC2FD1E" w14:textId="77777777" w:rsidR="008D07F6" w:rsidRDefault="008D07F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07F6" w14:paraId="7F4AC772" w14:textId="77777777" w:rsidTr="00C93EBA">
      <w:trPr>
        <w:trHeight w:val="227"/>
      </w:trPr>
      <w:tc>
        <w:tcPr>
          <w:tcW w:w="5534" w:type="dxa"/>
        </w:tcPr>
        <w:p w14:paraId="09D420C6" w14:textId="77777777" w:rsidR="008D07F6" w:rsidRPr="007D73AB" w:rsidRDefault="008D07F6">
          <w:pPr>
            <w:pStyle w:val="Sidhuvud"/>
          </w:pPr>
        </w:p>
      </w:tc>
      <w:tc>
        <w:tcPr>
          <w:tcW w:w="3170" w:type="dxa"/>
          <w:vAlign w:val="bottom"/>
        </w:tcPr>
        <w:p w14:paraId="29F9F73D" w14:textId="77777777" w:rsidR="008D07F6" w:rsidRPr="007D73AB" w:rsidRDefault="008D07F6" w:rsidP="00340DE0">
          <w:pPr>
            <w:pStyle w:val="Sidhuvud"/>
          </w:pPr>
        </w:p>
      </w:tc>
      <w:tc>
        <w:tcPr>
          <w:tcW w:w="1134" w:type="dxa"/>
        </w:tcPr>
        <w:p w14:paraId="758EB88C" w14:textId="77777777" w:rsidR="008D07F6" w:rsidRDefault="008D07F6" w:rsidP="005A703A">
          <w:pPr>
            <w:pStyle w:val="Sidhuvud"/>
          </w:pPr>
        </w:p>
      </w:tc>
    </w:tr>
    <w:tr w:rsidR="008D07F6" w14:paraId="2785FDFA" w14:textId="77777777" w:rsidTr="00C93EBA">
      <w:trPr>
        <w:trHeight w:val="1928"/>
      </w:trPr>
      <w:tc>
        <w:tcPr>
          <w:tcW w:w="5534" w:type="dxa"/>
        </w:tcPr>
        <w:p w14:paraId="72D25287" w14:textId="77777777" w:rsidR="008D07F6" w:rsidRPr="00340DE0" w:rsidRDefault="008D07F6" w:rsidP="00340DE0">
          <w:pPr>
            <w:pStyle w:val="Sidhuvud"/>
          </w:pPr>
          <w:r>
            <w:rPr>
              <w:noProof/>
            </w:rPr>
            <w:drawing>
              <wp:inline distT="0" distB="0" distL="0" distR="0" wp14:anchorId="0D83ACD0" wp14:editId="0F895A5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9B4F776" w14:textId="77777777" w:rsidR="008D07F6" w:rsidRPr="00710A6C" w:rsidRDefault="008D07F6" w:rsidP="00EE3C0F">
          <w:pPr>
            <w:pStyle w:val="Sidhuvud"/>
            <w:rPr>
              <w:b/>
            </w:rPr>
          </w:pPr>
        </w:p>
        <w:p w14:paraId="7E862B6D" w14:textId="77777777" w:rsidR="008D07F6" w:rsidRDefault="008D07F6" w:rsidP="00EE3C0F">
          <w:pPr>
            <w:pStyle w:val="Sidhuvud"/>
          </w:pPr>
        </w:p>
        <w:p w14:paraId="7C3CF253" w14:textId="77777777" w:rsidR="008D07F6" w:rsidRDefault="008D07F6" w:rsidP="00EE3C0F">
          <w:pPr>
            <w:pStyle w:val="Sidhuvud"/>
          </w:pPr>
        </w:p>
        <w:p w14:paraId="49295290" w14:textId="77777777" w:rsidR="008D07F6" w:rsidRDefault="008D07F6" w:rsidP="00EE3C0F">
          <w:pPr>
            <w:pStyle w:val="Sidhuvud"/>
          </w:pPr>
        </w:p>
        <w:sdt>
          <w:sdtPr>
            <w:alias w:val="Dnr"/>
            <w:tag w:val="ccRKShow_Dnr"/>
            <w:id w:val="-829283628"/>
            <w:placeholder>
              <w:docPart w:val="BE4AAE6D03704264A8CCFF55E99A623E"/>
            </w:placeholder>
            <w:dataBinding w:prefixMappings="xmlns:ns0='http://lp/documentinfo/RK' " w:xpath="/ns0:DocumentInfo[1]/ns0:BaseInfo[1]/ns0:Dnr[1]" w:storeItemID="{4D29D005-FA6A-48A8-9B3F-35A2C2F539B0}"/>
            <w:text/>
          </w:sdtPr>
          <w:sdtEndPr/>
          <w:sdtContent>
            <w:p w14:paraId="51513441" w14:textId="77777777" w:rsidR="008D07F6" w:rsidRDefault="008D07F6" w:rsidP="00EE3C0F">
              <w:pPr>
                <w:pStyle w:val="Sidhuvud"/>
              </w:pPr>
              <w:r>
                <w:t>N2017/07902/FJR</w:t>
              </w:r>
            </w:p>
          </w:sdtContent>
        </w:sdt>
        <w:sdt>
          <w:sdtPr>
            <w:alias w:val="DocNumber"/>
            <w:tag w:val="DocNumber"/>
            <w:id w:val="1726028884"/>
            <w:placeholder>
              <w:docPart w:val="06DE9AC53979441C902081D4252D97A8"/>
            </w:placeholder>
            <w:showingPlcHdr/>
            <w:dataBinding w:prefixMappings="xmlns:ns0='http://lp/documentinfo/RK' " w:xpath="/ns0:DocumentInfo[1]/ns0:BaseInfo[1]/ns0:DocNumber[1]" w:storeItemID="{4D29D005-FA6A-48A8-9B3F-35A2C2F539B0}"/>
            <w:text/>
          </w:sdtPr>
          <w:sdtEndPr/>
          <w:sdtContent>
            <w:p w14:paraId="334E8891" w14:textId="77777777" w:rsidR="008D07F6" w:rsidRDefault="008D07F6" w:rsidP="00EE3C0F">
              <w:pPr>
                <w:pStyle w:val="Sidhuvud"/>
              </w:pPr>
              <w:r>
                <w:rPr>
                  <w:rStyle w:val="Platshllartext"/>
                </w:rPr>
                <w:t xml:space="preserve"> </w:t>
              </w:r>
            </w:p>
          </w:sdtContent>
        </w:sdt>
        <w:p w14:paraId="66D9EC2E" w14:textId="77777777" w:rsidR="008D07F6" w:rsidRDefault="008D07F6" w:rsidP="00EE3C0F">
          <w:pPr>
            <w:pStyle w:val="Sidhuvud"/>
          </w:pPr>
        </w:p>
      </w:tc>
      <w:tc>
        <w:tcPr>
          <w:tcW w:w="1134" w:type="dxa"/>
        </w:tcPr>
        <w:p w14:paraId="514681D1" w14:textId="77777777" w:rsidR="008D07F6" w:rsidRDefault="008D07F6" w:rsidP="0094502D">
          <w:pPr>
            <w:pStyle w:val="Sidhuvud"/>
          </w:pPr>
        </w:p>
        <w:p w14:paraId="18EF185A" w14:textId="77777777" w:rsidR="008D07F6" w:rsidRPr="0094502D" w:rsidRDefault="008D07F6" w:rsidP="00EC71A6">
          <w:pPr>
            <w:pStyle w:val="Sidhuvud"/>
          </w:pPr>
        </w:p>
      </w:tc>
    </w:tr>
    <w:tr w:rsidR="008D07F6" w14:paraId="261B2061" w14:textId="77777777" w:rsidTr="00C93EBA">
      <w:trPr>
        <w:trHeight w:val="2268"/>
      </w:trPr>
      <w:sdt>
        <w:sdtPr>
          <w:rPr>
            <w:b/>
          </w:rPr>
          <w:alias w:val="SenderText"/>
          <w:tag w:val="ccRKShow_SenderText"/>
          <w:id w:val="1374046025"/>
          <w:placeholder>
            <w:docPart w:val="37016FFFBC5749F28B5C291B0854AAB8"/>
          </w:placeholder>
        </w:sdtPr>
        <w:sdtEndPr/>
        <w:sdtContent>
          <w:tc>
            <w:tcPr>
              <w:tcW w:w="5534" w:type="dxa"/>
              <w:tcMar>
                <w:right w:w="1134" w:type="dxa"/>
              </w:tcMar>
            </w:tcPr>
            <w:p w14:paraId="5A6D2C05" w14:textId="77777777" w:rsidR="008D07F6" w:rsidRPr="008D07F6" w:rsidRDefault="008D07F6" w:rsidP="00340DE0">
              <w:pPr>
                <w:pStyle w:val="Sidhuvud"/>
                <w:rPr>
                  <w:b/>
                </w:rPr>
              </w:pPr>
              <w:r w:rsidRPr="008D07F6">
                <w:rPr>
                  <w:b/>
                </w:rPr>
                <w:t>Näringsdepartementet</w:t>
              </w:r>
            </w:p>
            <w:p w14:paraId="293EB19B" w14:textId="77777777" w:rsidR="00DC3F79" w:rsidRDefault="008D07F6" w:rsidP="00340DE0">
              <w:pPr>
                <w:pStyle w:val="Sidhuvud"/>
              </w:pPr>
              <w:r w:rsidRPr="008D07F6">
                <w:t>Landsbygdsministern</w:t>
              </w:r>
            </w:p>
            <w:p w14:paraId="65304F76" w14:textId="77777777" w:rsidR="00DC3F79" w:rsidRDefault="00DC3F79" w:rsidP="00340DE0">
              <w:pPr>
                <w:pStyle w:val="Sidhuvud"/>
              </w:pPr>
            </w:p>
            <w:p w14:paraId="09655F00" w14:textId="77777777" w:rsidR="00DC3F79" w:rsidRDefault="00DC3F79" w:rsidP="00340DE0">
              <w:pPr>
                <w:pStyle w:val="Sidhuvud"/>
              </w:pPr>
            </w:p>
            <w:p w14:paraId="6BFCE17D" w14:textId="5A335943" w:rsidR="008D07F6" w:rsidRPr="00F37331" w:rsidRDefault="008D07F6" w:rsidP="00340DE0">
              <w:pPr>
                <w:pStyle w:val="Sidhuvud"/>
              </w:pPr>
            </w:p>
          </w:tc>
        </w:sdtContent>
      </w:sdt>
      <w:sdt>
        <w:sdtPr>
          <w:alias w:val="Recipient"/>
          <w:tag w:val="ccRKShow_Recipient"/>
          <w:id w:val="-28344517"/>
          <w:placeholder>
            <w:docPart w:val="CDFDF4FB4B9A443A8E3DC4BF2FC50A18"/>
          </w:placeholder>
          <w:dataBinding w:prefixMappings="xmlns:ns0='http://lp/documentinfo/RK' " w:xpath="/ns0:DocumentInfo[1]/ns0:BaseInfo[1]/ns0:Recipient[1]" w:storeItemID="{4D29D005-FA6A-48A8-9B3F-35A2C2F539B0}"/>
          <w:text w:multiLine="1"/>
        </w:sdtPr>
        <w:sdtEndPr/>
        <w:sdtContent>
          <w:tc>
            <w:tcPr>
              <w:tcW w:w="3170" w:type="dxa"/>
            </w:tcPr>
            <w:p w14:paraId="5F635DA3" w14:textId="77777777" w:rsidR="008D07F6" w:rsidRDefault="008D07F6" w:rsidP="00547B89">
              <w:pPr>
                <w:pStyle w:val="Sidhuvud"/>
              </w:pPr>
              <w:r>
                <w:t>Till riksdagen</w:t>
              </w:r>
            </w:p>
          </w:tc>
        </w:sdtContent>
      </w:sdt>
      <w:tc>
        <w:tcPr>
          <w:tcW w:w="1134" w:type="dxa"/>
        </w:tcPr>
        <w:p w14:paraId="020C1F58" w14:textId="77777777" w:rsidR="008D07F6" w:rsidRDefault="008D07F6" w:rsidP="003E6020">
          <w:pPr>
            <w:pStyle w:val="Sidhuvud"/>
          </w:pPr>
        </w:p>
      </w:tc>
    </w:tr>
  </w:tbl>
  <w:p w14:paraId="79B5DF8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F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966"/>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22BB"/>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443B"/>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4F7A"/>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07F6"/>
    <w:rsid w:val="008D2D6B"/>
    <w:rsid w:val="008D3090"/>
    <w:rsid w:val="008D4306"/>
    <w:rsid w:val="008D4508"/>
    <w:rsid w:val="008D4DC4"/>
    <w:rsid w:val="008D7CAF"/>
    <w:rsid w:val="008E02EE"/>
    <w:rsid w:val="008E65A8"/>
    <w:rsid w:val="008E77D6"/>
    <w:rsid w:val="009036E7"/>
    <w:rsid w:val="0091053B"/>
    <w:rsid w:val="00912945"/>
    <w:rsid w:val="00915D4C"/>
    <w:rsid w:val="009208DC"/>
    <w:rsid w:val="009279B2"/>
    <w:rsid w:val="00935814"/>
    <w:rsid w:val="0094502D"/>
    <w:rsid w:val="0094548F"/>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3F79"/>
    <w:rsid w:val="00DC4598"/>
    <w:rsid w:val="00DD0722"/>
    <w:rsid w:val="00DD212F"/>
    <w:rsid w:val="00DF5BFB"/>
    <w:rsid w:val="00DF5CD6"/>
    <w:rsid w:val="00E022DA"/>
    <w:rsid w:val="00E03BCB"/>
    <w:rsid w:val="00E124DC"/>
    <w:rsid w:val="00E26DDF"/>
    <w:rsid w:val="00E30167"/>
    <w:rsid w:val="00E312FD"/>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7331"/>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FB0B6"/>
  <w15:docId w15:val="{0B90D306-E71D-4AB0-B912-AF88FCE6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AAE6D03704264A8CCFF55E99A623E"/>
        <w:category>
          <w:name w:val="Allmänt"/>
          <w:gallery w:val="placeholder"/>
        </w:category>
        <w:types>
          <w:type w:val="bbPlcHdr"/>
        </w:types>
        <w:behaviors>
          <w:behavior w:val="content"/>
        </w:behaviors>
        <w:guid w:val="{BBFAFA65-CD05-44A3-83CC-1844C2ED072F}"/>
      </w:docPartPr>
      <w:docPartBody>
        <w:p w:rsidR="00971CA0" w:rsidRDefault="00F93981" w:rsidP="00F93981">
          <w:pPr>
            <w:pStyle w:val="BE4AAE6D03704264A8CCFF55E99A623E"/>
          </w:pPr>
          <w:r>
            <w:rPr>
              <w:rStyle w:val="Platshllartext"/>
            </w:rPr>
            <w:t xml:space="preserve"> </w:t>
          </w:r>
        </w:p>
      </w:docPartBody>
    </w:docPart>
    <w:docPart>
      <w:docPartPr>
        <w:name w:val="06DE9AC53979441C902081D4252D97A8"/>
        <w:category>
          <w:name w:val="Allmänt"/>
          <w:gallery w:val="placeholder"/>
        </w:category>
        <w:types>
          <w:type w:val="bbPlcHdr"/>
        </w:types>
        <w:behaviors>
          <w:behavior w:val="content"/>
        </w:behaviors>
        <w:guid w:val="{039C76F6-DB93-41BA-A4D9-D292E7D04B1D}"/>
      </w:docPartPr>
      <w:docPartBody>
        <w:p w:rsidR="00971CA0" w:rsidRDefault="00F93981" w:rsidP="00F93981">
          <w:pPr>
            <w:pStyle w:val="06DE9AC53979441C902081D4252D97A8"/>
          </w:pPr>
          <w:r>
            <w:rPr>
              <w:rStyle w:val="Platshllartext"/>
            </w:rPr>
            <w:t xml:space="preserve"> </w:t>
          </w:r>
        </w:p>
      </w:docPartBody>
    </w:docPart>
    <w:docPart>
      <w:docPartPr>
        <w:name w:val="37016FFFBC5749F28B5C291B0854AAB8"/>
        <w:category>
          <w:name w:val="Allmänt"/>
          <w:gallery w:val="placeholder"/>
        </w:category>
        <w:types>
          <w:type w:val="bbPlcHdr"/>
        </w:types>
        <w:behaviors>
          <w:behavior w:val="content"/>
        </w:behaviors>
        <w:guid w:val="{0503AB88-E32F-43B9-BCBD-CA7C50661F38}"/>
      </w:docPartPr>
      <w:docPartBody>
        <w:p w:rsidR="00971CA0" w:rsidRDefault="00F93981" w:rsidP="00F93981">
          <w:pPr>
            <w:pStyle w:val="37016FFFBC5749F28B5C291B0854AAB8"/>
          </w:pPr>
          <w:r>
            <w:rPr>
              <w:rStyle w:val="Platshllartext"/>
            </w:rPr>
            <w:t xml:space="preserve"> </w:t>
          </w:r>
        </w:p>
      </w:docPartBody>
    </w:docPart>
    <w:docPart>
      <w:docPartPr>
        <w:name w:val="CDFDF4FB4B9A443A8E3DC4BF2FC50A18"/>
        <w:category>
          <w:name w:val="Allmänt"/>
          <w:gallery w:val="placeholder"/>
        </w:category>
        <w:types>
          <w:type w:val="bbPlcHdr"/>
        </w:types>
        <w:behaviors>
          <w:behavior w:val="content"/>
        </w:behaviors>
        <w:guid w:val="{92E1AE9D-E669-4A4D-8E1C-8D1F5EA4CEB8}"/>
      </w:docPartPr>
      <w:docPartBody>
        <w:p w:rsidR="00971CA0" w:rsidRDefault="00F93981" w:rsidP="00F93981">
          <w:pPr>
            <w:pStyle w:val="CDFDF4FB4B9A443A8E3DC4BF2FC50A18"/>
          </w:pPr>
          <w:r>
            <w:rPr>
              <w:rStyle w:val="Platshllartext"/>
            </w:rPr>
            <w:t xml:space="preserve"> </w:t>
          </w:r>
        </w:p>
      </w:docPartBody>
    </w:docPart>
    <w:docPart>
      <w:docPartPr>
        <w:name w:val="6DEC2A47414C4436880D84544D8D35E0"/>
        <w:category>
          <w:name w:val="Allmänt"/>
          <w:gallery w:val="placeholder"/>
        </w:category>
        <w:types>
          <w:type w:val="bbPlcHdr"/>
        </w:types>
        <w:behaviors>
          <w:behavior w:val="content"/>
        </w:behaviors>
        <w:guid w:val="{497EE3EF-97DA-477E-B4E7-BC165EC72F3D}"/>
      </w:docPartPr>
      <w:docPartBody>
        <w:p w:rsidR="00971CA0" w:rsidRDefault="00F93981" w:rsidP="00F93981">
          <w:pPr>
            <w:pStyle w:val="6DEC2A47414C4436880D84544D8D35E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81"/>
    <w:rsid w:val="00971CA0"/>
    <w:rsid w:val="00F93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54C7D453DC4B89AFEA1E150B8F8781">
    <w:name w:val="5C54C7D453DC4B89AFEA1E150B8F8781"/>
    <w:rsid w:val="00F93981"/>
  </w:style>
  <w:style w:type="character" w:styleId="Platshllartext">
    <w:name w:val="Placeholder Text"/>
    <w:basedOn w:val="Standardstycketeckensnitt"/>
    <w:uiPriority w:val="99"/>
    <w:semiHidden/>
    <w:rsid w:val="00F93981"/>
    <w:rPr>
      <w:noProof w:val="0"/>
      <w:color w:val="808080"/>
    </w:rPr>
  </w:style>
  <w:style w:type="paragraph" w:customStyle="1" w:styleId="DF1F344CB6D24DCD9210D4E570FD2F4E">
    <w:name w:val="DF1F344CB6D24DCD9210D4E570FD2F4E"/>
    <w:rsid w:val="00F93981"/>
  </w:style>
  <w:style w:type="paragraph" w:customStyle="1" w:styleId="6E74C8147C98479F81A13B6EE2A2C8E5">
    <w:name w:val="6E74C8147C98479F81A13B6EE2A2C8E5"/>
    <w:rsid w:val="00F93981"/>
  </w:style>
  <w:style w:type="paragraph" w:customStyle="1" w:styleId="EACEB1DC4E584A85B432E0A3AE124D51">
    <w:name w:val="EACEB1DC4E584A85B432E0A3AE124D51"/>
    <w:rsid w:val="00F93981"/>
  </w:style>
  <w:style w:type="paragraph" w:customStyle="1" w:styleId="BE4AAE6D03704264A8CCFF55E99A623E">
    <w:name w:val="BE4AAE6D03704264A8CCFF55E99A623E"/>
    <w:rsid w:val="00F93981"/>
  </w:style>
  <w:style w:type="paragraph" w:customStyle="1" w:styleId="06DE9AC53979441C902081D4252D97A8">
    <w:name w:val="06DE9AC53979441C902081D4252D97A8"/>
    <w:rsid w:val="00F93981"/>
  </w:style>
  <w:style w:type="paragraph" w:customStyle="1" w:styleId="68AE7B67C12E4D21B65B210A1DCDD4ED">
    <w:name w:val="68AE7B67C12E4D21B65B210A1DCDD4ED"/>
    <w:rsid w:val="00F93981"/>
  </w:style>
  <w:style w:type="paragraph" w:customStyle="1" w:styleId="DB01DAAEBA664CD88C358F89ECF54B01">
    <w:name w:val="DB01DAAEBA664CD88C358F89ECF54B01"/>
    <w:rsid w:val="00F93981"/>
  </w:style>
  <w:style w:type="paragraph" w:customStyle="1" w:styleId="EFB1CB7AE2CA43C4AC48216D44917E5C">
    <w:name w:val="EFB1CB7AE2CA43C4AC48216D44917E5C"/>
    <w:rsid w:val="00F93981"/>
  </w:style>
  <w:style w:type="paragraph" w:customStyle="1" w:styleId="37016FFFBC5749F28B5C291B0854AAB8">
    <w:name w:val="37016FFFBC5749F28B5C291B0854AAB8"/>
    <w:rsid w:val="00F93981"/>
  </w:style>
  <w:style w:type="paragraph" w:customStyle="1" w:styleId="CDFDF4FB4B9A443A8E3DC4BF2FC50A18">
    <w:name w:val="CDFDF4FB4B9A443A8E3DC4BF2FC50A18"/>
    <w:rsid w:val="00F93981"/>
  </w:style>
  <w:style w:type="paragraph" w:customStyle="1" w:styleId="2002D9066BFD45448734573AB3CB0F6D">
    <w:name w:val="2002D9066BFD45448734573AB3CB0F6D"/>
    <w:rsid w:val="00F93981"/>
  </w:style>
  <w:style w:type="paragraph" w:customStyle="1" w:styleId="260A5782DBCD495CA69A98EBF378CDEF">
    <w:name w:val="260A5782DBCD495CA69A98EBF378CDEF"/>
    <w:rsid w:val="00F93981"/>
  </w:style>
  <w:style w:type="paragraph" w:customStyle="1" w:styleId="64D0C0FBC1BE4BD4B1417833AFF4CBC3">
    <w:name w:val="64D0C0FBC1BE4BD4B1417833AFF4CBC3"/>
    <w:rsid w:val="00F93981"/>
  </w:style>
  <w:style w:type="paragraph" w:customStyle="1" w:styleId="765AAFBDDF7F4A8C9B455CB91285C796">
    <w:name w:val="765AAFBDDF7F4A8C9B455CB91285C796"/>
    <w:rsid w:val="00F93981"/>
  </w:style>
  <w:style w:type="paragraph" w:customStyle="1" w:styleId="88B60F0329184E9796B758C0074A7A96">
    <w:name w:val="88B60F0329184E9796B758C0074A7A96"/>
    <w:rsid w:val="00F93981"/>
  </w:style>
  <w:style w:type="paragraph" w:customStyle="1" w:styleId="6DEC2A47414C4436880D84544D8D35E0">
    <w:name w:val="6DEC2A47414C4436880D84544D8D35E0"/>
    <w:rsid w:val="00F93981"/>
  </w:style>
  <w:style w:type="paragraph" w:customStyle="1" w:styleId="68132E08ED2047A2BB6E66C7DBD0173A">
    <w:name w:val="68132E08ED2047A2BB6E66C7DBD0173A"/>
    <w:rsid w:val="00F93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290626bb-8ab1-42a8-b684-a24ac009c78d</RD_Svarsid>
  </documentManagement>
</p:properties>
</file>

<file path=customXml/item4.xml><?xml version="1.0" encoding="utf-8"?>
<?mso-contentType ?>
<customXsn xmlns="http://schemas.microsoft.com/office/2006/metadata/customXsn">
  <xsnLocation/>
  <cached>True</cached>
  <openByDefault>True</openByDefault>
  <xsnScope>/enhet/nv/fjr/Interpellationer och Riksdagsfrgor</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/enhet/nv/fjr/Interpellationer och Riksdagsfrgor</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2018-01-04T00:00:00</HeaderDate>
    <Office/>
    <Dnr>N2017/07902/FJR</Dnr>
    <ParagrafNr/>
    <DocumentTitle/>
    <VisitingAddress/>
    <Extra1/>
    <Extra2/>
    <Extra3>John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C79B-7A0E-4FAD-A230-CAA29810F721}"/>
</file>

<file path=customXml/itemProps2.xml><?xml version="1.0" encoding="utf-8"?>
<ds:datastoreItem xmlns:ds="http://schemas.openxmlformats.org/officeDocument/2006/customXml" ds:itemID="{BF93086D-AE61-4781-A130-2FB29BC06B24}"/>
</file>

<file path=customXml/itemProps3.xml><?xml version="1.0" encoding="utf-8"?>
<ds:datastoreItem xmlns:ds="http://schemas.openxmlformats.org/officeDocument/2006/customXml" ds:itemID="{F1A90D36-70B9-4B92-AF3D-5FAD00E83BF9}"/>
</file>

<file path=customXml/itemProps4.xml><?xml version="1.0" encoding="utf-8"?>
<ds:datastoreItem xmlns:ds="http://schemas.openxmlformats.org/officeDocument/2006/customXml" ds:itemID="{2E1A81BB-AEDE-4BE1-916D-39996D9DA934}">
  <ds:schemaRefs>
    <ds:schemaRef ds:uri="http://schemas.microsoft.com/office/2006/metadata/customXsn"/>
  </ds:schemaRefs>
</ds:datastoreItem>
</file>

<file path=customXml/itemProps5.xml><?xml version="1.0" encoding="utf-8"?>
<ds:datastoreItem xmlns:ds="http://schemas.openxmlformats.org/officeDocument/2006/customXml" ds:itemID="{DA45024E-8B07-435E-B0EF-CF8F8C82EF5C}"/>
</file>

<file path=customXml/itemProps6.xml><?xml version="1.0" encoding="utf-8"?>
<ds:datastoreItem xmlns:ds="http://schemas.openxmlformats.org/officeDocument/2006/customXml" ds:itemID="{2E1A81BB-AEDE-4BE1-916D-39996D9DA934}"/>
</file>

<file path=customXml/itemProps7.xml><?xml version="1.0" encoding="utf-8"?>
<ds:datastoreItem xmlns:ds="http://schemas.openxmlformats.org/officeDocument/2006/customXml" ds:itemID="{4D29D005-FA6A-48A8-9B3F-35A2C2F539B0}"/>
</file>

<file path=customXml/itemProps8.xml><?xml version="1.0" encoding="utf-8"?>
<ds:datastoreItem xmlns:ds="http://schemas.openxmlformats.org/officeDocument/2006/customXml" ds:itemID="{78FE1EC8-8817-4C91-8036-1130CEB2BC38}"/>
</file>

<file path=docProps/app.xml><?xml version="1.0" encoding="utf-8"?>
<Properties xmlns="http://schemas.openxmlformats.org/officeDocument/2006/extended-properties" xmlns:vt="http://schemas.openxmlformats.org/officeDocument/2006/docPropsVTypes">
  <Template>RK Basmall</Template>
  <TotalTime>0</TotalTime>
  <Pages>1</Pages>
  <Words>176</Words>
  <Characters>936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Löb</dc:creator>
  <cp:keywords/>
  <dc:description/>
  <cp:lastModifiedBy>Agneta Kling</cp:lastModifiedBy>
  <cp:revision>2</cp:revision>
  <cp:lastPrinted>2017-12-29T10:06:00Z</cp:lastPrinted>
  <dcterms:created xsi:type="dcterms:W3CDTF">2018-01-04T09:39:00Z</dcterms:created>
  <dcterms:modified xsi:type="dcterms:W3CDTF">2018-01-04T09:39:00Z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04dfc762-2e80-421e-ab93-a99f87b11f39</vt:lpwstr>
  </property>
</Properties>
</file>