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17A4E" w14:textId="77777777" w:rsidR="007107B6" w:rsidRDefault="007107B6" w:rsidP="007107B6">
      <w:pPr>
        <w:pStyle w:val="Rubrik1utannumrering"/>
      </w:pPr>
      <w:bookmarkStart w:id="0" w:name="_GoBack"/>
      <w:r>
        <w:t xml:space="preserve">Svar på fråga </w:t>
      </w:r>
      <w:r w:rsidRPr="007107B6">
        <w:t xml:space="preserve">2018/19:168 </w:t>
      </w:r>
      <w:r w:rsidR="00C62DEB">
        <w:t xml:space="preserve">av </w:t>
      </w:r>
      <w:proofErr w:type="spellStart"/>
      <w:r w:rsidR="00C62DEB">
        <w:t>Bori</w:t>
      </w:r>
      <w:r>
        <w:t>ana</w:t>
      </w:r>
      <w:proofErr w:type="spellEnd"/>
      <w:r>
        <w:t xml:space="preserve"> </w:t>
      </w:r>
      <w:r w:rsidRPr="007107B6">
        <w:t>Åberg (M)</w:t>
      </w:r>
      <w:r>
        <w:t xml:space="preserve"> </w:t>
      </w:r>
      <w:r w:rsidRPr="007107B6">
        <w:t>Konsekvensanalys av kemikalieskatt på skor och kläder</w:t>
      </w:r>
      <w:bookmarkEnd w:id="0"/>
    </w:p>
    <w:p w14:paraId="019DD2E3" w14:textId="77777777" w:rsidR="007107B6" w:rsidRDefault="007107B6" w:rsidP="007107B6">
      <w:pPr>
        <w:pStyle w:val="Brdtext"/>
      </w:pPr>
    </w:p>
    <w:p w14:paraId="1EB00C0F" w14:textId="66C03FC2" w:rsidR="007107B6" w:rsidRDefault="00C62DEB" w:rsidP="007107B6">
      <w:pPr>
        <w:pStyle w:val="Brdtext"/>
      </w:pPr>
      <w:proofErr w:type="spellStart"/>
      <w:r>
        <w:t>Bori</w:t>
      </w:r>
      <w:r w:rsidR="007107B6">
        <w:t>ana</w:t>
      </w:r>
      <w:proofErr w:type="spellEnd"/>
      <w:r w:rsidR="007107B6">
        <w:t xml:space="preserve"> Åberg har frågat mig v</w:t>
      </w:r>
      <w:r w:rsidR="007107B6" w:rsidRPr="007107B6">
        <w:t xml:space="preserve">ilka konsekvensanalyser </w:t>
      </w:r>
      <w:r w:rsidR="007107B6">
        <w:t xml:space="preserve">som </w:t>
      </w:r>
      <w:r w:rsidR="007107B6" w:rsidRPr="007107B6">
        <w:t>gjor</w:t>
      </w:r>
      <w:r w:rsidR="007107B6">
        <w:t xml:space="preserve">ts avseende införandet </w:t>
      </w:r>
      <w:r w:rsidR="000F15A8" w:rsidRPr="007107B6">
        <w:t>av kemikalieskatt på skor och kläder</w:t>
      </w:r>
      <w:r w:rsidR="007107B6">
        <w:t>.</w:t>
      </w:r>
    </w:p>
    <w:p w14:paraId="62CB5AC3" w14:textId="77777777" w:rsidR="007107B6" w:rsidRDefault="007107B6" w:rsidP="007107B6">
      <w:pPr>
        <w:pStyle w:val="Brdtext"/>
      </w:pPr>
      <w:r>
        <w:t>Regeringen anser att e</w:t>
      </w:r>
      <w:r w:rsidRPr="007107B6">
        <w:t>konomiska styrmedel ska användas för att ställa om samhället i miljövänlig riktning. S</w:t>
      </w:r>
      <w:r>
        <w:t>om en del av detta ska en s</w:t>
      </w:r>
      <w:r w:rsidRPr="007107B6">
        <w:t>katt på farliga kem</w:t>
      </w:r>
      <w:r>
        <w:t xml:space="preserve">ikalier i kläder och skor införas. </w:t>
      </w:r>
    </w:p>
    <w:p w14:paraId="2E65E2D7" w14:textId="6B8FB4E2" w:rsidR="007107B6" w:rsidRDefault="00E75DCE" w:rsidP="007107B6">
      <w:pPr>
        <w:pStyle w:val="Brdtext"/>
      </w:pPr>
      <w:r>
        <w:t>Frågan om hur r</w:t>
      </w:r>
      <w:r w:rsidR="004252DF">
        <w:t xml:space="preserve">egeringen avser arbeta vidare för att införa en skatt på farliga kemikalier i kläder </w:t>
      </w:r>
      <w:r w:rsidR="00EE5E9B">
        <w:t>och skor</w:t>
      </w:r>
      <w:r w:rsidR="004252DF">
        <w:t xml:space="preserve"> bereds för närvarande inom </w:t>
      </w:r>
      <w:r w:rsidR="00BF3909">
        <w:t>R</w:t>
      </w:r>
      <w:r w:rsidR="004252DF">
        <w:t xml:space="preserve">egeringskansliet. </w:t>
      </w:r>
      <w:r w:rsidR="007107B6">
        <w:t xml:space="preserve">Att införa en ny skatt kräver </w:t>
      </w:r>
      <w:r w:rsidR="004252DF">
        <w:t>givetvis</w:t>
      </w:r>
      <w:r w:rsidR="007107B6">
        <w:t xml:space="preserve"> utförliga analyser och utvärderingar. </w:t>
      </w:r>
      <w:r>
        <w:t>När r</w:t>
      </w:r>
      <w:r w:rsidR="004252DF">
        <w:t>egeringen presenterar ett förslag kommer konsekvenserna av detta att vara utförligt beskrivna</w:t>
      </w:r>
      <w:r w:rsidR="001A0414">
        <w:t>.</w:t>
      </w:r>
    </w:p>
    <w:p w14:paraId="15BC14CB" w14:textId="77777777" w:rsidR="004252DF" w:rsidRDefault="004252DF" w:rsidP="007107B6">
      <w:pPr>
        <w:pStyle w:val="Brdtext"/>
      </w:pPr>
      <w:r>
        <w:t>Stockholm den 13 februari 2019</w:t>
      </w:r>
    </w:p>
    <w:p w14:paraId="6B767C8C" w14:textId="77777777" w:rsidR="004252DF" w:rsidRDefault="004252DF" w:rsidP="007107B6">
      <w:pPr>
        <w:pStyle w:val="Brdtext"/>
      </w:pPr>
    </w:p>
    <w:p w14:paraId="3B94E7AB" w14:textId="77777777" w:rsidR="004252DF" w:rsidRDefault="004252DF" w:rsidP="007107B6">
      <w:pPr>
        <w:pStyle w:val="Brdtext"/>
      </w:pPr>
      <w:r>
        <w:t>Magdalena Andersson</w:t>
      </w:r>
    </w:p>
    <w:p w14:paraId="5A8858AC" w14:textId="77777777" w:rsidR="007107B6" w:rsidRPr="007107B6" w:rsidRDefault="007107B6" w:rsidP="007107B6">
      <w:pPr>
        <w:pStyle w:val="Brdtext"/>
      </w:pPr>
    </w:p>
    <w:p w14:paraId="3BBE9840" w14:textId="77777777" w:rsidR="00B31BFB" w:rsidRPr="006273E4" w:rsidRDefault="00B31BFB" w:rsidP="00E96532">
      <w:pPr>
        <w:pStyle w:val="Brdtext"/>
      </w:pPr>
    </w:p>
    <w:sectPr w:rsidR="00B31BFB" w:rsidRPr="006273E4" w:rsidSect="007107B6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26F9A" w14:textId="77777777" w:rsidR="00F43975" w:rsidRDefault="00F43975" w:rsidP="00A87A54">
      <w:pPr>
        <w:spacing w:after="0" w:line="240" w:lineRule="auto"/>
      </w:pPr>
      <w:r>
        <w:separator/>
      </w:r>
    </w:p>
  </w:endnote>
  <w:endnote w:type="continuationSeparator" w:id="0">
    <w:p w14:paraId="0CEF7C56" w14:textId="77777777" w:rsidR="00F43975" w:rsidRDefault="00F43975" w:rsidP="00A87A54">
      <w:pPr>
        <w:spacing w:after="0" w:line="240" w:lineRule="auto"/>
      </w:pPr>
      <w:r>
        <w:continuationSeparator/>
      </w:r>
    </w:p>
  </w:endnote>
  <w:endnote w:type="continuationNotice" w:id="1">
    <w:p w14:paraId="38525547" w14:textId="77777777" w:rsidR="00F43975" w:rsidRDefault="00F439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43975" w:rsidRPr="00347E11" w14:paraId="5503BD04" w14:textId="77777777" w:rsidTr="00F43975">
      <w:trPr>
        <w:trHeight w:val="227"/>
        <w:jc w:val="right"/>
      </w:trPr>
      <w:tc>
        <w:tcPr>
          <w:tcW w:w="708" w:type="dxa"/>
          <w:vAlign w:val="bottom"/>
        </w:tcPr>
        <w:p w14:paraId="4B960327" w14:textId="6A9DE41E" w:rsidR="00F43975" w:rsidRPr="00B62610" w:rsidRDefault="00F43975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177D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B189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43975" w:rsidRPr="00347E11" w14:paraId="77AFAAEF" w14:textId="77777777" w:rsidTr="00F43975">
      <w:trPr>
        <w:trHeight w:val="850"/>
        <w:jc w:val="right"/>
      </w:trPr>
      <w:tc>
        <w:tcPr>
          <w:tcW w:w="708" w:type="dxa"/>
          <w:vAlign w:val="bottom"/>
        </w:tcPr>
        <w:p w14:paraId="0B773818" w14:textId="77777777" w:rsidR="00F43975" w:rsidRPr="00347E11" w:rsidRDefault="00F43975" w:rsidP="005606BC">
          <w:pPr>
            <w:pStyle w:val="Sidfot"/>
            <w:spacing w:line="276" w:lineRule="auto"/>
            <w:jc w:val="right"/>
          </w:pPr>
        </w:p>
      </w:tc>
    </w:tr>
  </w:tbl>
  <w:p w14:paraId="293D9833" w14:textId="77777777" w:rsidR="00F43975" w:rsidRPr="005606BC" w:rsidRDefault="00F43975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43975" w:rsidRPr="00347E11" w14:paraId="3448295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42F43C8" w14:textId="77777777" w:rsidR="00F43975" w:rsidRPr="00347E11" w:rsidRDefault="00F43975" w:rsidP="00347E11">
          <w:pPr>
            <w:pStyle w:val="Sidfot"/>
            <w:rPr>
              <w:sz w:val="8"/>
            </w:rPr>
          </w:pPr>
        </w:p>
      </w:tc>
    </w:tr>
    <w:tr w:rsidR="00F43975" w:rsidRPr="00EE3C0F" w14:paraId="5D15A2AC" w14:textId="77777777" w:rsidTr="00C26068">
      <w:trPr>
        <w:trHeight w:val="227"/>
      </w:trPr>
      <w:tc>
        <w:tcPr>
          <w:tcW w:w="4074" w:type="dxa"/>
        </w:tcPr>
        <w:p w14:paraId="4F66FF11" w14:textId="77777777" w:rsidR="00F43975" w:rsidRPr="00F53AEA" w:rsidRDefault="00F43975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D5410CF" w14:textId="77777777" w:rsidR="00F43975" w:rsidRPr="00F53AEA" w:rsidRDefault="00F43975" w:rsidP="00F53AEA">
          <w:pPr>
            <w:pStyle w:val="Sidfot"/>
            <w:spacing w:line="276" w:lineRule="auto"/>
          </w:pPr>
        </w:p>
      </w:tc>
    </w:tr>
  </w:tbl>
  <w:p w14:paraId="220E99A5" w14:textId="77777777" w:rsidR="00F43975" w:rsidRPr="00EE3C0F" w:rsidRDefault="00F43975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F6419" w14:textId="77777777" w:rsidR="00F43975" w:rsidRDefault="00F43975" w:rsidP="00A87A54">
      <w:pPr>
        <w:spacing w:after="0" w:line="240" w:lineRule="auto"/>
      </w:pPr>
      <w:r>
        <w:separator/>
      </w:r>
    </w:p>
  </w:footnote>
  <w:footnote w:type="continuationSeparator" w:id="0">
    <w:p w14:paraId="57D1FF1E" w14:textId="77777777" w:rsidR="00F43975" w:rsidRDefault="00F43975" w:rsidP="00A87A54">
      <w:pPr>
        <w:spacing w:after="0" w:line="240" w:lineRule="auto"/>
      </w:pPr>
      <w:r>
        <w:continuationSeparator/>
      </w:r>
    </w:p>
  </w:footnote>
  <w:footnote w:type="continuationNotice" w:id="1">
    <w:p w14:paraId="462AFF79" w14:textId="77777777" w:rsidR="00F43975" w:rsidRDefault="00F439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43975" w14:paraId="7CA83F07" w14:textId="77777777" w:rsidTr="00C93EBA">
      <w:trPr>
        <w:trHeight w:val="227"/>
      </w:trPr>
      <w:tc>
        <w:tcPr>
          <w:tcW w:w="5534" w:type="dxa"/>
        </w:tcPr>
        <w:p w14:paraId="3AECB2D4" w14:textId="77777777" w:rsidR="00F43975" w:rsidRPr="007D73AB" w:rsidRDefault="00F43975">
          <w:pPr>
            <w:pStyle w:val="Sidhuvud"/>
          </w:pPr>
        </w:p>
      </w:tc>
      <w:tc>
        <w:tcPr>
          <w:tcW w:w="3170" w:type="dxa"/>
          <w:vAlign w:val="bottom"/>
        </w:tcPr>
        <w:p w14:paraId="259530BB" w14:textId="77777777" w:rsidR="00F43975" w:rsidRPr="007D73AB" w:rsidRDefault="00F43975" w:rsidP="00340DE0">
          <w:pPr>
            <w:pStyle w:val="Sidhuvud"/>
          </w:pPr>
        </w:p>
      </w:tc>
      <w:tc>
        <w:tcPr>
          <w:tcW w:w="1134" w:type="dxa"/>
        </w:tcPr>
        <w:p w14:paraId="677B34DF" w14:textId="77777777" w:rsidR="00F43975" w:rsidRDefault="00F43975" w:rsidP="00F43975">
          <w:pPr>
            <w:pStyle w:val="Sidhuvud"/>
          </w:pPr>
        </w:p>
      </w:tc>
    </w:tr>
    <w:tr w:rsidR="00F43975" w14:paraId="67BEE7B8" w14:textId="77777777" w:rsidTr="00C93EBA">
      <w:trPr>
        <w:trHeight w:val="1928"/>
      </w:trPr>
      <w:tc>
        <w:tcPr>
          <w:tcW w:w="5534" w:type="dxa"/>
        </w:tcPr>
        <w:p w14:paraId="5D86DE96" w14:textId="77777777" w:rsidR="00F43975" w:rsidRPr="00340DE0" w:rsidRDefault="00F43975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A1601D4" w14:textId="77777777" w:rsidR="00F43975" w:rsidRPr="00710A6C" w:rsidRDefault="00F43975" w:rsidP="00EE3C0F">
          <w:pPr>
            <w:pStyle w:val="Sidhuvud"/>
            <w:rPr>
              <w:b/>
            </w:rPr>
          </w:pPr>
        </w:p>
        <w:p w14:paraId="5950D39E" w14:textId="77777777" w:rsidR="00F43975" w:rsidRDefault="00F43975" w:rsidP="00EE3C0F">
          <w:pPr>
            <w:pStyle w:val="Sidhuvud"/>
          </w:pPr>
        </w:p>
        <w:p w14:paraId="0CD337AF" w14:textId="77777777" w:rsidR="00F43975" w:rsidRDefault="00F43975" w:rsidP="00EE3C0F">
          <w:pPr>
            <w:pStyle w:val="Sidhuvud"/>
          </w:pPr>
        </w:p>
        <w:p w14:paraId="1E0BDB8A" w14:textId="77777777" w:rsidR="00F43975" w:rsidRDefault="00F43975" w:rsidP="00EE3C0F">
          <w:pPr>
            <w:pStyle w:val="Sidhuvud"/>
          </w:pPr>
        </w:p>
        <w:p w14:paraId="47F201FE" w14:textId="23E942BD" w:rsidR="00F43975" w:rsidRDefault="008C676C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444B85B0ACA84453B82E5EFE016F8CEC"/>
              </w:placeholder>
              <w:dataBinding w:prefixMappings="xmlns:ns0='http://lp/documentinfo/RK' " w:xpath="/ns0:DocumentInfo[1]/ns0:BaseInfo[1]/ns0:Dnr[1]" w:storeItemID="{2BB2D3AD-0C51-4AA7-B7D1-9106889B1A8A}"/>
              <w:text/>
            </w:sdtPr>
            <w:sdtEndPr/>
            <w:sdtContent>
              <w:r w:rsidR="00F43975">
                <w:t>Fi2019/</w:t>
              </w:r>
            </w:sdtContent>
          </w:sdt>
          <w:r w:rsidR="00FE2D99">
            <w:t>00406/SE</w:t>
          </w:r>
        </w:p>
        <w:sdt>
          <w:sdtPr>
            <w:alias w:val="DocNumber"/>
            <w:tag w:val="DocNumber"/>
            <w:id w:val="1726028884"/>
            <w:placeholder>
              <w:docPart w:val="935EDFB0558845DE99AF5D2D2EECF23A"/>
            </w:placeholder>
            <w:showingPlcHdr/>
            <w:dataBinding w:prefixMappings="xmlns:ns0='http://lp/documentinfo/RK' " w:xpath="/ns0:DocumentInfo[1]/ns0:BaseInfo[1]/ns0:DocNumber[1]" w:storeItemID="{2BB2D3AD-0C51-4AA7-B7D1-9106889B1A8A}"/>
            <w:text/>
          </w:sdtPr>
          <w:sdtEndPr/>
          <w:sdtContent>
            <w:p w14:paraId="2A434457" w14:textId="77777777" w:rsidR="00F43975" w:rsidRDefault="00F4397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1A199FD" w14:textId="77777777" w:rsidR="00F43975" w:rsidRDefault="00F43975" w:rsidP="00EE3C0F">
          <w:pPr>
            <w:pStyle w:val="Sidhuvud"/>
          </w:pPr>
        </w:p>
      </w:tc>
      <w:tc>
        <w:tcPr>
          <w:tcW w:w="1134" w:type="dxa"/>
        </w:tcPr>
        <w:p w14:paraId="5F9D7DB0" w14:textId="77777777" w:rsidR="00F43975" w:rsidRDefault="00F43975" w:rsidP="0094502D">
          <w:pPr>
            <w:pStyle w:val="Sidhuvud"/>
          </w:pPr>
        </w:p>
        <w:p w14:paraId="37EBAFAA" w14:textId="77777777" w:rsidR="00F43975" w:rsidRPr="0094502D" w:rsidRDefault="00F43975" w:rsidP="00EC71A6">
          <w:pPr>
            <w:pStyle w:val="Sidhuvud"/>
          </w:pPr>
        </w:p>
      </w:tc>
    </w:tr>
    <w:tr w:rsidR="00F43975" w14:paraId="6D6BB865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22B1B498" w14:textId="3A3609BF" w:rsidR="00B177D5" w:rsidRPr="009D2195" w:rsidRDefault="00B177D5" w:rsidP="00B177D5">
          <w:pPr>
            <w:pStyle w:val="Sidhuvud"/>
            <w:rPr>
              <w:b/>
            </w:rPr>
          </w:pPr>
          <w:r w:rsidRPr="009D2195">
            <w:rPr>
              <w:b/>
            </w:rPr>
            <w:t>Finansdepartementet</w:t>
          </w:r>
        </w:p>
        <w:p w14:paraId="76E32F88" w14:textId="3217A3D5" w:rsidR="00B177D5" w:rsidRDefault="00B177D5" w:rsidP="00B177D5">
          <w:pPr>
            <w:pStyle w:val="Sidhuvud"/>
          </w:pPr>
          <w:r w:rsidRPr="009D2195">
            <w:t>Finansministern</w:t>
          </w:r>
          <w:r>
            <w:t xml:space="preserve"> </w:t>
          </w:r>
        </w:p>
        <w:p w14:paraId="4DD49757" w14:textId="4060EA1C" w:rsidR="00381BF4" w:rsidRDefault="0088122F" w:rsidP="00B177D5">
          <w:pPr>
            <w:pStyle w:val="Sidhuvud"/>
          </w:pPr>
          <w:r>
            <w:t xml:space="preserve"> </w:t>
          </w:r>
        </w:p>
        <w:p w14:paraId="3A3DC45D" w14:textId="38B95B61" w:rsidR="00001133" w:rsidRPr="00340DE0" w:rsidRDefault="00001133" w:rsidP="009D2195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364E8E699DCD42F7A278D4925ADDD5D6"/>
          </w:placeholder>
          <w:dataBinding w:prefixMappings="xmlns:ns0='http://lp/documentinfo/RK' " w:xpath="/ns0:DocumentInfo[1]/ns0:BaseInfo[1]/ns0:Recipient[1]" w:storeItemID="{2BB2D3AD-0C51-4AA7-B7D1-9106889B1A8A}"/>
          <w:text w:multiLine="1"/>
        </w:sdtPr>
        <w:sdtEndPr/>
        <w:sdtContent>
          <w:tc>
            <w:tcPr>
              <w:tcW w:w="3170" w:type="dxa"/>
            </w:tcPr>
            <w:p w14:paraId="6EA2F7A1" w14:textId="77777777" w:rsidR="00F43975" w:rsidRDefault="00F4397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D02BF24" w14:textId="77777777" w:rsidR="00F43975" w:rsidRDefault="00F43975" w:rsidP="003E6020">
          <w:pPr>
            <w:pStyle w:val="Sidhuvud"/>
          </w:pPr>
        </w:p>
      </w:tc>
    </w:tr>
  </w:tbl>
  <w:p w14:paraId="588DDF52" w14:textId="77777777" w:rsidR="00F43975" w:rsidRDefault="00F4397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B6"/>
    <w:rsid w:val="00000290"/>
    <w:rsid w:val="00001133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BC6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5A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0414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3EA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1BF4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52DF"/>
    <w:rsid w:val="00426213"/>
    <w:rsid w:val="00431A7B"/>
    <w:rsid w:val="0043623F"/>
    <w:rsid w:val="00437459"/>
    <w:rsid w:val="00441D70"/>
    <w:rsid w:val="004425C2"/>
    <w:rsid w:val="00445604"/>
    <w:rsid w:val="00454985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5F8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3621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3C96"/>
    <w:rsid w:val="00605718"/>
    <w:rsid w:val="00605C66"/>
    <w:rsid w:val="00606325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7B6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66F34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5EC9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22F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C676C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2195"/>
    <w:rsid w:val="009D2250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2640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177D5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189F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3909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483"/>
    <w:rsid w:val="00C26DF9"/>
    <w:rsid w:val="00C271A8"/>
    <w:rsid w:val="00C3050C"/>
    <w:rsid w:val="00C32067"/>
    <w:rsid w:val="00C36E3A"/>
    <w:rsid w:val="00C37A77"/>
    <w:rsid w:val="00C41141"/>
    <w:rsid w:val="00C44CB5"/>
    <w:rsid w:val="00C461E6"/>
    <w:rsid w:val="00C50771"/>
    <w:rsid w:val="00C508BE"/>
    <w:rsid w:val="00C62DEB"/>
    <w:rsid w:val="00C63900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0678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2F8A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5DCE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9B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3975"/>
    <w:rsid w:val="00F45227"/>
    <w:rsid w:val="00F5045C"/>
    <w:rsid w:val="00F520C7"/>
    <w:rsid w:val="00F53AEA"/>
    <w:rsid w:val="00F54806"/>
    <w:rsid w:val="00F55AC7"/>
    <w:rsid w:val="00F55FC9"/>
    <w:rsid w:val="00F5663B"/>
    <w:rsid w:val="00F5674D"/>
    <w:rsid w:val="00F630D3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E2D99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150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4B85B0ACA84453B82E5EFE016F8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26170B-6405-427F-8741-EF8A9BEA2934}"/>
      </w:docPartPr>
      <w:docPartBody>
        <w:p w:rsidR="00A020F7" w:rsidRDefault="00A9059C" w:rsidP="00A9059C">
          <w:pPr>
            <w:pStyle w:val="444B85B0ACA84453B82E5EFE016F8C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5EDFB0558845DE99AF5D2D2EECF2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D9C1B-15C6-49FA-8383-8F47F541B97C}"/>
      </w:docPartPr>
      <w:docPartBody>
        <w:p w:rsidR="00A020F7" w:rsidRDefault="00A9059C" w:rsidP="00A9059C">
          <w:pPr>
            <w:pStyle w:val="935EDFB0558845DE99AF5D2D2EECF2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4E8E699DCD42F7A278D4925ADDD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925EE1-A885-4294-B569-1D547E37EEE8}"/>
      </w:docPartPr>
      <w:docPartBody>
        <w:p w:rsidR="00A020F7" w:rsidRDefault="00A9059C" w:rsidP="00A9059C">
          <w:pPr>
            <w:pStyle w:val="364E8E699DCD42F7A278D4925ADDD5D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9C"/>
    <w:rsid w:val="00A020F7"/>
    <w:rsid w:val="00A9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880D225FF764A1A83496C2DDEEE3612">
    <w:name w:val="9880D225FF764A1A83496C2DDEEE3612"/>
    <w:rsid w:val="00A9059C"/>
  </w:style>
  <w:style w:type="character" w:styleId="Platshllartext">
    <w:name w:val="Placeholder Text"/>
    <w:basedOn w:val="Standardstycketeckensnitt"/>
    <w:uiPriority w:val="99"/>
    <w:semiHidden/>
    <w:rsid w:val="00A020F7"/>
    <w:rPr>
      <w:noProof w:val="0"/>
      <w:color w:val="808080"/>
    </w:rPr>
  </w:style>
  <w:style w:type="paragraph" w:customStyle="1" w:styleId="76FF3CCF404D4930AF9CC270B3F89DB0">
    <w:name w:val="76FF3CCF404D4930AF9CC270B3F89DB0"/>
    <w:rsid w:val="00A9059C"/>
  </w:style>
  <w:style w:type="paragraph" w:customStyle="1" w:styleId="0DCC708C4F9846F18877B6188A994CBB">
    <w:name w:val="0DCC708C4F9846F18877B6188A994CBB"/>
    <w:rsid w:val="00A9059C"/>
  </w:style>
  <w:style w:type="paragraph" w:customStyle="1" w:styleId="39F6DF0ECE984EBAB7705C008046DE3A">
    <w:name w:val="39F6DF0ECE984EBAB7705C008046DE3A"/>
    <w:rsid w:val="00A9059C"/>
  </w:style>
  <w:style w:type="paragraph" w:customStyle="1" w:styleId="444B85B0ACA84453B82E5EFE016F8CEC">
    <w:name w:val="444B85B0ACA84453B82E5EFE016F8CEC"/>
    <w:rsid w:val="00A9059C"/>
  </w:style>
  <w:style w:type="paragraph" w:customStyle="1" w:styleId="935EDFB0558845DE99AF5D2D2EECF23A">
    <w:name w:val="935EDFB0558845DE99AF5D2D2EECF23A"/>
    <w:rsid w:val="00A9059C"/>
  </w:style>
  <w:style w:type="paragraph" w:customStyle="1" w:styleId="70ED9956B4674547859B95BC008B4A6F">
    <w:name w:val="70ED9956B4674547859B95BC008B4A6F"/>
    <w:rsid w:val="00A9059C"/>
  </w:style>
  <w:style w:type="paragraph" w:customStyle="1" w:styleId="9115BB4A51814AEC8C0B25E0D898F5A1">
    <w:name w:val="9115BB4A51814AEC8C0B25E0D898F5A1"/>
    <w:rsid w:val="00A9059C"/>
  </w:style>
  <w:style w:type="paragraph" w:customStyle="1" w:styleId="5834AD77D0FE438788DA904CB4D4178F">
    <w:name w:val="5834AD77D0FE438788DA904CB4D4178F"/>
    <w:rsid w:val="00A9059C"/>
  </w:style>
  <w:style w:type="paragraph" w:customStyle="1" w:styleId="27517248583B4673A9866F29564AC9CB">
    <w:name w:val="27517248583B4673A9866F29564AC9CB"/>
    <w:rsid w:val="00A9059C"/>
  </w:style>
  <w:style w:type="paragraph" w:customStyle="1" w:styleId="364E8E699DCD42F7A278D4925ADDD5D6">
    <w:name w:val="364E8E699DCD42F7A278D4925ADDD5D6"/>
    <w:rsid w:val="00A9059C"/>
  </w:style>
  <w:style w:type="paragraph" w:customStyle="1" w:styleId="839DEB94473742D7B09736E6772F45AE">
    <w:name w:val="839DEB94473742D7B09736E6772F45AE"/>
    <w:rsid w:val="00A02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1b6dacb9-cdbd-410d-b269-4140a9d0f978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2019-02-07</HeaderDate>
    <Office/>
    <Dnr>Fi2019/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ACE74-573A-47AC-AF6B-E843D904B476}"/>
</file>

<file path=customXml/itemProps2.xml><?xml version="1.0" encoding="utf-8"?>
<ds:datastoreItem xmlns:ds="http://schemas.openxmlformats.org/officeDocument/2006/customXml" ds:itemID="{9F670BD5-3579-4F84-BD2B-867B7AB85CD5}"/>
</file>

<file path=customXml/itemProps3.xml><?xml version="1.0" encoding="utf-8"?>
<ds:datastoreItem xmlns:ds="http://schemas.openxmlformats.org/officeDocument/2006/customXml" ds:itemID="{FB64CB53-6A47-4205-94E0-8C7DE399CC58}"/>
</file>

<file path=customXml/itemProps4.xml><?xml version="1.0" encoding="utf-8"?>
<ds:datastoreItem xmlns:ds="http://schemas.openxmlformats.org/officeDocument/2006/customXml" ds:itemID="{5DF4702C-5EE5-403B-80DB-5533EF0C0815}"/>
</file>

<file path=customXml/itemProps5.xml><?xml version="1.0" encoding="utf-8"?>
<ds:datastoreItem xmlns:ds="http://schemas.openxmlformats.org/officeDocument/2006/customXml" ds:itemID="{0FE23B2C-AD4F-422C-8F39-40366C4BADBC}"/>
</file>

<file path=customXml/itemProps6.xml><?xml version="1.0" encoding="utf-8"?>
<ds:datastoreItem xmlns:ds="http://schemas.openxmlformats.org/officeDocument/2006/customXml" ds:itemID="{9F670BD5-3579-4F84-BD2B-867B7AB85CD5}"/>
</file>

<file path=customXml/itemProps7.xml><?xml version="1.0" encoding="utf-8"?>
<ds:datastoreItem xmlns:ds="http://schemas.openxmlformats.org/officeDocument/2006/customXml" ds:itemID="{2BB2D3AD-0C51-4AA7-B7D1-9106889B1A8A}"/>
</file>

<file path=customXml/itemProps8.xml><?xml version="1.0" encoding="utf-8"?>
<ds:datastoreItem xmlns:ds="http://schemas.openxmlformats.org/officeDocument/2006/customXml" ds:itemID="{7AE4C467-16FC-4B7F-8C78-0518C15EE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2019-02-13T10:23:00Z</dcterms:created>
  <dcterms:modified xsi:type="dcterms:W3CDTF">2019-02-13T10:23:00Z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716107fc-8a86-4a46-a91c-d4fd9184c8f3</vt:lpwstr>
  </property>
</Properties>
</file>