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FA24" w14:textId="1810778C" w:rsidR="00E263CD" w:rsidRDefault="00E263CD" w:rsidP="00565E49">
      <w:pPr>
        <w:pStyle w:val="Rubrik"/>
      </w:pPr>
      <w:bookmarkStart w:id="0" w:name="Start"/>
      <w:bookmarkEnd w:id="0"/>
      <w:r>
        <w:t>Svar på fråga</w:t>
      </w:r>
      <w:r w:rsidR="0087703D">
        <w:t xml:space="preserve"> </w:t>
      </w:r>
      <w:bookmarkStart w:id="1" w:name="_Hlk50365908"/>
      <w:bookmarkStart w:id="2" w:name="_Hlk50365715"/>
      <w:r w:rsidR="00B54427" w:rsidRPr="0087703D">
        <w:t>20</w:t>
      </w:r>
      <w:r w:rsidR="002A3F06">
        <w:t>20</w:t>
      </w:r>
      <w:r w:rsidR="009E79B2">
        <w:t>/</w:t>
      </w:r>
      <w:r w:rsidR="00B54427" w:rsidRPr="0087703D">
        <w:t>21</w:t>
      </w:r>
      <w:r w:rsidR="009E79B2">
        <w:t>:</w:t>
      </w:r>
      <w:r w:rsidR="002A3F06">
        <w:t>39</w:t>
      </w:r>
      <w:r w:rsidR="00B54427">
        <w:t xml:space="preserve"> av </w:t>
      </w:r>
      <w:bookmarkStart w:id="3" w:name="_Hlk50365944"/>
      <w:bookmarkEnd w:id="1"/>
      <w:sdt>
        <w:sdtPr>
          <w:alias w:val="Frågeställare"/>
          <w:tag w:val="delete"/>
          <w:id w:val="-211816850"/>
          <w:placeholder>
            <w:docPart w:val="3A43FB9DB7F844B68110BA122A0FEC55"/>
          </w:placeholder>
          <w:dataBinding w:prefixMappings="xmlns:ns0='http://lp/documentinfo/RK' " w:xpath="/ns0:DocumentInfo[1]/ns0:BaseInfo[1]/ns0:Extra3[1]" w:storeItemID="{3AB62CD5-CA01-4E1B-B5C2-5067819C82BE}"/>
          <w:text/>
        </w:sdtPr>
        <w:sdtEndPr/>
        <w:sdtContent>
          <w:proofErr w:type="spellStart"/>
          <w:r w:rsidR="002A3F06" w:rsidRPr="002A3F06">
            <w:t>Lawen</w:t>
          </w:r>
          <w:proofErr w:type="spellEnd"/>
          <w:r w:rsidR="002A3F06" w:rsidRPr="002A3F06">
            <w:t xml:space="preserve"> </w:t>
          </w:r>
          <w:proofErr w:type="spellStart"/>
          <w:r w:rsidR="002A3F06" w:rsidRPr="002A3F06">
            <w:t>Redar</w:t>
          </w:r>
          <w:proofErr w:type="spellEnd"/>
          <w:r w:rsidR="002A3F06" w:rsidRPr="002A3F06">
            <w:t xml:space="preserve"> </w:t>
          </w:r>
        </w:sdtContent>
      </w:sdt>
      <w:bookmarkEnd w:id="3"/>
      <w:r>
        <w:t>(</w:t>
      </w:r>
      <w:sdt>
        <w:sdtPr>
          <w:alias w:val="Parti"/>
          <w:tag w:val="Parti_delete"/>
          <w:id w:val="1620417071"/>
          <w:placeholder>
            <w:docPart w:val="4184D117B8FA44C4872862AFF990599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87703D">
            <w:t>S</w:t>
          </w:r>
        </w:sdtContent>
      </w:sdt>
      <w:r>
        <w:t>)</w:t>
      </w:r>
      <w:bookmarkEnd w:id="2"/>
      <w:r w:rsidR="0087703D">
        <w:t xml:space="preserve"> </w:t>
      </w:r>
      <w:r w:rsidR="00F35468">
        <w:t>S</w:t>
      </w:r>
      <w:r w:rsidR="002A3F06">
        <w:t>töd till</w:t>
      </w:r>
      <w:r w:rsidR="00F35468">
        <w:t xml:space="preserve"> </w:t>
      </w:r>
      <w:r w:rsidR="002A3F06">
        <w:t>Belarus</w:t>
      </w:r>
    </w:p>
    <w:p w14:paraId="659DB6A8" w14:textId="0ACCD2B0" w:rsidR="00E20ECD" w:rsidRPr="009E79B2" w:rsidRDefault="00E20ECD" w:rsidP="00E20ECD">
      <w:pPr>
        <w:pStyle w:val="Brdtext"/>
      </w:pPr>
      <w:proofErr w:type="spellStart"/>
      <w:r w:rsidRPr="009E79B2">
        <w:t>Lawn</w:t>
      </w:r>
      <w:proofErr w:type="spellEnd"/>
      <w:r w:rsidRPr="009E79B2">
        <w:t xml:space="preserve"> </w:t>
      </w:r>
      <w:proofErr w:type="spellStart"/>
      <w:r w:rsidRPr="009E79B2">
        <w:t>Redar</w:t>
      </w:r>
      <w:proofErr w:type="spellEnd"/>
      <w:r w:rsidR="008C643E" w:rsidRPr="009E79B2">
        <w:t xml:space="preserve"> </w:t>
      </w:r>
      <w:r w:rsidRPr="009E79B2">
        <w:t xml:space="preserve">har frågat mig vad Sverige </w:t>
      </w:r>
      <w:r w:rsidR="00AF239B" w:rsidRPr="009E79B2">
        <w:t xml:space="preserve">kan göra mot våldet som riktas mot journalister i Belarus, och vilka initiativ </w:t>
      </w:r>
      <w:r w:rsidR="003B3B7F" w:rsidRPr="009E79B2">
        <w:t>Sverige</w:t>
      </w:r>
      <w:r w:rsidR="00AF239B" w:rsidRPr="009E79B2">
        <w:t xml:space="preserve"> tar för att stödja Belarus demokratiska opposition. </w:t>
      </w:r>
    </w:p>
    <w:p w14:paraId="4B8E999D" w14:textId="187EB377" w:rsidR="007C7806" w:rsidRPr="009E79B2" w:rsidRDefault="00B67444" w:rsidP="00E20ECD">
      <w:pPr>
        <w:pStyle w:val="Brdtext"/>
      </w:pPr>
      <w:r w:rsidRPr="009E79B2">
        <w:t xml:space="preserve">Sverige </w:t>
      </w:r>
      <w:r w:rsidR="00354B2D" w:rsidRPr="009E79B2">
        <w:t>bedriver en tydlig och konsekvent politik avseende demokrati, mänskliga rättigheter och rättsstatens principer i Belarus.</w:t>
      </w:r>
      <w:r w:rsidR="007C7806" w:rsidRPr="009E79B2">
        <w:t xml:space="preserve"> Regeringen har tydligt fördömt allt användande av våld, arresteringar av fredliga demonstranter och valfusk som den </w:t>
      </w:r>
      <w:proofErr w:type="spellStart"/>
      <w:r w:rsidR="007C7806" w:rsidRPr="009E79B2">
        <w:t>belarusiska</w:t>
      </w:r>
      <w:proofErr w:type="spellEnd"/>
      <w:r w:rsidR="007C7806" w:rsidRPr="009E79B2">
        <w:t xml:space="preserve"> regimen är ansvarig för.</w:t>
      </w:r>
      <w:r w:rsidR="003E5F62" w:rsidRPr="009E79B2">
        <w:t xml:space="preserve"> </w:t>
      </w:r>
    </w:p>
    <w:p w14:paraId="198C4945" w14:textId="4BCB3C16" w:rsidR="009A32FF" w:rsidRPr="009E79B2" w:rsidRDefault="0059795D" w:rsidP="00E20ECD">
      <w:pPr>
        <w:pStyle w:val="Brdtext"/>
      </w:pPr>
      <w:r w:rsidRPr="009E79B2">
        <w:t>Sedan många år har Sverige genom sitt bistånd stöttat strävan efter en demokratisk transformering i Belarus. Vi ger framförallt stöd till gräsrotsorganisationer för att det ska finnas ett starkt civilsamhälle som är medvetet om sina rättigheter.</w:t>
      </w:r>
      <w:r w:rsidR="00EB41F7" w:rsidRPr="009E79B2">
        <w:t xml:space="preserve"> Vi har också ett samarbete med flera olika partner</w:t>
      </w:r>
      <w:r w:rsidR="000654EE" w:rsidRPr="009E79B2">
        <w:t>s</w:t>
      </w:r>
      <w:r w:rsidR="00EB41F7" w:rsidRPr="009E79B2">
        <w:t xml:space="preserve"> för att minska könsrelaterat våld och öka jämställdheten i Belarus. </w:t>
      </w:r>
    </w:p>
    <w:p w14:paraId="4ECCE4CB" w14:textId="761907F3" w:rsidR="00DE478D" w:rsidRPr="009E79B2" w:rsidRDefault="00DE478D" w:rsidP="00E20ECD">
      <w:pPr>
        <w:pStyle w:val="Brdtext"/>
      </w:pPr>
      <w:r w:rsidRPr="009E79B2">
        <w:t>Sverige har genom biståndet även bidragit till att utbilda journalister för att stärka oberoende media i Belarus. Fri och oberoende media är centralt för demokratisk utveckling och givetvis en viktig faktor när vi nu ser över hur Sverige bäst kan intensifiera stödet till det civila samhället i Belarus.</w:t>
      </w:r>
    </w:p>
    <w:p w14:paraId="0EDECC33" w14:textId="0A33BE58" w:rsidR="00EB41F7" w:rsidRPr="009E79B2" w:rsidRDefault="009A32FF" w:rsidP="00E20ECD">
      <w:pPr>
        <w:pStyle w:val="Brdtext"/>
      </w:pPr>
      <w:r w:rsidRPr="009E79B2">
        <w:t xml:space="preserve">De folkliga protesterna som vi nu ser på gator och torg i Belarus är oerhört kraftfulla. </w:t>
      </w:r>
      <w:r w:rsidR="00B67444" w:rsidRPr="009E79B2">
        <w:t xml:space="preserve">Det </w:t>
      </w:r>
      <w:proofErr w:type="spellStart"/>
      <w:r w:rsidR="00B67444" w:rsidRPr="009E79B2">
        <w:t>belarusiska</w:t>
      </w:r>
      <w:proofErr w:type="spellEnd"/>
      <w:r w:rsidR="00B67444" w:rsidRPr="009E79B2">
        <w:t xml:space="preserve"> folket </w:t>
      </w:r>
      <w:r w:rsidRPr="009E79B2">
        <w:t xml:space="preserve">har engagerat sig i en omfattning som saknar motsvarighet i </w:t>
      </w:r>
      <w:r w:rsidR="00B67444" w:rsidRPr="009E79B2">
        <w:t xml:space="preserve">landets </w:t>
      </w:r>
      <w:r w:rsidRPr="009E79B2">
        <w:t xml:space="preserve">historia. Detta visar på den längtan efter demokrati och reformer som finns i samhället. Vi vågar tro att Sveriges långvariga stöd till gräsrotsorganisationer har bidragit till att ge kraft och möjligheter till civilsamhället att höja sin röst och stå upp för sina rättigheter.  </w:t>
      </w:r>
      <w:r w:rsidRPr="009E79B2">
        <w:lastRenderedPageBreak/>
        <w:t>I ljuset av den senaste utvecklingen i landet ser vi över hur stöd</w:t>
      </w:r>
      <w:r w:rsidR="00B67444" w:rsidRPr="009E79B2">
        <w:t>et</w:t>
      </w:r>
      <w:r w:rsidRPr="009E79B2">
        <w:t xml:space="preserve"> till civilsamhället kan intensifieras.</w:t>
      </w:r>
      <w:r w:rsidR="00EB41F7" w:rsidRPr="009E79B2">
        <w:t xml:space="preserve"> </w:t>
      </w:r>
    </w:p>
    <w:p w14:paraId="78C466A8" w14:textId="2FC79840" w:rsidR="00E263CD" w:rsidRPr="009E79B2" w:rsidRDefault="00E263CD" w:rsidP="00ED607A">
      <w:pPr>
        <w:pStyle w:val="Brdtext"/>
      </w:pPr>
      <w:bookmarkStart w:id="4" w:name="_GoBack"/>
      <w:bookmarkEnd w:id="4"/>
      <w:r w:rsidRPr="009E79B2">
        <w:t xml:space="preserve">Stockholm den </w:t>
      </w:r>
      <w:sdt>
        <w:sdtPr>
          <w:id w:val="-1225218591"/>
          <w:placeholder>
            <w:docPart w:val="CFCB979457104930B103EFCDF475A699"/>
          </w:placeholder>
          <w:dataBinding w:prefixMappings="xmlns:ns0='http://lp/documentinfo/RK' " w:xpath="/ns0:DocumentInfo[1]/ns0:BaseInfo[1]/ns0:HeaderDate[1]" w:storeItemID="{3AB62CD5-CA01-4E1B-B5C2-5067819C82BE}"/>
          <w:date w:fullDate="2020-09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20ECD" w:rsidRPr="009E79B2">
            <w:t>23</w:t>
          </w:r>
          <w:r w:rsidR="00B67DD1" w:rsidRPr="009E79B2">
            <w:t xml:space="preserve"> september 2020</w:t>
          </w:r>
        </w:sdtContent>
      </w:sdt>
    </w:p>
    <w:p w14:paraId="21A336F7" w14:textId="77777777" w:rsidR="00E263CD" w:rsidRPr="009E79B2" w:rsidRDefault="00E263CD" w:rsidP="00565E49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7C9C01686D749B8AEF655172E77C19E"/>
        </w:placeholder>
        <w:dataBinding w:prefixMappings="xmlns:ns0='http://lp/documentinfo/RK' " w:xpath="/ns0:DocumentInfo[1]/ns0:BaseInfo[1]/ns0:TopSender[1]" w:storeItemID="{3AB62CD5-CA01-4E1B-B5C2-5067819C82BE}"/>
        <w:comboBox w:lastValue="Utrikesministern">
          <w:listItem w:displayText="Ann Linde" w:value="Utrikesministern"/>
          <w:listItem w:displayText="Peter Eriksson" w:value="Minister för internationellt utvecklingssamarbete"/>
          <w:listItem w:displayText="Anna Hallberg" w:value="Utrikeshandelsministern och ministern med ansvar för nordiska frågor"/>
        </w:comboBox>
      </w:sdtPr>
      <w:sdtEndPr/>
      <w:sdtContent>
        <w:p w14:paraId="0D8065FE" w14:textId="77777777" w:rsidR="00E263CD" w:rsidRPr="009E79B2" w:rsidRDefault="00B67DD1" w:rsidP="00565E49">
          <w:pPr>
            <w:pStyle w:val="Brdtext"/>
          </w:pPr>
          <w:r w:rsidRPr="009E79B2">
            <w:t>Ann Linde</w:t>
          </w:r>
        </w:p>
      </w:sdtContent>
    </w:sdt>
    <w:p w14:paraId="16241580" w14:textId="015989F3" w:rsidR="003B3B7F" w:rsidRPr="009E79B2" w:rsidRDefault="003B3B7F" w:rsidP="00565E49">
      <w:pPr>
        <w:pStyle w:val="Brdtext"/>
      </w:pPr>
    </w:p>
    <w:sectPr w:rsidR="003B3B7F" w:rsidRPr="009E79B2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6E85" w14:textId="77777777" w:rsidR="00601AD3" w:rsidRDefault="00601AD3" w:rsidP="00A87A54">
      <w:pPr>
        <w:spacing w:after="0" w:line="240" w:lineRule="auto"/>
      </w:pPr>
      <w:r>
        <w:separator/>
      </w:r>
    </w:p>
  </w:endnote>
  <w:endnote w:type="continuationSeparator" w:id="0">
    <w:p w14:paraId="235493D2" w14:textId="77777777" w:rsidR="00601AD3" w:rsidRDefault="00601AD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6A87E8D" w14:textId="77777777" w:rsidTr="00565E49">
      <w:trPr>
        <w:trHeight w:val="227"/>
        <w:jc w:val="right"/>
      </w:trPr>
      <w:tc>
        <w:tcPr>
          <w:tcW w:w="708" w:type="dxa"/>
          <w:vAlign w:val="bottom"/>
        </w:tcPr>
        <w:p w14:paraId="1DBF804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724C480" w14:textId="77777777" w:rsidTr="00565E49">
      <w:trPr>
        <w:trHeight w:val="850"/>
        <w:jc w:val="right"/>
      </w:trPr>
      <w:tc>
        <w:tcPr>
          <w:tcW w:w="708" w:type="dxa"/>
          <w:vAlign w:val="bottom"/>
        </w:tcPr>
        <w:p w14:paraId="190BDCD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89367D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9CE03A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A2DCAE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DB2DBC" w14:textId="77777777" w:rsidTr="00C26068">
      <w:trPr>
        <w:trHeight w:val="227"/>
      </w:trPr>
      <w:tc>
        <w:tcPr>
          <w:tcW w:w="4074" w:type="dxa"/>
        </w:tcPr>
        <w:p w14:paraId="0F6E90D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FB7F91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6766B5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1F55" w14:textId="77777777" w:rsidR="00601AD3" w:rsidRDefault="00601AD3" w:rsidP="00A87A54">
      <w:pPr>
        <w:spacing w:after="0" w:line="240" w:lineRule="auto"/>
      </w:pPr>
      <w:r>
        <w:separator/>
      </w:r>
    </w:p>
  </w:footnote>
  <w:footnote w:type="continuationSeparator" w:id="0">
    <w:p w14:paraId="6F11EDE0" w14:textId="77777777" w:rsidR="00601AD3" w:rsidRDefault="00601AD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263CD" w14:paraId="68328E30" w14:textId="77777777" w:rsidTr="00C93EBA">
      <w:trPr>
        <w:trHeight w:val="227"/>
      </w:trPr>
      <w:tc>
        <w:tcPr>
          <w:tcW w:w="5534" w:type="dxa"/>
        </w:tcPr>
        <w:p w14:paraId="12B27AA9" w14:textId="77777777" w:rsidR="00E263CD" w:rsidRPr="007D73AB" w:rsidRDefault="00E263CD">
          <w:pPr>
            <w:pStyle w:val="Sidhuvud"/>
          </w:pPr>
        </w:p>
      </w:tc>
      <w:tc>
        <w:tcPr>
          <w:tcW w:w="3170" w:type="dxa"/>
          <w:vAlign w:val="bottom"/>
        </w:tcPr>
        <w:p w14:paraId="6418671B" w14:textId="77777777" w:rsidR="00E263CD" w:rsidRPr="007D73AB" w:rsidRDefault="00E263CD" w:rsidP="00340DE0">
          <w:pPr>
            <w:pStyle w:val="Sidhuvud"/>
          </w:pPr>
        </w:p>
      </w:tc>
      <w:tc>
        <w:tcPr>
          <w:tcW w:w="1134" w:type="dxa"/>
        </w:tcPr>
        <w:p w14:paraId="17385C1D" w14:textId="77777777" w:rsidR="00E263CD" w:rsidRDefault="00E263CD" w:rsidP="00565E49">
          <w:pPr>
            <w:pStyle w:val="Sidhuvud"/>
          </w:pPr>
        </w:p>
      </w:tc>
    </w:tr>
    <w:tr w:rsidR="00E263CD" w14:paraId="7418B621" w14:textId="77777777" w:rsidTr="00C93EBA">
      <w:trPr>
        <w:trHeight w:val="1928"/>
      </w:trPr>
      <w:tc>
        <w:tcPr>
          <w:tcW w:w="5534" w:type="dxa"/>
        </w:tcPr>
        <w:p w14:paraId="7685B67A" w14:textId="77777777" w:rsidR="00E263CD" w:rsidRPr="00340DE0" w:rsidRDefault="00E263C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4CD541E" wp14:editId="4420D0E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B66DDF" w14:textId="77777777" w:rsidR="00E263CD" w:rsidRPr="00710A6C" w:rsidRDefault="00E263CD" w:rsidP="00EE3C0F">
          <w:pPr>
            <w:pStyle w:val="Sidhuvud"/>
            <w:rPr>
              <w:b/>
            </w:rPr>
          </w:pPr>
        </w:p>
        <w:p w14:paraId="2BA1A7C1" w14:textId="77777777" w:rsidR="00E263CD" w:rsidRDefault="00E263CD" w:rsidP="00EE3C0F">
          <w:pPr>
            <w:pStyle w:val="Sidhuvud"/>
          </w:pPr>
        </w:p>
        <w:p w14:paraId="73AD633D" w14:textId="77777777" w:rsidR="00E263CD" w:rsidRDefault="00E263CD" w:rsidP="00EE3C0F">
          <w:pPr>
            <w:pStyle w:val="Sidhuvud"/>
          </w:pPr>
        </w:p>
        <w:p w14:paraId="5DC520FB" w14:textId="77777777" w:rsidR="00E263CD" w:rsidRDefault="00E263C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94472B5370149B38416CEAF9CF635D7"/>
            </w:placeholder>
            <w:showingPlcHdr/>
            <w:dataBinding w:prefixMappings="xmlns:ns0='http://lp/documentinfo/RK' " w:xpath="/ns0:DocumentInfo[1]/ns0:BaseInfo[1]/ns0:Dnr[1]" w:storeItemID="{3AB62CD5-CA01-4E1B-B5C2-5067819C82BE}"/>
            <w:text/>
          </w:sdtPr>
          <w:sdtEndPr/>
          <w:sdtContent>
            <w:p w14:paraId="6E8F26E8" w14:textId="70C09FD5" w:rsidR="00E263CD" w:rsidRDefault="007A375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F3AE8CB7C9E45F0B961A221FDBD2C04"/>
            </w:placeholder>
            <w:showingPlcHdr/>
            <w:dataBinding w:prefixMappings="xmlns:ns0='http://lp/documentinfo/RK' " w:xpath="/ns0:DocumentInfo[1]/ns0:BaseInfo[1]/ns0:DocNumber[1]" w:storeItemID="{3AB62CD5-CA01-4E1B-B5C2-5067819C82BE}"/>
            <w:text/>
          </w:sdtPr>
          <w:sdtEndPr/>
          <w:sdtContent>
            <w:p w14:paraId="04D47770" w14:textId="77777777" w:rsidR="00E263CD" w:rsidRDefault="00E263C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F6BF8E" w14:textId="77777777" w:rsidR="00E263CD" w:rsidRDefault="00E263CD" w:rsidP="00EE3C0F">
          <w:pPr>
            <w:pStyle w:val="Sidhuvud"/>
          </w:pPr>
        </w:p>
      </w:tc>
      <w:tc>
        <w:tcPr>
          <w:tcW w:w="1134" w:type="dxa"/>
        </w:tcPr>
        <w:p w14:paraId="461F8972" w14:textId="77777777" w:rsidR="00E263CD" w:rsidRDefault="00E263CD" w:rsidP="0094502D">
          <w:pPr>
            <w:pStyle w:val="Sidhuvud"/>
          </w:pPr>
        </w:p>
        <w:p w14:paraId="42E8B29B" w14:textId="77777777" w:rsidR="00E263CD" w:rsidRPr="0094502D" w:rsidRDefault="00E263CD" w:rsidP="00EC71A6">
          <w:pPr>
            <w:pStyle w:val="Sidhuvud"/>
          </w:pPr>
        </w:p>
      </w:tc>
    </w:tr>
    <w:tr w:rsidR="00E263CD" w14:paraId="1690A94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3C429C675D74659AAFAB724C825DC3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30FF750" w14:textId="77777777" w:rsidR="008C2ABB" w:rsidRPr="008C2ABB" w:rsidRDefault="008C2ABB" w:rsidP="00340DE0">
              <w:pPr>
                <w:pStyle w:val="Sidhuvud"/>
                <w:rPr>
                  <w:b/>
                </w:rPr>
              </w:pPr>
              <w:r w:rsidRPr="008C2ABB">
                <w:rPr>
                  <w:b/>
                </w:rPr>
                <w:t>Utrikesdepartementet</w:t>
              </w:r>
            </w:p>
            <w:p w14:paraId="2191BA3E" w14:textId="77777777" w:rsidR="007A3756" w:rsidRDefault="008C2ABB" w:rsidP="00340DE0">
              <w:pPr>
                <w:pStyle w:val="Sidhuvud"/>
              </w:pPr>
              <w:r w:rsidRPr="008C2ABB">
                <w:t>Utrikesministern</w:t>
              </w:r>
            </w:p>
            <w:p w14:paraId="6FF0A559" w14:textId="77777777" w:rsidR="007A3756" w:rsidRDefault="007A3756" w:rsidP="00340DE0">
              <w:pPr>
                <w:pStyle w:val="Sidhuvud"/>
              </w:pPr>
            </w:p>
            <w:p w14:paraId="468FA47C" w14:textId="4A9A9097" w:rsidR="00E263CD" w:rsidRPr="00340DE0" w:rsidRDefault="00E263CD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A52CB696DBF448C6BC8E1041B3B68666"/>
            </w:placeholder>
            <w:dataBinding w:prefixMappings="xmlns:ns0='http://lp/documentinfo/RK' " w:xpath="/ns0:DocumentInfo[1]/ns0:BaseInfo[1]/ns0:Recipient[1]" w:storeItemID="{3AB62CD5-CA01-4E1B-B5C2-5067819C82BE}"/>
            <w:text w:multiLine="1"/>
          </w:sdtPr>
          <w:sdtEndPr/>
          <w:sdtContent>
            <w:p w14:paraId="0FA5FC98" w14:textId="419745E7" w:rsidR="00E263CD" w:rsidRDefault="00E263CD" w:rsidP="00547B89">
              <w:pPr>
                <w:pStyle w:val="Sidhuvud"/>
              </w:pPr>
              <w:r>
                <w:t>Till riksdagen</w:t>
              </w:r>
              <w:r w:rsidR="007A3756">
                <w:br/>
              </w:r>
              <w:r w:rsidR="007A3756">
                <w:br/>
              </w:r>
            </w:p>
          </w:sdtContent>
        </w:sdt>
      </w:tc>
      <w:tc>
        <w:tcPr>
          <w:tcW w:w="1134" w:type="dxa"/>
        </w:tcPr>
        <w:p w14:paraId="6DD81AFF" w14:textId="77777777" w:rsidR="00E263CD" w:rsidRDefault="00E263CD" w:rsidP="003E6020">
          <w:pPr>
            <w:pStyle w:val="Sidhuvud"/>
          </w:pPr>
        </w:p>
      </w:tc>
    </w:tr>
  </w:tbl>
  <w:p w14:paraId="46BB511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C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4EE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1E98"/>
    <w:rsid w:val="001055DA"/>
    <w:rsid w:val="00106F29"/>
    <w:rsid w:val="00113168"/>
    <w:rsid w:val="0011413E"/>
    <w:rsid w:val="00114AD7"/>
    <w:rsid w:val="00116BC4"/>
    <w:rsid w:val="0012033A"/>
    <w:rsid w:val="00121002"/>
    <w:rsid w:val="00121D34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4AA8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2D20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77C01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3F06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B2D"/>
    <w:rsid w:val="00360397"/>
    <w:rsid w:val="003616AA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3B7F"/>
    <w:rsid w:val="003C36FA"/>
    <w:rsid w:val="003C4142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5F62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D76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0053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5B4C"/>
    <w:rsid w:val="00547B89"/>
    <w:rsid w:val="00551027"/>
    <w:rsid w:val="005568AF"/>
    <w:rsid w:val="00556AF5"/>
    <w:rsid w:val="005606BC"/>
    <w:rsid w:val="00563E73"/>
    <w:rsid w:val="0056426C"/>
    <w:rsid w:val="00565792"/>
    <w:rsid w:val="00565E49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9795D"/>
    <w:rsid w:val="005A0B38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1AD3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6DD3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18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856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756"/>
    <w:rsid w:val="007A629C"/>
    <w:rsid w:val="007A6348"/>
    <w:rsid w:val="007B023C"/>
    <w:rsid w:val="007B03CC"/>
    <w:rsid w:val="007B2F08"/>
    <w:rsid w:val="007C44FF"/>
    <w:rsid w:val="007C6456"/>
    <w:rsid w:val="007C780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703D"/>
    <w:rsid w:val="008812FE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54EA"/>
    <w:rsid w:val="008B6135"/>
    <w:rsid w:val="008B7BEB"/>
    <w:rsid w:val="008C02B8"/>
    <w:rsid w:val="008C2ABB"/>
    <w:rsid w:val="008C4538"/>
    <w:rsid w:val="008C562B"/>
    <w:rsid w:val="008C643E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1C5A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2FF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136"/>
    <w:rsid w:val="009E107B"/>
    <w:rsid w:val="009E18D6"/>
    <w:rsid w:val="009E4DCA"/>
    <w:rsid w:val="009E53C8"/>
    <w:rsid w:val="009E79B2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47E0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1B40"/>
    <w:rsid w:val="00A52071"/>
    <w:rsid w:val="00A53E57"/>
    <w:rsid w:val="00A548EA"/>
    <w:rsid w:val="00A56667"/>
    <w:rsid w:val="00A56824"/>
    <w:rsid w:val="00A572DA"/>
    <w:rsid w:val="00A60D45"/>
    <w:rsid w:val="00A61F6D"/>
    <w:rsid w:val="00A6571C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A03"/>
    <w:rsid w:val="00AE77EB"/>
    <w:rsid w:val="00AE7BD8"/>
    <w:rsid w:val="00AE7D02"/>
    <w:rsid w:val="00AF0BB7"/>
    <w:rsid w:val="00AF0BDE"/>
    <w:rsid w:val="00AF0EDE"/>
    <w:rsid w:val="00AF239B"/>
    <w:rsid w:val="00AF239F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0138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4427"/>
    <w:rsid w:val="00B556E8"/>
    <w:rsid w:val="00B55E70"/>
    <w:rsid w:val="00B60238"/>
    <w:rsid w:val="00B640A8"/>
    <w:rsid w:val="00B64962"/>
    <w:rsid w:val="00B66AC0"/>
    <w:rsid w:val="00B67444"/>
    <w:rsid w:val="00B67DD1"/>
    <w:rsid w:val="00B70347"/>
    <w:rsid w:val="00B71634"/>
    <w:rsid w:val="00B73091"/>
    <w:rsid w:val="00B75139"/>
    <w:rsid w:val="00B80840"/>
    <w:rsid w:val="00B815FC"/>
    <w:rsid w:val="00B81623"/>
    <w:rsid w:val="00B82021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CBF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6E74"/>
    <w:rsid w:val="00C37A77"/>
    <w:rsid w:val="00C41141"/>
    <w:rsid w:val="00C449AD"/>
    <w:rsid w:val="00C44E30"/>
    <w:rsid w:val="00C45B7A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BDD"/>
    <w:rsid w:val="00CB1C14"/>
    <w:rsid w:val="00CB1E7C"/>
    <w:rsid w:val="00CB2EA1"/>
    <w:rsid w:val="00CB2F84"/>
    <w:rsid w:val="00CB3E75"/>
    <w:rsid w:val="00CB43F1"/>
    <w:rsid w:val="00CB581E"/>
    <w:rsid w:val="00CB669E"/>
    <w:rsid w:val="00CB6A8A"/>
    <w:rsid w:val="00CB6EDE"/>
    <w:rsid w:val="00CC22B5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494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7A4B"/>
    <w:rsid w:val="00D804A2"/>
    <w:rsid w:val="00D84704"/>
    <w:rsid w:val="00D84BF9"/>
    <w:rsid w:val="00D921FD"/>
    <w:rsid w:val="00D93714"/>
    <w:rsid w:val="00D94034"/>
    <w:rsid w:val="00D95424"/>
    <w:rsid w:val="00D96717"/>
    <w:rsid w:val="00D973DF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478D"/>
    <w:rsid w:val="00DE5A31"/>
    <w:rsid w:val="00DE73D2"/>
    <w:rsid w:val="00DF5BFB"/>
    <w:rsid w:val="00DF5CD6"/>
    <w:rsid w:val="00DF6698"/>
    <w:rsid w:val="00E022DA"/>
    <w:rsid w:val="00E03BCB"/>
    <w:rsid w:val="00E124DC"/>
    <w:rsid w:val="00E15A41"/>
    <w:rsid w:val="00E20ECD"/>
    <w:rsid w:val="00E22D68"/>
    <w:rsid w:val="00E247D9"/>
    <w:rsid w:val="00E258D8"/>
    <w:rsid w:val="00E263CD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3B59"/>
    <w:rsid w:val="00E96532"/>
    <w:rsid w:val="00E973A0"/>
    <w:rsid w:val="00E979C9"/>
    <w:rsid w:val="00EA1688"/>
    <w:rsid w:val="00EA1AFC"/>
    <w:rsid w:val="00EA2317"/>
    <w:rsid w:val="00EA3A7D"/>
    <w:rsid w:val="00EA4C83"/>
    <w:rsid w:val="00EB41F7"/>
    <w:rsid w:val="00EB763D"/>
    <w:rsid w:val="00EB7FE4"/>
    <w:rsid w:val="00EC0A92"/>
    <w:rsid w:val="00EC1DA0"/>
    <w:rsid w:val="00EC329B"/>
    <w:rsid w:val="00EC5EB9"/>
    <w:rsid w:val="00EC6006"/>
    <w:rsid w:val="00EC6D4A"/>
    <w:rsid w:val="00EC71A6"/>
    <w:rsid w:val="00EC73EB"/>
    <w:rsid w:val="00ED592E"/>
    <w:rsid w:val="00ED607A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468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270B8B"/>
  <w15:docId w15:val="{0A661679-B1D1-4F82-9D68-6B902A83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4472B5370149B38416CEAF9CF63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4D67C-0F65-44AD-A241-00F1B3C7883E}"/>
      </w:docPartPr>
      <w:docPartBody>
        <w:p w:rsidR="00CA2796" w:rsidRDefault="00CA2796" w:rsidP="00CA2796">
          <w:pPr>
            <w:pStyle w:val="D94472B5370149B38416CEAF9CF635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3AE8CB7C9E45F0B961A221FDBD2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1EA9B-AECE-4362-AC30-F133C1C113F2}"/>
      </w:docPartPr>
      <w:docPartBody>
        <w:p w:rsidR="00CA2796" w:rsidRDefault="00CA2796" w:rsidP="00CA2796">
          <w:pPr>
            <w:pStyle w:val="FF3AE8CB7C9E45F0B961A221FDBD2C0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C429C675D74659AAFAB724C825D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BFCA2-5EAB-4B54-911E-8E8797C049D4}"/>
      </w:docPartPr>
      <w:docPartBody>
        <w:p w:rsidR="00CA2796" w:rsidRDefault="00CA2796" w:rsidP="00CA2796">
          <w:pPr>
            <w:pStyle w:val="C3C429C675D74659AAFAB724C825DC3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2CB696DBF448C6BC8E1041B3B68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E1CE3-C0B1-44DC-9818-59D4F9F7A45A}"/>
      </w:docPartPr>
      <w:docPartBody>
        <w:p w:rsidR="00CA2796" w:rsidRDefault="00CA2796" w:rsidP="00CA2796">
          <w:pPr>
            <w:pStyle w:val="A52CB696DBF448C6BC8E1041B3B686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43FB9DB7F844B68110BA122A0FE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E3080-0D95-42F0-8474-0CD9A7561670}"/>
      </w:docPartPr>
      <w:docPartBody>
        <w:p w:rsidR="00CA2796" w:rsidRDefault="00CA2796" w:rsidP="00CA2796">
          <w:pPr>
            <w:pStyle w:val="3A43FB9DB7F844B68110BA122A0FEC5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184D117B8FA44C4872862AFF9905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12B3A-2E77-4B45-8E2A-D70C0F6FFA11}"/>
      </w:docPartPr>
      <w:docPartBody>
        <w:p w:rsidR="00CA2796" w:rsidRDefault="00CA2796" w:rsidP="00CA2796">
          <w:pPr>
            <w:pStyle w:val="4184D117B8FA44C4872862AFF990599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FCB979457104930B103EFCDF475A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416E3-03ED-4890-808D-8F36CB44F41E}"/>
      </w:docPartPr>
      <w:docPartBody>
        <w:p w:rsidR="00CA2796" w:rsidRDefault="00CA2796" w:rsidP="00CA2796">
          <w:pPr>
            <w:pStyle w:val="CFCB979457104930B103EFCDF475A69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7C9C01686D749B8AEF655172E77C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46361-3E65-48AE-8BDD-AB6DF13D52A5}"/>
      </w:docPartPr>
      <w:docPartBody>
        <w:p w:rsidR="00CA2796" w:rsidRDefault="00CA2796" w:rsidP="00CA2796">
          <w:pPr>
            <w:pStyle w:val="D7C9C01686D749B8AEF655172E77C19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96"/>
    <w:rsid w:val="00427A60"/>
    <w:rsid w:val="00660AC5"/>
    <w:rsid w:val="007A715C"/>
    <w:rsid w:val="00874CD8"/>
    <w:rsid w:val="00B666E6"/>
    <w:rsid w:val="00BA3FBE"/>
    <w:rsid w:val="00C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4B8758F8C4C4E7DB12D3FF76A7E5DCD">
    <w:name w:val="64B8758F8C4C4E7DB12D3FF76A7E5DCD"/>
    <w:rsid w:val="00CA2796"/>
  </w:style>
  <w:style w:type="character" w:styleId="Platshllartext">
    <w:name w:val="Placeholder Text"/>
    <w:basedOn w:val="Standardstycketeckensnitt"/>
    <w:uiPriority w:val="99"/>
    <w:semiHidden/>
    <w:rsid w:val="00BA3FBE"/>
    <w:rPr>
      <w:noProof w:val="0"/>
      <w:color w:val="808080"/>
    </w:rPr>
  </w:style>
  <w:style w:type="paragraph" w:customStyle="1" w:styleId="658A4CEAFC094FAC9B33062D011B44B4">
    <w:name w:val="658A4CEAFC094FAC9B33062D011B44B4"/>
    <w:rsid w:val="00CA2796"/>
  </w:style>
  <w:style w:type="paragraph" w:customStyle="1" w:styleId="E6C32A3520BA40319CD055AF035E14A7">
    <w:name w:val="E6C32A3520BA40319CD055AF035E14A7"/>
    <w:rsid w:val="00CA2796"/>
  </w:style>
  <w:style w:type="paragraph" w:customStyle="1" w:styleId="B67F4F35C3C84C48B092520BB8BF3015">
    <w:name w:val="B67F4F35C3C84C48B092520BB8BF3015"/>
    <w:rsid w:val="00CA2796"/>
  </w:style>
  <w:style w:type="paragraph" w:customStyle="1" w:styleId="D94472B5370149B38416CEAF9CF635D7">
    <w:name w:val="D94472B5370149B38416CEAF9CF635D7"/>
    <w:rsid w:val="00CA2796"/>
  </w:style>
  <w:style w:type="paragraph" w:customStyle="1" w:styleId="FF3AE8CB7C9E45F0B961A221FDBD2C04">
    <w:name w:val="FF3AE8CB7C9E45F0B961A221FDBD2C04"/>
    <w:rsid w:val="00CA2796"/>
  </w:style>
  <w:style w:type="paragraph" w:customStyle="1" w:styleId="86DE09768BF54C468134D3D6C343E4ED">
    <w:name w:val="86DE09768BF54C468134D3D6C343E4ED"/>
    <w:rsid w:val="00CA2796"/>
  </w:style>
  <w:style w:type="paragraph" w:customStyle="1" w:styleId="6825814622114907B60AC462E0A2B468">
    <w:name w:val="6825814622114907B60AC462E0A2B468"/>
    <w:rsid w:val="00CA2796"/>
  </w:style>
  <w:style w:type="paragraph" w:customStyle="1" w:styleId="D4C48E3CD9EE4F559CB7DBCD0F87FEBB">
    <w:name w:val="D4C48E3CD9EE4F559CB7DBCD0F87FEBB"/>
    <w:rsid w:val="00CA2796"/>
  </w:style>
  <w:style w:type="paragraph" w:customStyle="1" w:styleId="C3C429C675D74659AAFAB724C825DC38">
    <w:name w:val="C3C429C675D74659AAFAB724C825DC38"/>
    <w:rsid w:val="00CA2796"/>
  </w:style>
  <w:style w:type="paragraph" w:customStyle="1" w:styleId="A52CB696DBF448C6BC8E1041B3B68666">
    <w:name w:val="A52CB696DBF448C6BC8E1041B3B68666"/>
    <w:rsid w:val="00CA2796"/>
  </w:style>
  <w:style w:type="paragraph" w:customStyle="1" w:styleId="FF3AE8CB7C9E45F0B961A221FDBD2C041">
    <w:name w:val="FF3AE8CB7C9E45F0B961A221FDBD2C041"/>
    <w:rsid w:val="00CA27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3C429C675D74659AAFAB724C825DC381">
    <w:name w:val="C3C429C675D74659AAFAB724C825DC381"/>
    <w:rsid w:val="00CA27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43FB9DB7F844B68110BA122A0FEC55">
    <w:name w:val="3A43FB9DB7F844B68110BA122A0FEC55"/>
    <w:rsid w:val="00CA2796"/>
  </w:style>
  <w:style w:type="paragraph" w:customStyle="1" w:styleId="4184D117B8FA44C4872862AFF9905993">
    <w:name w:val="4184D117B8FA44C4872862AFF9905993"/>
    <w:rsid w:val="00CA2796"/>
  </w:style>
  <w:style w:type="paragraph" w:customStyle="1" w:styleId="382B6A145367466190D11A9518408357">
    <w:name w:val="382B6A145367466190D11A9518408357"/>
    <w:rsid w:val="00CA2796"/>
  </w:style>
  <w:style w:type="paragraph" w:customStyle="1" w:styleId="06FC4071FC744BF9922B8E7A29BA3874">
    <w:name w:val="06FC4071FC744BF9922B8E7A29BA3874"/>
    <w:rsid w:val="00CA2796"/>
  </w:style>
  <w:style w:type="paragraph" w:customStyle="1" w:styleId="91E1DA95EDC5442B885D45B976EB0897">
    <w:name w:val="91E1DA95EDC5442B885D45B976EB0897"/>
    <w:rsid w:val="00CA2796"/>
  </w:style>
  <w:style w:type="paragraph" w:customStyle="1" w:styleId="CFCB979457104930B103EFCDF475A699">
    <w:name w:val="CFCB979457104930B103EFCDF475A699"/>
    <w:rsid w:val="00CA2796"/>
  </w:style>
  <w:style w:type="paragraph" w:customStyle="1" w:styleId="D7C9C01686D749B8AEF655172E77C19E">
    <w:name w:val="D7C9C01686D749B8AEF655172E77C19E"/>
    <w:rsid w:val="00CA2796"/>
  </w:style>
  <w:style w:type="paragraph" w:customStyle="1" w:styleId="675CC550306E48B683A8A38FB7E73BCD">
    <w:name w:val="675CC550306E48B683A8A38FB7E73BCD"/>
    <w:rsid w:val="007A715C"/>
  </w:style>
  <w:style w:type="paragraph" w:customStyle="1" w:styleId="9DCAE6AB67984194A31A454D95BB50FB">
    <w:name w:val="9DCAE6AB67984194A31A454D95BB50FB"/>
    <w:rsid w:val="007A715C"/>
  </w:style>
  <w:style w:type="paragraph" w:customStyle="1" w:styleId="7100B2FA9FFF49DBA5B86B92E5CB27CB">
    <w:name w:val="7100B2FA9FFF49DBA5B86B92E5CB27CB"/>
    <w:rsid w:val="00BA3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7e3c7946-713d-4c9c-930e-3162950cca6c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SY2CVNDC5XDY-369191429-13968</_dlc_DocId>
    <_dlc_DocIdUrl xmlns="a9ec56ab-dea3-443b-ae99-35f2199b5204">
      <Url>https://dhs.sp.regeringskansliet.se/yta/ud-mk_ur/_layouts/15/DocIdRedir.aspx?ID=SY2CVNDC5XDY-369191429-13968</Url>
      <Description>SY2CVNDC5XDY-369191429-13968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28" ma:contentTypeDescription="Skapa nytt dokument med möjlighet att välja RK-mall" ma:contentTypeScope="" ma:versionID="e2ca821cc1b6d7d3d14364da7294da5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2020-09-23T00:00:00</HeaderDate>
    <Office/>
    <Dnr/>
    <ParagrafNr/>
    <DocumentTitle/>
    <VisitingAddress/>
    <Extra1/>
    <Extra2/>
    <Extra3>Lawen Redar 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2020-09-23T00:00:00</HeaderDate>
    <Office/>
    <Dnr/>
    <ParagrafNr/>
    <DocumentTitle/>
    <VisitingAddress/>
    <Extra1/>
    <Extra2/>
    <Extra3>Lawen Redar 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5BC4-74D0-4642-9271-80B9D335A1D0}"/>
</file>

<file path=customXml/itemProps2.xml><?xml version="1.0" encoding="utf-8"?>
<ds:datastoreItem xmlns:ds="http://schemas.openxmlformats.org/officeDocument/2006/customXml" ds:itemID="{4FFEA7B9-0E6B-4BA9-9F0B-7BA51E1C442B}"/>
</file>

<file path=customXml/itemProps3.xml><?xml version="1.0" encoding="utf-8"?>
<ds:datastoreItem xmlns:ds="http://schemas.openxmlformats.org/officeDocument/2006/customXml" ds:itemID="{2B0D6B9A-84C1-4222-AE6B-19608A698DFC}"/>
</file>

<file path=customXml/itemProps4.xml><?xml version="1.0" encoding="utf-8"?>
<ds:datastoreItem xmlns:ds="http://schemas.openxmlformats.org/officeDocument/2006/customXml" ds:itemID="{4FFEA7B9-0E6B-4BA9-9F0B-7BA51E1C442B}">
  <ds:schemaRefs>
    <ds:schemaRef ds:uri="a9ec56ab-dea3-443b-ae99-35f2199b5204"/>
    <ds:schemaRef ds:uri="9c9941df-7074-4a92-bf99-225d24d78d61"/>
    <ds:schemaRef ds:uri="http://purl.org/dc/elements/1.1/"/>
    <ds:schemaRef ds:uri="4e9c2f0c-7bf8-49af-8356-cbf363fc78a7"/>
    <ds:schemaRef ds:uri="http://schemas.microsoft.com/office/2006/metadata/properties"/>
    <ds:schemaRef ds:uri="cc625d36-bb37-4650-91b9-0c96159295b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8f3d968-6251-40b0-9f11-012b293496c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D78380B-54DD-47C0-B95D-1D2039F02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AB62CD5-CA01-4E1B-B5C2-5067819C82BE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3AB62CD5-CA01-4E1B-B5C2-5067819C82BE}"/>
</file>

<file path=customXml/itemProps8.xml><?xml version="1.0" encoding="utf-8"?>
<ds:datastoreItem xmlns:ds="http://schemas.openxmlformats.org/officeDocument/2006/customXml" ds:itemID="{30F5441C-D3BF-4065-9F49-A6447202FD6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288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39 av Lawen Redar (S) Stöd till Belarus.docx</dc:title>
  <dc:subject/>
  <dc:creator>Karin Anderman</dc:creator>
  <cp:keywords/>
  <dc:description/>
  <cp:lastModifiedBy>Eva-Lena Gustafsson</cp:lastModifiedBy>
  <cp:revision>2</cp:revision>
  <dcterms:created xsi:type="dcterms:W3CDTF">2020-09-23T05:28:00Z</dcterms:created>
  <dcterms:modified xsi:type="dcterms:W3CDTF">2020-09-23T05:28:00Z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5f0f4f75-80f7-455e-aa24-dbf39839e57f</vt:lpwstr>
  </property>
</Properties>
</file>