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B7A19" w14:textId="669581AF" w:rsidR="004F6A8D" w:rsidRDefault="004F6A8D" w:rsidP="00DA0661">
      <w:pPr>
        <w:pStyle w:val="Rubrik"/>
      </w:pPr>
      <w:bookmarkStart w:id="0" w:name="Start"/>
      <w:bookmarkStart w:id="1" w:name="_GoBack"/>
      <w:bookmarkEnd w:id="0"/>
      <w:bookmarkEnd w:id="1"/>
      <w:r>
        <w:t xml:space="preserve">Svar på fråga 2017/18:452 av Mikael </w:t>
      </w:r>
      <w:proofErr w:type="spellStart"/>
      <w:r>
        <w:t>Eskilandersson</w:t>
      </w:r>
      <w:proofErr w:type="spellEnd"/>
      <w:r>
        <w:t xml:space="preserve"> (SD)</w:t>
      </w:r>
      <w:r>
        <w:br/>
        <w:t>Månggifte</w:t>
      </w:r>
    </w:p>
    <w:p w14:paraId="45A7F7F5" w14:textId="02675628" w:rsidR="004F6A8D" w:rsidRDefault="004F6A8D" w:rsidP="002749F7">
      <w:pPr>
        <w:pStyle w:val="Brdtext"/>
      </w:pPr>
      <w:r>
        <w:t xml:space="preserve">Mikael </w:t>
      </w:r>
      <w:proofErr w:type="spellStart"/>
      <w:r>
        <w:t>Eskilandersson</w:t>
      </w:r>
      <w:proofErr w:type="spellEnd"/>
      <w:r>
        <w:t xml:space="preserve"> har frågat mig vilka åtgärder jag och regeringen nu vidtar för att hantera frågan om månggifte.</w:t>
      </w:r>
    </w:p>
    <w:p w14:paraId="666B94F3" w14:textId="7F7C8CCB" w:rsidR="001538B9" w:rsidRDefault="001538B9" w:rsidP="001538B9">
      <w:pPr>
        <w:pStyle w:val="Brdtext"/>
      </w:pPr>
      <w:r>
        <w:t xml:space="preserve">I Sverige är det inte tillåtet att ingå äktenskap när man redan är gift. Det finns många goda skäl till det – inte minst att värna jämställdheten. Tvegifte är till och med straffbart. Det är inte heller möjligt för </w:t>
      </w:r>
      <w:r w:rsidR="00340A84">
        <w:t>personer</w:t>
      </w:r>
      <w:r>
        <w:t xml:space="preserve"> med anknytning till Sverige att kringgå de svenska reglerna genom att ingå månggifte i ett annat land och sedan få det erkänt här. Till detta kommer att möjligheterna att få uppehållstillstånd på grund av anknytning till en person som redan är gift med någon här i Sverige är synnerligen begränsade. Vi har alltså en mycket sträng reglering kring månggifte i Sverige. </w:t>
      </w:r>
    </w:p>
    <w:p w14:paraId="41633A61" w14:textId="36BDB14D" w:rsidR="003D16BF" w:rsidRDefault="001538B9" w:rsidP="001538B9">
      <w:pPr>
        <w:pStyle w:val="Brdtext"/>
      </w:pPr>
      <w:r>
        <w:t>Samtidigt har både riksdagen och regeringen konstaterat att det finns ett behov av bättre kunskap om förekomsten av månggifte i Sverige. Reger</w:t>
      </w:r>
      <w:r w:rsidR="00586D57">
        <w:t xml:space="preserve">ingen </w:t>
      </w:r>
      <w:r>
        <w:t>har därför som ett första steg gett Skatteverket i uppdrag att, med bistånd av Migrationsverket och Statistiska centralbyrån, analysera förekomsten av månggifte i folkbokföringen. Uppdraget ska redovisas senast den 25 januari 2018 och jag ser fram emot att ta del av resultatet. Därefter kommer regeringen</w:t>
      </w:r>
      <w:r w:rsidR="00586D57">
        <w:t>, med jämställdheten som en självklar utgångspunkt,</w:t>
      </w:r>
      <w:r>
        <w:t xml:space="preserve"> att överväga ytterligare åtgärder eller förändringar i lagstiftnin</w:t>
      </w:r>
      <w:r w:rsidR="00586D57">
        <w:t>gen</w:t>
      </w:r>
      <w:r>
        <w:t>.</w:t>
      </w:r>
      <w:r w:rsidR="00C70A48">
        <w:t xml:space="preserve"> </w:t>
      </w:r>
    </w:p>
    <w:p w14:paraId="550F1504" w14:textId="77777777" w:rsidR="004F6A8D" w:rsidRDefault="004F6A8D" w:rsidP="006A12F1">
      <w:pPr>
        <w:pStyle w:val="Brdtext"/>
      </w:pPr>
      <w:r>
        <w:t xml:space="preserve">Stockholm den </w:t>
      </w:r>
      <w:sdt>
        <w:sdtPr>
          <w:id w:val="-1225218591"/>
          <w:placeholder>
            <w:docPart w:val="03779D3CA2A343BC8420206091BC6A34"/>
          </w:placeholder>
          <w:dataBinding w:prefixMappings="xmlns:ns0='http://lp/documentinfo/RK' " w:xpath="/ns0:DocumentInfo[1]/ns0:BaseInfo[1]/ns0:HeaderDate[1]" w:storeItemID="{8E5F64FE-5A12-4870-BB1C-FA6FD170F64C}"/>
          <w:date w:fullDate="2017-12-19T00:00:00Z">
            <w:dateFormat w:val="d MMMM yyyy"/>
            <w:lid w:val="sv-SE"/>
            <w:storeMappedDataAs w:val="dateTime"/>
            <w:calendar w:val="gregorian"/>
          </w:date>
        </w:sdtPr>
        <w:sdtEndPr/>
        <w:sdtContent>
          <w:r>
            <w:t>19 december 2017</w:t>
          </w:r>
        </w:sdtContent>
      </w:sdt>
    </w:p>
    <w:p w14:paraId="2DC4A33B" w14:textId="43701465" w:rsidR="006616B7" w:rsidRDefault="006616B7" w:rsidP="004E7A8F">
      <w:pPr>
        <w:pStyle w:val="Brdtextutanavstnd"/>
      </w:pPr>
    </w:p>
    <w:p w14:paraId="75359712" w14:textId="3812BE72" w:rsidR="004F6A8D" w:rsidRDefault="004F6A8D" w:rsidP="00422A41">
      <w:pPr>
        <w:pStyle w:val="Brdtext"/>
      </w:pPr>
      <w:r>
        <w:t>Heléne Fritzon</w:t>
      </w:r>
    </w:p>
    <w:sectPr w:rsidR="004F6A8D" w:rsidSect="004F6A8D">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EE830" w14:textId="77777777" w:rsidR="004F6A8D" w:rsidRDefault="004F6A8D" w:rsidP="00A87A54">
      <w:pPr>
        <w:spacing w:after="0" w:line="240" w:lineRule="auto"/>
      </w:pPr>
      <w:r>
        <w:separator/>
      </w:r>
    </w:p>
  </w:endnote>
  <w:endnote w:type="continuationSeparator" w:id="0">
    <w:p w14:paraId="7AC88F16" w14:textId="77777777" w:rsidR="004F6A8D" w:rsidRDefault="004F6A8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9905" w14:textId="77777777" w:rsidR="00682836" w:rsidRDefault="0068283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2E595D0" w14:textId="77777777" w:rsidTr="006A26EC">
      <w:trPr>
        <w:trHeight w:val="227"/>
        <w:jc w:val="right"/>
      </w:trPr>
      <w:tc>
        <w:tcPr>
          <w:tcW w:w="708" w:type="dxa"/>
          <w:vAlign w:val="bottom"/>
        </w:tcPr>
        <w:p w14:paraId="56AC8134" w14:textId="5F874A58"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586D57">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682836">
            <w:rPr>
              <w:rStyle w:val="Sidnummer"/>
              <w:noProof/>
            </w:rPr>
            <w:t>1</w:t>
          </w:r>
          <w:r>
            <w:rPr>
              <w:rStyle w:val="Sidnummer"/>
            </w:rPr>
            <w:fldChar w:fldCharType="end"/>
          </w:r>
          <w:r>
            <w:rPr>
              <w:rStyle w:val="Sidnummer"/>
            </w:rPr>
            <w:t>)</w:t>
          </w:r>
        </w:p>
      </w:tc>
    </w:tr>
    <w:tr w:rsidR="005606BC" w:rsidRPr="00347E11" w14:paraId="200A5266" w14:textId="77777777" w:rsidTr="006A26EC">
      <w:trPr>
        <w:trHeight w:val="850"/>
        <w:jc w:val="right"/>
      </w:trPr>
      <w:tc>
        <w:tcPr>
          <w:tcW w:w="708" w:type="dxa"/>
          <w:vAlign w:val="bottom"/>
        </w:tcPr>
        <w:p w14:paraId="2CB111F3" w14:textId="77777777" w:rsidR="005606BC" w:rsidRPr="00347E11" w:rsidRDefault="005606BC" w:rsidP="005606BC">
          <w:pPr>
            <w:pStyle w:val="Sidfot"/>
            <w:spacing w:line="276" w:lineRule="auto"/>
            <w:jc w:val="right"/>
          </w:pPr>
        </w:p>
      </w:tc>
    </w:tr>
  </w:tbl>
  <w:p w14:paraId="4707D298"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71EEAD3" w14:textId="77777777" w:rsidTr="001F4302">
      <w:trPr>
        <w:trHeight w:val="510"/>
      </w:trPr>
      <w:tc>
        <w:tcPr>
          <w:tcW w:w="8525" w:type="dxa"/>
          <w:gridSpan w:val="2"/>
          <w:vAlign w:val="bottom"/>
        </w:tcPr>
        <w:p w14:paraId="3E66C1A0" w14:textId="77777777" w:rsidR="00347E11" w:rsidRPr="00347E11" w:rsidRDefault="00347E11" w:rsidP="00347E11">
          <w:pPr>
            <w:pStyle w:val="Sidfot"/>
            <w:rPr>
              <w:sz w:val="8"/>
            </w:rPr>
          </w:pPr>
        </w:p>
      </w:tc>
    </w:tr>
    <w:tr w:rsidR="00093408" w:rsidRPr="00EE3C0F" w14:paraId="472C37CC" w14:textId="77777777" w:rsidTr="00C26068">
      <w:trPr>
        <w:trHeight w:val="227"/>
      </w:trPr>
      <w:tc>
        <w:tcPr>
          <w:tcW w:w="4074" w:type="dxa"/>
        </w:tcPr>
        <w:p w14:paraId="48235002" w14:textId="77777777" w:rsidR="00347E11" w:rsidRPr="00F53AEA" w:rsidRDefault="00347E11" w:rsidP="00C26068">
          <w:pPr>
            <w:pStyle w:val="Sidfot"/>
            <w:spacing w:line="276" w:lineRule="auto"/>
          </w:pPr>
        </w:p>
      </w:tc>
      <w:tc>
        <w:tcPr>
          <w:tcW w:w="4451" w:type="dxa"/>
        </w:tcPr>
        <w:p w14:paraId="0DC12EC7" w14:textId="77777777" w:rsidR="00093408" w:rsidRPr="00F53AEA" w:rsidRDefault="00093408" w:rsidP="00F53AEA">
          <w:pPr>
            <w:pStyle w:val="Sidfot"/>
            <w:spacing w:line="276" w:lineRule="auto"/>
          </w:pPr>
        </w:p>
      </w:tc>
    </w:tr>
  </w:tbl>
  <w:p w14:paraId="06656D19"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14D42" w14:textId="77777777" w:rsidR="004F6A8D" w:rsidRDefault="004F6A8D" w:rsidP="00A87A54">
      <w:pPr>
        <w:spacing w:after="0" w:line="240" w:lineRule="auto"/>
      </w:pPr>
      <w:r>
        <w:separator/>
      </w:r>
    </w:p>
  </w:footnote>
  <w:footnote w:type="continuationSeparator" w:id="0">
    <w:p w14:paraId="3C3B076F" w14:textId="77777777" w:rsidR="004F6A8D" w:rsidRDefault="004F6A8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B23F" w14:textId="77777777" w:rsidR="00682836" w:rsidRDefault="0068283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85453" w14:textId="77777777" w:rsidR="00682836" w:rsidRDefault="0068283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F6A8D" w14:paraId="561D94B8" w14:textId="77777777" w:rsidTr="00C93EBA">
      <w:trPr>
        <w:trHeight w:val="227"/>
      </w:trPr>
      <w:tc>
        <w:tcPr>
          <w:tcW w:w="5534" w:type="dxa"/>
        </w:tcPr>
        <w:p w14:paraId="7A426E0C" w14:textId="77777777" w:rsidR="004F6A8D" w:rsidRPr="007D73AB" w:rsidRDefault="004F6A8D">
          <w:pPr>
            <w:pStyle w:val="Sidhuvud"/>
          </w:pPr>
        </w:p>
      </w:tc>
      <w:tc>
        <w:tcPr>
          <w:tcW w:w="3170" w:type="dxa"/>
          <w:vAlign w:val="bottom"/>
        </w:tcPr>
        <w:p w14:paraId="6184CCE6" w14:textId="77777777" w:rsidR="004F6A8D" w:rsidRPr="007D73AB" w:rsidRDefault="004F6A8D" w:rsidP="00340DE0">
          <w:pPr>
            <w:pStyle w:val="Sidhuvud"/>
          </w:pPr>
        </w:p>
      </w:tc>
      <w:tc>
        <w:tcPr>
          <w:tcW w:w="1134" w:type="dxa"/>
        </w:tcPr>
        <w:p w14:paraId="3EB58E36" w14:textId="77777777" w:rsidR="004F6A8D" w:rsidRDefault="004F6A8D" w:rsidP="005A703A">
          <w:pPr>
            <w:pStyle w:val="Sidhuvud"/>
          </w:pPr>
        </w:p>
      </w:tc>
    </w:tr>
    <w:tr w:rsidR="004F6A8D" w14:paraId="4CE13F6B" w14:textId="77777777" w:rsidTr="00C93EBA">
      <w:trPr>
        <w:trHeight w:val="1928"/>
      </w:trPr>
      <w:tc>
        <w:tcPr>
          <w:tcW w:w="5534" w:type="dxa"/>
        </w:tcPr>
        <w:p w14:paraId="47DF2E49" w14:textId="77777777" w:rsidR="004F6A8D" w:rsidRPr="00340DE0" w:rsidRDefault="004F6A8D" w:rsidP="00340DE0">
          <w:pPr>
            <w:pStyle w:val="Sidhuvud"/>
          </w:pPr>
          <w:r>
            <w:rPr>
              <w:noProof/>
            </w:rPr>
            <w:drawing>
              <wp:inline distT="0" distB="0" distL="0" distR="0" wp14:anchorId="084B2F86" wp14:editId="476AC9D9">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57FF7F62" w14:textId="77777777" w:rsidR="004F6A8D" w:rsidRPr="00710A6C" w:rsidRDefault="004F6A8D" w:rsidP="00EE3C0F">
          <w:pPr>
            <w:pStyle w:val="Sidhuvud"/>
            <w:rPr>
              <w:b/>
            </w:rPr>
          </w:pPr>
        </w:p>
        <w:p w14:paraId="7FC6BCC5" w14:textId="77777777" w:rsidR="004F6A8D" w:rsidRDefault="004F6A8D" w:rsidP="00EE3C0F">
          <w:pPr>
            <w:pStyle w:val="Sidhuvud"/>
          </w:pPr>
        </w:p>
        <w:p w14:paraId="0644E089" w14:textId="77777777" w:rsidR="004F6A8D" w:rsidRDefault="004F6A8D" w:rsidP="00EE3C0F">
          <w:pPr>
            <w:pStyle w:val="Sidhuvud"/>
          </w:pPr>
        </w:p>
        <w:p w14:paraId="1B668AC3" w14:textId="77777777" w:rsidR="004F6A8D" w:rsidRDefault="004F6A8D" w:rsidP="00EE3C0F">
          <w:pPr>
            <w:pStyle w:val="Sidhuvud"/>
          </w:pPr>
        </w:p>
        <w:sdt>
          <w:sdtPr>
            <w:alias w:val="Dnr"/>
            <w:tag w:val="ccRKShow_Dnr"/>
            <w:id w:val="-829283628"/>
            <w:placeholder>
              <w:docPart w:val="3B6A754470414C218FB703525C622DEB"/>
            </w:placeholder>
            <w:dataBinding w:prefixMappings="xmlns:ns0='http://lp/documentinfo/RK' " w:xpath="/ns0:DocumentInfo[1]/ns0:BaseInfo[1]/ns0:Dnr[1]" w:storeItemID="{8E5F64FE-5A12-4870-BB1C-FA6FD170F64C}"/>
            <w:text/>
          </w:sdtPr>
          <w:sdtEndPr/>
          <w:sdtContent>
            <w:p w14:paraId="47E62E03" w14:textId="77777777" w:rsidR="004F6A8D" w:rsidRDefault="004F6A8D" w:rsidP="00EE3C0F">
              <w:pPr>
                <w:pStyle w:val="Sidhuvud"/>
              </w:pPr>
              <w:r>
                <w:t>Ju2017/09698/POL</w:t>
              </w:r>
            </w:p>
          </w:sdtContent>
        </w:sdt>
        <w:sdt>
          <w:sdtPr>
            <w:alias w:val="DocNumber"/>
            <w:tag w:val="DocNumber"/>
            <w:id w:val="1726028884"/>
            <w:placeholder>
              <w:docPart w:val="88070A93C5A74746A9048201F0B4A6D3"/>
            </w:placeholder>
            <w:showingPlcHdr/>
            <w:dataBinding w:prefixMappings="xmlns:ns0='http://lp/documentinfo/RK' " w:xpath="/ns0:DocumentInfo[1]/ns0:BaseInfo[1]/ns0:DocNumber[1]" w:storeItemID="{8E5F64FE-5A12-4870-BB1C-FA6FD170F64C}"/>
            <w:text/>
          </w:sdtPr>
          <w:sdtEndPr/>
          <w:sdtContent>
            <w:p w14:paraId="647FF464" w14:textId="77777777" w:rsidR="004F6A8D" w:rsidRDefault="004F6A8D" w:rsidP="00EE3C0F">
              <w:pPr>
                <w:pStyle w:val="Sidhuvud"/>
              </w:pPr>
              <w:r>
                <w:rPr>
                  <w:rStyle w:val="Platshllartext"/>
                </w:rPr>
                <w:t xml:space="preserve"> </w:t>
              </w:r>
            </w:p>
          </w:sdtContent>
        </w:sdt>
        <w:p w14:paraId="1BCF8F39" w14:textId="77777777" w:rsidR="004F6A8D" w:rsidRDefault="004F6A8D" w:rsidP="00EE3C0F">
          <w:pPr>
            <w:pStyle w:val="Sidhuvud"/>
          </w:pPr>
        </w:p>
      </w:tc>
      <w:tc>
        <w:tcPr>
          <w:tcW w:w="1134" w:type="dxa"/>
        </w:tcPr>
        <w:p w14:paraId="04B650F5" w14:textId="77777777" w:rsidR="004F6A8D" w:rsidRDefault="004F6A8D" w:rsidP="0094502D">
          <w:pPr>
            <w:pStyle w:val="Sidhuvud"/>
          </w:pPr>
        </w:p>
        <w:p w14:paraId="614C72E9" w14:textId="77777777" w:rsidR="004F6A8D" w:rsidRPr="0094502D" w:rsidRDefault="004F6A8D" w:rsidP="00EC71A6">
          <w:pPr>
            <w:pStyle w:val="Sidhuvud"/>
          </w:pPr>
        </w:p>
      </w:tc>
    </w:tr>
    <w:tr w:rsidR="004F6A8D" w14:paraId="54CC888C" w14:textId="77777777" w:rsidTr="00C93EBA">
      <w:trPr>
        <w:trHeight w:val="2268"/>
      </w:trPr>
      <w:sdt>
        <w:sdtPr>
          <w:rPr>
            <w:rFonts w:asciiTheme="minorHAnsi" w:hAnsiTheme="minorHAnsi"/>
            <w:b/>
            <w:sz w:val="25"/>
          </w:rPr>
          <w:alias w:val="SenderText"/>
          <w:tag w:val="ccRKShow_SenderText"/>
          <w:id w:val="1374046025"/>
          <w:placeholder>
            <w:docPart w:val="78081217695240CD9504980BEE0D35ED"/>
          </w:placeholder>
        </w:sdtPr>
        <w:sdtEndPr/>
        <w:sdtContent>
          <w:tc>
            <w:tcPr>
              <w:tcW w:w="5534" w:type="dxa"/>
              <w:tcMar>
                <w:right w:w="1134" w:type="dxa"/>
              </w:tcMar>
            </w:tcPr>
            <w:p w14:paraId="784ABF7D" w14:textId="77777777" w:rsidR="004F6A8D" w:rsidRPr="004F6A8D" w:rsidRDefault="004F6A8D" w:rsidP="00340DE0">
              <w:pPr>
                <w:pStyle w:val="Sidhuvud"/>
                <w:rPr>
                  <w:b/>
                </w:rPr>
              </w:pPr>
              <w:r w:rsidRPr="004F6A8D">
                <w:rPr>
                  <w:b/>
                </w:rPr>
                <w:t>Justitiedepartementet</w:t>
              </w:r>
            </w:p>
            <w:p w14:paraId="66A11385" w14:textId="2FC6A0FC" w:rsidR="00C25F62" w:rsidRDefault="004F6A8D" w:rsidP="00340DE0">
              <w:pPr>
                <w:pStyle w:val="Sidhuvud"/>
                <w:rPr>
                  <w:b/>
                </w:rPr>
              </w:pPr>
              <w:r w:rsidRPr="004F6A8D">
                <w:t>Migrationsmi</w:t>
              </w:r>
              <w:r>
                <w:t>nistern och biträdande justitie</w:t>
              </w:r>
              <w:r w:rsidRPr="004F6A8D">
                <w:t>ministern</w:t>
              </w:r>
            </w:p>
            <w:p w14:paraId="721ABD9C" w14:textId="3264B185" w:rsidR="00C25F62" w:rsidRDefault="00C25F62" w:rsidP="00C25F62"/>
            <w:p w14:paraId="2CA88D34" w14:textId="1899D483" w:rsidR="00C25F62" w:rsidRPr="00C25F62" w:rsidRDefault="00C25F62" w:rsidP="00C25F62"/>
          </w:tc>
        </w:sdtContent>
      </w:sdt>
      <w:sdt>
        <w:sdtPr>
          <w:alias w:val="Recipient"/>
          <w:tag w:val="ccRKShow_Recipient"/>
          <w:id w:val="-28344517"/>
          <w:placeholder>
            <w:docPart w:val="D249DA191BEC484A9966F29D40A4E9AD"/>
          </w:placeholder>
          <w:dataBinding w:prefixMappings="xmlns:ns0='http://lp/documentinfo/RK' " w:xpath="/ns0:DocumentInfo[1]/ns0:BaseInfo[1]/ns0:Recipient[1]" w:storeItemID="{8E5F64FE-5A12-4870-BB1C-FA6FD170F64C}"/>
          <w:text w:multiLine="1"/>
        </w:sdtPr>
        <w:sdtEndPr/>
        <w:sdtContent>
          <w:tc>
            <w:tcPr>
              <w:tcW w:w="3170" w:type="dxa"/>
            </w:tcPr>
            <w:p w14:paraId="4C76D1EC" w14:textId="77777777" w:rsidR="004F6A8D" w:rsidRDefault="004F6A8D" w:rsidP="00547B89">
              <w:pPr>
                <w:pStyle w:val="Sidhuvud"/>
              </w:pPr>
              <w:r>
                <w:t>Till riksdagen</w:t>
              </w:r>
            </w:p>
          </w:tc>
        </w:sdtContent>
      </w:sdt>
      <w:tc>
        <w:tcPr>
          <w:tcW w:w="1134" w:type="dxa"/>
        </w:tcPr>
        <w:p w14:paraId="05602733" w14:textId="77777777" w:rsidR="004F6A8D" w:rsidRDefault="004F6A8D" w:rsidP="003E6020">
          <w:pPr>
            <w:pStyle w:val="Sidhuvud"/>
          </w:pPr>
        </w:p>
      </w:tc>
    </w:tr>
  </w:tbl>
  <w:p w14:paraId="459F457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A8D"/>
    <w:rsid w:val="00000290"/>
    <w:rsid w:val="00004D5C"/>
    <w:rsid w:val="00005F68"/>
    <w:rsid w:val="00006CA7"/>
    <w:rsid w:val="00012B00"/>
    <w:rsid w:val="00014EF6"/>
    <w:rsid w:val="00017197"/>
    <w:rsid w:val="0001725B"/>
    <w:rsid w:val="000203B0"/>
    <w:rsid w:val="00021863"/>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3905"/>
    <w:rsid w:val="000F6462"/>
    <w:rsid w:val="00113168"/>
    <w:rsid w:val="0011413E"/>
    <w:rsid w:val="0012033A"/>
    <w:rsid w:val="00121002"/>
    <w:rsid w:val="00122D16"/>
    <w:rsid w:val="00125B5E"/>
    <w:rsid w:val="00126E6B"/>
    <w:rsid w:val="00130EC3"/>
    <w:rsid w:val="001331B1"/>
    <w:rsid w:val="00134837"/>
    <w:rsid w:val="00135111"/>
    <w:rsid w:val="001428E2"/>
    <w:rsid w:val="001538B9"/>
    <w:rsid w:val="00167FA8"/>
    <w:rsid w:val="00170CE4"/>
    <w:rsid w:val="0017300E"/>
    <w:rsid w:val="00173126"/>
    <w:rsid w:val="00176A26"/>
    <w:rsid w:val="001813DF"/>
    <w:rsid w:val="0019051C"/>
    <w:rsid w:val="0019127B"/>
    <w:rsid w:val="00192350"/>
    <w:rsid w:val="00192E34"/>
    <w:rsid w:val="00197A8A"/>
    <w:rsid w:val="001A2A61"/>
    <w:rsid w:val="001B4824"/>
    <w:rsid w:val="001C211D"/>
    <w:rsid w:val="001C4980"/>
    <w:rsid w:val="001C4A2F"/>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A8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9531E"/>
    <w:rsid w:val="003A1315"/>
    <w:rsid w:val="003A2E73"/>
    <w:rsid w:val="003A3071"/>
    <w:rsid w:val="003A5969"/>
    <w:rsid w:val="003A5C58"/>
    <w:rsid w:val="003B0C81"/>
    <w:rsid w:val="003C7BE0"/>
    <w:rsid w:val="003D0DD3"/>
    <w:rsid w:val="003D16BF"/>
    <w:rsid w:val="003D17EF"/>
    <w:rsid w:val="003D3535"/>
    <w:rsid w:val="003D7B03"/>
    <w:rsid w:val="003E01AC"/>
    <w:rsid w:val="003E5A50"/>
    <w:rsid w:val="003E6020"/>
    <w:rsid w:val="003F1F1F"/>
    <w:rsid w:val="003F299F"/>
    <w:rsid w:val="003F6B92"/>
    <w:rsid w:val="00404DB4"/>
    <w:rsid w:val="0041223B"/>
    <w:rsid w:val="00413A4E"/>
    <w:rsid w:val="00415163"/>
    <w:rsid w:val="004157BE"/>
    <w:rsid w:val="0042068E"/>
    <w:rsid w:val="00422030"/>
    <w:rsid w:val="00422A7F"/>
    <w:rsid w:val="004317AC"/>
    <w:rsid w:val="00431A7B"/>
    <w:rsid w:val="0043623F"/>
    <w:rsid w:val="00441D70"/>
    <w:rsid w:val="004425C2"/>
    <w:rsid w:val="00445604"/>
    <w:rsid w:val="004557F3"/>
    <w:rsid w:val="0045607E"/>
    <w:rsid w:val="00456DC3"/>
    <w:rsid w:val="00462D2D"/>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A8D"/>
    <w:rsid w:val="004F6FE2"/>
    <w:rsid w:val="00505905"/>
    <w:rsid w:val="00511A1B"/>
    <w:rsid w:val="00511A68"/>
    <w:rsid w:val="00513E7D"/>
    <w:rsid w:val="0052127C"/>
    <w:rsid w:val="005302E0"/>
    <w:rsid w:val="0053562D"/>
    <w:rsid w:val="00544738"/>
    <w:rsid w:val="005456E4"/>
    <w:rsid w:val="00547B89"/>
    <w:rsid w:val="005606BC"/>
    <w:rsid w:val="00563E73"/>
    <w:rsid w:val="00565792"/>
    <w:rsid w:val="00567799"/>
    <w:rsid w:val="00571A0B"/>
    <w:rsid w:val="00573DFD"/>
    <w:rsid w:val="005747D0"/>
    <w:rsid w:val="005850D7"/>
    <w:rsid w:val="0058522F"/>
    <w:rsid w:val="00586266"/>
    <w:rsid w:val="00586D57"/>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02F"/>
    <w:rsid w:val="006175D7"/>
    <w:rsid w:val="006202BF"/>
    <w:rsid w:val="006208E5"/>
    <w:rsid w:val="00620F2D"/>
    <w:rsid w:val="006239DA"/>
    <w:rsid w:val="006273E4"/>
    <w:rsid w:val="00631F82"/>
    <w:rsid w:val="006358C8"/>
    <w:rsid w:val="00647FD7"/>
    <w:rsid w:val="00650080"/>
    <w:rsid w:val="00651F17"/>
    <w:rsid w:val="00654B4D"/>
    <w:rsid w:val="0065559D"/>
    <w:rsid w:val="00660D84"/>
    <w:rsid w:val="006616B7"/>
    <w:rsid w:val="00662FB9"/>
    <w:rsid w:val="0066378C"/>
    <w:rsid w:val="006700F0"/>
    <w:rsid w:val="00670A48"/>
    <w:rsid w:val="00672F6F"/>
    <w:rsid w:val="00674C2F"/>
    <w:rsid w:val="00674C8B"/>
    <w:rsid w:val="00682836"/>
    <w:rsid w:val="0069297E"/>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277C5"/>
    <w:rsid w:val="00732599"/>
    <w:rsid w:val="00743E09"/>
    <w:rsid w:val="00744FCC"/>
    <w:rsid w:val="00750C93"/>
    <w:rsid w:val="00754E24"/>
    <w:rsid w:val="00757B3B"/>
    <w:rsid w:val="00773075"/>
    <w:rsid w:val="00773F36"/>
    <w:rsid w:val="00774A4F"/>
    <w:rsid w:val="00776254"/>
    <w:rsid w:val="00777CFF"/>
    <w:rsid w:val="007815BC"/>
    <w:rsid w:val="00782B3F"/>
    <w:rsid w:val="00782E3C"/>
    <w:rsid w:val="007900CC"/>
    <w:rsid w:val="0079641B"/>
    <w:rsid w:val="00797A90"/>
    <w:rsid w:val="007A1856"/>
    <w:rsid w:val="007A1887"/>
    <w:rsid w:val="007A629C"/>
    <w:rsid w:val="007A6348"/>
    <w:rsid w:val="007B023C"/>
    <w:rsid w:val="007B4F59"/>
    <w:rsid w:val="007C44FF"/>
    <w:rsid w:val="007C7BDB"/>
    <w:rsid w:val="007D301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321"/>
    <w:rsid w:val="008E65A8"/>
    <w:rsid w:val="008E77D6"/>
    <w:rsid w:val="009036E7"/>
    <w:rsid w:val="0091053B"/>
    <w:rsid w:val="00912945"/>
    <w:rsid w:val="00915D4C"/>
    <w:rsid w:val="009279B2"/>
    <w:rsid w:val="00935814"/>
    <w:rsid w:val="0094502D"/>
    <w:rsid w:val="00947013"/>
    <w:rsid w:val="00953A07"/>
    <w:rsid w:val="0096654E"/>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13A"/>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0EEE"/>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5F62"/>
    <w:rsid w:val="00C26068"/>
    <w:rsid w:val="00C271A8"/>
    <w:rsid w:val="00C32067"/>
    <w:rsid w:val="00C36E3A"/>
    <w:rsid w:val="00C37A77"/>
    <w:rsid w:val="00C41141"/>
    <w:rsid w:val="00C461E6"/>
    <w:rsid w:val="00C50771"/>
    <w:rsid w:val="00C508BE"/>
    <w:rsid w:val="00C63EC4"/>
    <w:rsid w:val="00C64CD9"/>
    <w:rsid w:val="00C670F8"/>
    <w:rsid w:val="00C70A4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C496E"/>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1313E"/>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6CE5D13"/>
  <w15:docId w15:val="{6345E549-EE4B-42FF-9BBC-169E4D884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6A754470414C218FB703525C622DEB"/>
        <w:category>
          <w:name w:val="Allmänt"/>
          <w:gallery w:val="placeholder"/>
        </w:category>
        <w:types>
          <w:type w:val="bbPlcHdr"/>
        </w:types>
        <w:behaviors>
          <w:behavior w:val="content"/>
        </w:behaviors>
        <w:guid w:val="{0163CA69-D636-4FF7-832C-1C63E2B8DCF3}"/>
      </w:docPartPr>
      <w:docPartBody>
        <w:p w:rsidR="00EC651F" w:rsidRDefault="00B4151C" w:rsidP="00B4151C">
          <w:pPr>
            <w:pStyle w:val="3B6A754470414C218FB703525C622DEB"/>
          </w:pPr>
          <w:r>
            <w:rPr>
              <w:rStyle w:val="Platshllartext"/>
            </w:rPr>
            <w:t xml:space="preserve"> </w:t>
          </w:r>
        </w:p>
      </w:docPartBody>
    </w:docPart>
    <w:docPart>
      <w:docPartPr>
        <w:name w:val="88070A93C5A74746A9048201F0B4A6D3"/>
        <w:category>
          <w:name w:val="Allmänt"/>
          <w:gallery w:val="placeholder"/>
        </w:category>
        <w:types>
          <w:type w:val="bbPlcHdr"/>
        </w:types>
        <w:behaviors>
          <w:behavior w:val="content"/>
        </w:behaviors>
        <w:guid w:val="{3A8FED5C-5DA3-44AB-B51E-D5BFE6DAA699}"/>
      </w:docPartPr>
      <w:docPartBody>
        <w:p w:rsidR="00EC651F" w:rsidRDefault="00B4151C" w:rsidP="00B4151C">
          <w:pPr>
            <w:pStyle w:val="88070A93C5A74746A9048201F0B4A6D3"/>
          </w:pPr>
          <w:r>
            <w:rPr>
              <w:rStyle w:val="Platshllartext"/>
            </w:rPr>
            <w:t xml:space="preserve"> </w:t>
          </w:r>
        </w:p>
      </w:docPartBody>
    </w:docPart>
    <w:docPart>
      <w:docPartPr>
        <w:name w:val="78081217695240CD9504980BEE0D35ED"/>
        <w:category>
          <w:name w:val="Allmänt"/>
          <w:gallery w:val="placeholder"/>
        </w:category>
        <w:types>
          <w:type w:val="bbPlcHdr"/>
        </w:types>
        <w:behaviors>
          <w:behavior w:val="content"/>
        </w:behaviors>
        <w:guid w:val="{190F5453-1E9E-44DB-AF6D-0B3D59CB6F99}"/>
      </w:docPartPr>
      <w:docPartBody>
        <w:p w:rsidR="00EC651F" w:rsidRDefault="00B4151C" w:rsidP="00B4151C">
          <w:pPr>
            <w:pStyle w:val="78081217695240CD9504980BEE0D35ED"/>
          </w:pPr>
          <w:r>
            <w:rPr>
              <w:rStyle w:val="Platshllartext"/>
            </w:rPr>
            <w:t xml:space="preserve"> </w:t>
          </w:r>
        </w:p>
      </w:docPartBody>
    </w:docPart>
    <w:docPart>
      <w:docPartPr>
        <w:name w:val="D249DA191BEC484A9966F29D40A4E9AD"/>
        <w:category>
          <w:name w:val="Allmänt"/>
          <w:gallery w:val="placeholder"/>
        </w:category>
        <w:types>
          <w:type w:val="bbPlcHdr"/>
        </w:types>
        <w:behaviors>
          <w:behavior w:val="content"/>
        </w:behaviors>
        <w:guid w:val="{2E0B0147-04E0-413C-B894-5FA45DE23094}"/>
      </w:docPartPr>
      <w:docPartBody>
        <w:p w:rsidR="00EC651F" w:rsidRDefault="00B4151C" w:rsidP="00B4151C">
          <w:pPr>
            <w:pStyle w:val="D249DA191BEC484A9966F29D40A4E9AD"/>
          </w:pPr>
          <w:r>
            <w:rPr>
              <w:rStyle w:val="Platshllartext"/>
            </w:rPr>
            <w:t xml:space="preserve"> </w:t>
          </w:r>
        </w:p>
      </w:docPartBody>
    </w:docPart>
    <w:docPart>
      <w:docPartPr>
        <w:name w:val="03779D3CA2A343BC8420206091BC6A34"/>
        <w:category>
          <w:name w:val="Allmänt"/>
          <w:gallery w:val="placeholder"/>
        </w:category>
        <w:types>
          <w:type w:val="bbPlcHdr"/>
        </w:types>
        <w:behaviors>
          <w:behavior w:val="content"/>
        </w:behaviors>
        <w:guid w:val="{0C5E4A31-2D43-4F47-BC77-FD77AEAFBE77}"/>
      </w:docPartPr>
      <w:docPartBody>
        <w:p w:rsidR="00EC651F" w:rsidRDefault="00B4151C" w:rsidP="00B4151C">
          <w:pPr>
            <w:pStyle w:val="03779D3CA2A343BC8420206091BC6A34"/>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51C"/>
    <w:rsid w:val="00B4151C"/>
    <w:rsid w:val="00EC65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8A954DFCAD5494D9AE1EA1C75697817">
    <w:name w:val="78A954DFCAD5494D9AE1EA1C75697817"/>
    <w:rsid w:val="00B4151C"/>
  </w:style>
  <w:style w:type="character" w:styleId="Platshllartext">
    <w:name w:val="Placeholder Text"/>
    <w:basedOn w:val="Standardstycketeckensnitt"/>
    <w:uiPriority w:val="99"/>
    <w:semiHidden/>
    <w:rsid w:val="00B4151C"/>
    <w:rPr>
      <w:noProof w:val="0"/>
      <w:color w:val="808080"/>
    </w:rPr>
  </w:style>
  <w:style w:type="paragraph" w:customStyle="1" w:styleId="2DA5B7DC54994698A97AB6D62D306DEB">
    <w:name w:val="2DA5B7DC54994698A97AB6D62D306DEB"/>
    <w:rsid w:val="00B4151C"/>
  </w:style>
  <w:style w:type="paragraph" w:customStyle="1" w:styleId="042E2B005662493A82AE0A7FA73A9336">
    <w:name w:val="042E2B005662493A82AE0A7FA73A9336"/>
    <w:rsid w:val="00B4151C"/>
  </w:style>
  <w:style w:type="paragraph" w:customStyle="1" w:styleId="45BA1B86E05C404CA68A4F5814825AF6">
    <w:name w:val="45BA1B86E05C404CA68A4F5814825AF6"/>
    <w:rsid w:val="00B4151C"/>
  </w:style>
  <w:style w:type="paragraph" w:customStyle="1" w:styleId="3B6A754470414C218FB703525C622DEB">
    <w:name w:val="3B6A754470414C218FB703525C622DEB"/>
    <w:rsid w:val="00B4151C"/>
  </w:style>
  <w:style w:type="paragraph" w:customStyle="1" w:styleId="88070A93C5A74746A9048201F0B4A6D3">
    <w:name w:val="88070A93C5A74746A9048201F0B4A6D3"/>
    <w:rsid w:val="00B4151C"/>
  </w:style>
  <w:style w:type="paragraph" w:customStyle="1" w:styleId="C986739BDD6E46F2B8189332E1942E34">
    <w:name w:val="C986739BDD6E46F2B8189332E1942E34"/>
    <w:rsid w:val="00B4151C"/>
  </w:style>
  <w:style w:type="paragraph" w:customStyle="1" w:styleId="592BCBA0DD4F46049CAB40B1BAC5A0EC">
    <w:name w:val="592BCBA0DD4F46049CAB40B1BAC5A0EC"/>
    <w:rsid w:val="00B4151C"/>
  </w:style>
  <w:style w:type="paragraph" w:customStyle="1" w:styleId="F2740A19CF32482D81115B4DB21FAF96">
    <w:name w:val="F2740A19CF32482D81115B4DB21FAF96"/>
    <w:rsid w:val="00B4151C"/>
  </w:style>
  <w:style w:type="paragraph" w:customStyle="1" w:styleId="78081217695240CD9504980BEE0D35ED">
    <w:name w:val="78081217695240CD9504980BEE0D35ED"/>
    <w:rsid w:val="00B4151C"/>
  </w:style>
  <w:style w:type="paragraph" w:customStyle="1" w:styleId="D249DA191BEC484A9966F29D40A4E9AD">
    <w:name w:val="D249DA191BEC484A9966F29D40A4E9AD"/>
    <w:rsid w:val="00B4151C"/>
  </w:style>
  <w:style w:type="paragraph" w:customStyle="1" w:styleId="76704D80875A4689B05ACFB265C74D2D">
    <w:name w:val="76704D80875A4689B05ACFB265C74D2D"/>
    <w:rsid w:val="00B4151C"/>
  </w:style>
  <w:style w:type="paragraph" w:customStyle="1" w:styleId="F78288028A504F09B71D755576552CDB">
    <w:name w:val="F78288028A504F09B71D755576552CDB"/>
    <w:rsid w:val="00B4151C"/>
  </w:style>
  <w:style w:type="paragraph" w:customStyle="1" w:styleId="9D60BC7056CC4BA788C54B5139458510">
    <w:name w:val="9D60BC7056CC4BA788C54B5139458510"/>
    <w:rsid w:val="00B4151C"/>
  </w:style>
  <w:style w:type="paragraph" w:customStyle="1" w:styleId="FBC176A3BC064A8790D36FF3BFD6D254">
    <w:name w:val="FBC176A3BC064A8790D36FF3BFD6D254"/>
    <w:rsid w:val="00B4151C"/>
  </w:style>
  <w:style w:type="paragraph" w:customStyle="1" w:styleId="7B75874C96514F119ED184C81BD9B260">
    <w:name w:val="7B75874C96514F119ED184C81BD9B260"/>
    <w:rsid w:val="00B4151C"/>
  </w:style>
  <w:style w:type="paragraph" w:customStyle="1" w:styleId="03779D3CA2A343BC8420206091BC6A34">
    <w:name w:val="03779D3CA2A343BC8420206091BC6A34"/>
    <w:rsid w:val="00B4151C"/>
  </w:style>
  <w:style w:type="paragraph" w:customStyle="1" w:styleId="83614D33D31F4195B7343DB34661FFFD">
    <w:name w:val="83614D33D31F4195B7343DB34661FFFD"/>
    <w:rsid w:val="00B415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f031a09e-8aeb-46e1-9f22-e72729d3ce53</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Rktemplatetest</RkTemplate>
    <DocType>PM</DocType>
    <DocTypeShowName>Test</DocTypeShowName>
    <Status/>
    <Sender>
      <SenderName> </SenderName>
      <SenderTitle>kansliråd</SenderTitle>
      <SenderMail> </SenderMail>
      <SenderPhone> </SenderPhone>
    </Sender>
    <TopId>1</TopId>
    <TopSender>Migrations­ministern och biträdande justitie­ministern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2017-12-19T00:00:00</HeaderDate>
    <Office/>
    <Dnr>Ju2017/09698/POL</Dnr>
    <ParagrafNr/>
    <DocumentTitle/>
    <VisitingAddress/>
    <Extra1/>
    <Extra2/>
    <Extra3>Mikael Eskilandersson</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92CDC-0FD1-4347-A592-E999CDDA0526}"/>
</file>

<file path=customXml/itemProps2.xml><?xml version="1.0" encoding="utf-8"?>
<ds:datastoreItem xmlns:ds="http://schemas.openxmlformats.org/officeDocument/2006/customXml" ds:itemID="{24CB1634-1C81-4FE3-BBD4-F42F999E5458}"/>
</file>

<file path=customXml/itemProps3.xml><?xml version="1.0" encoding="utf-8"?>
<ds:datastoreItem xmlns:ds="http://schemas.openxmlformats.org/officeDocument/2006/customXml" ds:itemID="{5D95063B-51FE-4B90-A0E2-18ED8C826945}"/>
</file>

<file path=customXml/itemProps4.xml><?xml version="1.0" encoding="utf-8"?>
<ds:datastoreItem xmlns:ds="http://schemas.openxmlformats.org/officeDocument/2006/customXml" ds:itemID="{24CB1634-1C81-4FE3-BBD4-F42F999E5458}"/>
</file>

<file path=customXml/itemProps5.xml><?xml version="1.0" encoding="utf-8"?>
<ds:datastoreItem xmlns:ds="http://schemas.openxmlformats.org/officeDocument/2006/customXml" ds:itemID="{5F18EC51-D574-4024-8EDE-2809DEBB90D9}"/>
</file>

<file path=customXml/itemProps6.xml><?xml version="1.0" encoding="utf-8"?>
<ds:datastoreItem xmlns:ds="http://schemas.openxmlformats.org/officeDocument/2006/customXml" ds:itemID="{24CB1634-1C81-4FE3-BBD4-F42F999E5458}"/>
</file>

<file path=customXml/itemProps7.xml><?xml version="1.0" encoding="utf-8"?>
<ds:datastoreItem xmlns:ds="http://schemas.openxmlformats.org/officeDocument/2006/customXml" ds:itemID="{8E5F64FE-5A12-4870-BB1C-FA6FD170F64C}"/>
</file>

<file path=customXml/itemProps8.xml><?xml version="1.0" encoding="utf-8"?>
<ds:datastoreItem xmlns:ds="http://schemas.openxmlformats.org/officeDocument/2006/customXml" ds:itemID="{90D26A25-6904-45F6-91C1-793EBCCEEF25}"/>
</file>

<file path=docProps/app.xml><?xml version="1.0" encoding="utf-8"?>
<Properties xmlns="http://schemas.openxmlformats.org/officeDocument/2006/extended-properties" xmlns:vt="http://schemas.openxmlformats.org/officeDocument/2006/docPropsVTypes">
  <Template>RK Basmall</Template>
  <TotalTime>0</TotalTime>
  <Pages>1</Pages>
  <Words>222</Words>
  <Characters>1181</Characters>
  <Application>Microsoft Office Word</Application>
  <DocSecurity>4</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Wikstrand Danelius</dc:creator>
  <cp:keywords/>
  <dc:description/>
  <cp:lastModifiedBy>Gunilla Hansson-Böe</cp:lastModifiedBy>
  <cp:revision>2</cp:revision>
  <cp:lastPrinted>2017-12-15T11:37:00Z</cp:lastPrinted>
  <dcterms:created xsi:type="dcterms:W3CDTF">2017-12-18T12:41:00Z</dcterms:created>
  <dcterms:modified xsi:type="dcterms:W3CDTF">2017-12-18T12:41:00Z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ba9024bb-e3c7-431a-838d-3b398251215d</vt:lpwstr>
  </property>
</Properties>
</file>