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8EB60" w14:textId="37652CA6" w:rsidR="006F3750" w:rsidRDefault="006F3750" w:rsidP="0010485D">
      <w:pPr>
        <w:pStyle w:val="Rubrik"/>
        <w:spacing w:after="360"/>
      </w:pPr>
      <w:r>
        <w:t xml:space="preserve">Svar på fråga 2020/21:2545 </w:t>
      </w:r>
      <w:r w:rsidR="004E3054">
        <w:t xml:space="preserve">av Arman </w:t>
      </w:r>
      <w:proofErr w:type="spellStart"/>
      <w:r w:rsidR="004E3054">
        <w:t>Teimouri</w:t>
      </w:r>
      <w:proofErr w:type="spellEnd"/>
      <w:r w:rsidR="004E3054">
        <w:t xml:space="preserve"> (L) S</w:t>
      </w:r>
      <w:r>
        <w:t>ynskadades frihet</w:t>
      </w:r>
    </w:p>
    <w:p w14:paraId="1746B4CF" w14:textId="43ACE067" w:rsidR="00BA7BDE" w:rsidRDefault="00BA7BDE" w:rsidP="00BA7BDE">
      <w:pPr>
        <w:autoSpaceDE w:val="0"/>
        <w:autoSpaceDN w:val="0"/>
        <w:adjustRightInd w:val="0"/>
        <w:spacing w:after="0" w:line="240" w:lineRule="auto"/>
      </w:pPr>
      <w:r>
        <w:t xml:space="preserve">Arman </w:t>
      </w:r>
      <w:proofErr w:type="spellStart"/>
      <w:r>
        <w:t>Teimouri</w:t>
      </w:r>
      <w:proofErr w:type="spellEnd"/>
      <w:r>
        <w:t xml:space="preserve"> har frågat mig om regeringen kommer att se över förutsättningarna för att ledsagning enligt socialtjänstlagen ska beviljas utan kostnad för individen.</w:t>
      </w:r>
    </w:p>
    <w:p w14:paraId="6BFA601B" w14:textId="77777777" w:rsidR="00BA7BDE" w:rsidRDefault="00BA7BDE" w:rsidP="00BA7BDE">
      <w:pPr>
        <w:autoSpaceDE w:val="0"/>
        <w:autoSpaceDN w:val="0"/>
        <w:adjustRightInd w:val="0"/>
        <w:spacing w:after="0" w:line="240" w:lineRule="auto"/>
      </w:pPr>
    </w:p>
    <w:p w14:paraId="3E131B42" w14:textId="42882ED7" w:rsidR="00BA7BDE" w:rsidRPr="00BA7BDE" w:rsidRDefault="00BA7BDE" w:rsidP="00BA7BDE">
      <w:r w:rsidRPr="00BA7BDE">
        <w:t xml:space="preserve">Enligt socialtjänstlagen ska socialnämnden verka för att människor som av fysiska, psykiska eller andra skäl möter betydande svårigheter i sin livsföring får möjlighet att delta i samhällets gemenskap och att leva som andra. </w:t>
      </w:r>
    </w:p>
    <w:p w14:paraId="7E0998CD" w14:textId="77777777" w:rsidR="00BA7BDE" w:rsidRDefault="00BA7BDE" w:rsidP="00BA7BDE">
      <w:r>
        <w:t xml:space="preserve">Socialtjänstlagen är en målinriktad ramlag, där insatserna som regel inte är specificerade och där kommunen har en möjlighet att ta ut avgifter för vissa typer av insatser. Det innebär, precis som Arman </w:t>
      </w:r>
      <w:proofErr w:type="spellStart"/>
      <w:r>
        <w:t>Teimouri</w:t>
      </w:r>
      <w:proofErr w:type="spellEnd"/>
      <w:r>
        <w:t xml:space="preserve"> skriver, att det kan skilja sig åt mellan kommuner hur insatserna utformas och om det tas ut en avgift för dem. </w:t>
      </w:r>
    </w:p>
    <w:p w14:paraId="5137EAE8" w14:textId="5DAB5800" w:rsidR="00BA7BDE" w:rsidRDefault="00BA7BDE" w:rsidP="00BA7BDE">
      <w:r>
        <w:t>Regeringen har för en tid sedan tagit emot betänkandet Hållbar socialtjänst – En ny Socialtjänstlag (SOU 2020:47) som adresserar flera viktiga frågor om socialtjänstlagens mål och tillämpning. I betänkandet lämnas dock inte några förslag som rör kommunernas rätt att ta ut avgifter. Betänkandet bereds för närvarande inom Regeringskansliet.</w:t>
      </w:r>
    </w:p>
    <w:p w14:paraId="693B98A0" w14:textId="77777777" w:rsidR="00BA7BDE" w:rsidRDefault="00BA7BDE" w:rsidP="00BA7BDE">
      <w:r>
        <w:t xml:space="preserve">Regeringen följer kommunernas arbete och utveckling noga, men avser i nuläget inte att göra några förändringar i socialtjänstlagen beträffande rätten att ta ut avgifter för vissa insatser. </w:t>
      </w:r>
    </w:p>
    <w:p w14:paraId="01633968" w14:textId="6EFC60CD" w:rsidR="0010485D" w:rsidRDefault="00665847" w:rsidP="00CF6E13">
      <w:pPr>
        <w:pStyle w:val="Brdtext"/>
      </w:pPr>
      <w:r w:rsidRPr="00665847">
        <w:t xml:space="preserve">Stockholm den </w:t>
      </w:r>
      <w:r w:rsidR="00B93010">
        <w:t>21</w:t>
      </w:r>
      <w:r w:rsidRPr="00665847">
        <w:t xml:space="preserve"> april</w:t>
      </w:r>
      <w:r w:rsidR="0010485D">
        <w:t xml:space="preserve"> 2021</w:t>
      </w:r>
      <w:r w:rsidR="0010485D">
        <w:br/>
      </w:r>
    </w:p>
    <w:p w14:paraId="7C2C956D" w14:textId="4C30A628" w:rsidR="00A0129C" w:rsidRPr="00665847" w:rsidRDefault="00665847" w:rsidP="00CF6E13">
      <w:pPr>
        <w:pStyle w:val="Brdtext"/>
      </w:pPr>
      <w:r w:rsidRPr="00665847">
        <w:t>Lena Ha</w:t>
      </w:r>
      <w:r>
        <w:t>llengren</w:t>
      </w:r>
    </w:p>
    <w:sectPr w:rsidR="00A0129C" w:rsidRPr="00665847"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F1CC8" w14:textId="77777777" w:rsidR="005A02FB" w:rsidRDefault="005A02FB" w:rsidP="00A87A54">
      <w:pPr>
        <w:spacing w:after="0" w:line="240" w:lineRule="auto"/>
      </w:pPr>
      <w:r>
        <w:separator/>
      </w:r>
    </w:p>
  </w:endnote>
  <w:endnote w:type="continuationSeparator" w:id="0">
    <w:p w14:paraId="67F72A19" w14:textId="77777777" w:rsidR="005A02FB" w:rsidRDefault="005A02F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32CAF45" w14:textId="77777777" w:rsidTr="006A26EC">
      <w:trPr>
        <w:trHeight w:val="227"/>
        <w:jc w:val="right"/>
      </w:trPr>
      <w:tc>
        <w:tcPr>
          <w:tcW w:w="708" w:type="dxa"/>
          <w:vAlign w:val="bottom"/>
        </w:tcPr>
        <w:p w14:paraId="6DF6767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BE29C8C" w14:textId="77777777" w:rsidTr="006A26EC">
      <w:trPr>
        <w:trHeight w:val="850"/>
        <w:jc w:val="right"/>
      </w:trPr>
      <w:tc>
        <w:tcPr>
          <w:tcW w:w="708" w:type="dxa"/>
          <w:vAlign w:val="bottom"/>
        </w:tcPr>
        <w:p w14:paraId="044CA856" w14:textId="77777777" w:rsidR="005606BC" w:rsidRPr="00347E11" w:rsidRDefault="005606BC" w:rsidP="005606BC">
          <w:pPr>
            <w:pStyle w:val="Sidfot"/>
            <w:spacing w:line="276" w:lineRule="auto"/>
            <w:jc w:val="right"/>
          </w:pPr>
        </w:p>
      </w:tc>
    </w:tr>
  </w:tbl>
  <w:p w14:paraId="0F9C6E4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6F3750" w:rsidRPr="00347E11" w14:paraId="68B237EC" w14:textId="77777777" w:rsidTr="001F4302">
      <w:trPr>
        <w:trHeight w:val="510"/>
      </w:trPr>
      <w:tc>
        <w:tcPr>
          <w:tcW w:w="8525" w:type="dxa"/>
          <w:gridSpan w:val="2"/>
          <w:vAlign w:val="bottom"/>
        </w:tcPr>
        <w:p w14:paraId="1D232795" w14:textId="77777777" w:rsidR="006F3750" w:rsidRPr="00347E11" w:rsidRDefault="006F3750" w:rsidP="00347E11">
          <w:pPr>
            <w:pStyle w:val="Sidfot"/>
            <w:rPr>
              <w:sz w:val="8"/>
            </w:rPr>
          </w:pPr>
        </w:p>
      </w:tc>
    </w:tr>
    <w:tr w:rsidR="006F3750" w:rsidRPr="00EE3C0F" w14:paraId="5197D8E7" w14:textId="77777777" w:rsidTr="00C26068">
      <w:trPr>
        <w:trHeight w:val="227"/>
      </w:trPr>
      <w:tc>
        <w:tcPr>
          <w:tcW w:w="4074" w:type="dxa"/>
        </w:tcPr>
        <w:p w14:paraId="18184CCD" w14:textId="77777777" w:rsidR="006F3750" w:rsidRDefault="006F3750" w:rsidP="00C26068">
          <w:pPr>
            <w:pStyle w:val="Sidfot"/>
          </w:pPr>
          <w:r>
            <w:t>Telefonväxel: 08-405 10 00</w:t>
          </w:r>
        </w:p>
        <w:p w14:paraId="774715CF" w14:textId="77777777" w:rsidR="006F3750" w:rsidRDefault="006F3750" w:rsidP="00C26068">
          <w:pPr>
            <w:pStyle w:val="Sidfot"/>
          </w:pPr>
          <w:r>
            <w:t>Fax: 08-24 46 31</w:t>
          </w:r>
        </w:p>
        <w:p w14:paraId="7D1C8F05" w14:textId="77777777" w:rsidR="006F3750" w:rsidRPr="00F53AEA" w:rsidRDefault="006F3750" w:rsidP="00C26068">
          <w:pPr>
            <w:pStyle w:val="Sidfot"/>
          </w:pPr>
          <w:r>
            <w:t>Webb: www.regeringen.se</w:t>
          </w:r>
        </w:p>
      </w:tc>
      <w:tc>
        <w:tcPr>
          <w:tcW w:w="4451" w:type="dxa"/>
        </w:tcPr>
        <w:p w14:paraId="4BA7B784" w14:textId="77777777" w:rsidR="006F3750" w:rsidRDefault="006F3750" w:rsidP="00F53AEA">
          <w:pPr>
            <w:pStyle w:val="Sidfot"/>
          </w:pPr>
          <w:r>
            <w:t>Postadress: 103 33 Stockholm</w:t>
          </w:r>
        </w:p>
        <w:p w14:paraId="7C3810CD" w14:textId="77777777" w:rsidR="006F3750" w:rsidRDefault="006F3750" w:rsidP="00F53AEA">
          <w:pPr>
            <w:pStyle w:val="Sidfot"/>
          </w:pPr>
          <w:r>
            <w:t>Besöksadress: Fredsgatan 8</w:t>
          </w:r>
        </w:p>
        <w:p w14:paraId="0DE97E1D" w14:textId="77777777" w:rsidR="006F3750" w:rsidRPr="00F53AEA" w:rsidRDefault="006F3750" w:rsidP="00F53AEA">
          <w:pPr>
            <w:pStyle w:val="Sidfot"/>
          </w:pPr>
          <w:r>
            <w:t>E-post: s.registrator@regeringskansliet.se</w:t>
          </w:r>
        </w:p>
      </w:tc>
    </w:tr>
  </w:tbl>
  <w:p w14:paraId="496902DD" w14:textId="77777777" w:rsidR="00093408" w:rsidRPr="006F3750"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13CE9" w14:textId="77777777" w:rsidR="005A02FB" w:rsidRDefault="005A02FB" w:rsidP="00A87A54">
      <w:pPr>
        <w:spacing w:after="0" w:line="240" w:lineRule="auto"/>
      </w:pPr>
      <w:r>
        <w:separator/>
      </w:r>
    </w:p>
  </w:footnote>
  <w:footnote w:type="continuationSeparator" w:id="0">
    <w:p w14:paraId="2044D938" w14:textId="77777777" w:rsidR="005A02FB" w:rsidRDefault="005A02F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F3750" w14:paraId="086EADA1" w14:textId="77777777" w:rsidTr="00C93EBA">
      <w:trPr>
        <w:trHeight w:val="227"/>
      </w:trPr>
      <w:tc>
        <w:tcPr>
          <w:tcW w:w="5534" w:type="dxa"/>
        </w:tcPr>
        <w:p w14:paraId="2F9CFF51" w14:textId="77777777" w:rsidR="006F3750" w:rsidRPr="007D73AB" w:rsidRDefault="006F3750">
          <w:pPr>
            <w:pStyle w:val="Sidhuvud"/>
          </w:pPr>
        </w:p>
      </w:tc>
      <w:sdt>
        <w:sdtPr>
          <w:alias w:val="Status"/>
          <w:tag w:val="ccRKShow_Status"/>
          <w:id w:val="1789383027"/>
          <w:placeholder>
            <w:docPart w:val="48B6C286E4C2427B87C19036999BC7AE"/>
          </w:placeholder>
          <w:text/>
        </w:sdtPr>
        <w:sdtEndPr/>
        <w:sdtContent>
          <w:tc>
            <w:tcPr>
              <w:tcW w:w="3170" w:type="dxa"/>
              <w:vAlign w:val="bottom"/>
            </w:tcPr>
            <w:p w14:paraId="34FB854B" w14:textId="77777777" w:rsidR="006F3750" w:rsidRPr="007D73AB" w:rsidRDefault="006F3750" w:rsidP="00340DE0">
              <w:pPr>
                <w:pStyle w:val="Sidhuvud"/>
              </w:pPr>
              <w:r>
                <w:t xml:space="preserve"> </w:t>
              </w:r>
            </w:p>
          </w:tc>
        </w:sdtContent>
      </w:sdt>
      <w:tc>
        <w:tcPr>
          <w:tcW w:w="1134" w:type="dxa"/>
        </w:tcPr>
        <w:p w14:paraId="303550EF" w14:textId="77777777" w:rsidR="006F3750" w:rsidRDefault="006F3750" w:rsidP="005A703A">
          <w:pPr>
            <w:pStyle w:val="Sidhuvud"/>
          </w:pPr>
        </w:p>
      </w:tc>
    </w:tr>
    <w:tr w:rsidR="006F3750" w14:paraId="6B4706B7" w14:textId="77777777" w:rsidTr="00C93EBA">
      <w:trPr>
        <w:trHeight w:val="1928"/>
      </w:trPr>
      <w:tc>
        <w:tcPr>
          <w:tcW w:w="5534" w:type="dxa"/>
        </w:tcPr>
        <w:p w14:paraId="1907B3EF" w14:textId="77777777" w:rsidR="006F3750" w:rsidRPr="00340DE0" w:rsidRDefault="006F3750" w:rsidP="00340DE0">
          <w:pPr>
            <w:pStyle w:val="Sidhuvud"/>
          </w:pPr>
          <w:r>
            <w:rPr>
              <w:noProof/>
            </w:rPr>
            <w:drawing>
              <wp:inline distT="0" distB="0" distL="0" distR="0" wp14:anchorId="3E735E18" wp14:editId="6AEDA13F">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578EA560" w14:textId="77777777" w:rsidR="006F3750" w:rsidRPr="00710A6C" w:rsidRDefault="006F3750" w:rsidP="00EE3C0F">
          <w:pPr>
            <w:pStyle w:val="Sidhuvud"/>
            <w:rPr>
              <w:b/>
            </w:rPr>
          </w:pPr>
        </w:p>
        <w:p w14:paraId="166B2DA4" w14:textId="77777777" w:rsidR="006F3750" w:rsidRDefault="006F3750" w:rsidP="00EE3C0F">
          <w:pPr>
            <w:pStyle w:val="Sidhuvud"/>
          </w:pPr>
        </w:p>
        <w:p w14:paraId="28C2B749" w14:textId="77777777" w:rsidR="006F3750" w:rsidRDefault="006F3750" w:rsidP="00EE3C0F">
          <w:pPr>
            <w:pStyle w:val="Sidhuvud"/>
          </w:pPr>
        </w:p>
        <w:sdt>
          <w:sdtPr>
            <w:alias w:val="HeaderDate"/>
            <w:tag w:val="ccRKShow_HeaderDate"/>
            <w:id w:val="-2033410283"/>
            <w:placeholder>
              <w:docPart w:val="296A54898EA547E08B4B15F043380B8C"/>
            </w:placeholder>
            <w:showingPlcHdr/>
            <w:dataBinding w:prefixMappings="xmlns:ns0='http://lp/documentinfo/RK' " w:xpath="/ns0:DocumentInfo[1]/ns0:BaseInfo[1]/ns0:HeaderDate[1]" w:storeItemID="{CE35E78C-3B0E-49E5-9F64-052CE3B63DEE}"/>
            <w:date w:fullDate="2021-04-21T00:00:00Z">
              <w:dateFormat w:val="yyyy-MM-dd"/>
              <w:lid w:val="sv-SE"/>
              <w:storeMappedDataAs w:val="dateTime"/>
              <w:calendar w:val="gregorian"/>
            </w:date>
          </w:sdtPr>
          <w:sdtEndPr/>
          <w:sdtContent>
            <w:p w14:paraId="50FE22AB" w14:textId="4A22BBE4" w:rsidR="006F3750" w:rsidRDefault="0010485D" w:rsidP="00EE3C0F">
              <w:pPr>
                <w:pStyle w:val="Sidhuvud"/>
              </w:pPr>
              <w:r>
                <w:t xml:space="preserve"> </w:t>
              </w:r>
            </w:p>
          </w:sdtContent>
        </w:sdt>
        <w:sdt>
          <w:sdtPr>
            <w:alias w:val="Dnr"/>
            <w:tag w:val="ccRKShow_Dnr"/>
            <w:id w:val="956755014"/>
            <w:placeholder>
              <w:docPart w:val="C6F56EFC34FE4D3DA6482B3A518CAF0B"/>
            </w:placeholder>
            <w:dataBinding w:prefixMappings="xmlns:ns0='http://lp/documentinfo/RK' " w:xpath="/ns0:DocumentInfo[1]/ns0:BaseInfo[1]/ns0:Dnr[1]" w:storeItemID="{CE35E78C-3B0E-49E5-9F64-052CE3B63DEE}"/>
            <w:text/>
          </w:sdtPr>
          <w:sdtEndPr/>
          <w:sdtContent>
            <w:p w14:paraId="4084C7F9" w14:textId="00D3EE86" w:rsidR="006F3750" w:rsidRDefault="006F3750" w:rsidP="00EE3C0F">
              <w:pPr>
                <w:pStyle w:val="Sidhuvud"/>
              </w:pPr>
              <w:r>
                <w:t>S2021/</w:t>
              </w:r>
              <w:r w:rsidR="00F76AD1">
                <w:t>03524</w:t>
              </w:r>
            </w:p>
          </w:sdtContent>
        </w:sdt>
        <w:sdt>
          <w:sdtPr>
            <w:alias w:val="DocNumber"/>
            <w:tag w:val="DocNumber"/>
            <w:id w:val="-1563547122"/>
            <w:placeholder>
              <w:docPart w:val="D8B28F3C01264C9E861F6D9484E39CC7"/>
            </w:placeholder>
            <w:showingPlcHdr/>
            <w:dataBinding w:prefixMappings="xmlns:ns0='http://lp/documentinfo/RK' " w:xpath="/ns0:DocumentInfo[1]/ns0:BaseInfo[1]/ns0:DocNumber[1]" w:storeItemID="{CE35E78C-3B0E-49E5-9F64-052CE3B63DEE}"/>
            <w:text/>
          </w:sdtPr>
          <w:sdtEndPr/>
          <w:sdtContent>
            <w:p w14:paraId="40F86ABB" w14:textId="77777777" w:rsidR="006F3750" w:rsidRDefault="006F3750" w:rsidP="00EE3C0F">
              <w:pPr>
                <w:pStyle w:val="Sidhuvud"/>
              </w:pPr>
              <w:r>
                <w:rPr>
                  <w:rStyle w:val="Platshllartext"/>
                </w:rPr>
                <w:t xml:space="preserve"> </w:t>
              </w:r>
            </w:p>
          </w:sdtContent>
        </w:sdt>
        <w:p w14:paraId="15236885" w14:textId="77777777" w:rsidR="006F3750" w:rsidRDefault="006F3750" w:rsidP="00EE3C0F">
          <w:pPr>
            <w:pStyle w:val="Sidhuvud"/>
          </w:pPr>
        </w:p>
      </w:tc>
      <w:tc>
        <w:tcPr>
          <w:tcW w:w="1134" w:type="dxa"/>
        </w:tcPr>
        <w:p w14:paraId="0A6D6EF7" w14:textId="77777777" w:rsidR="006F3750" w:rsidRDefault="006F3750" w:rsidP="0094502D">
          <w:pPr>
            <w:pStyle w:val="Sidhuvud"/>
          </w:pPr>
        </w:p>
        <w:sdt>
          <w:sdtPr>
            <w:alias w:val="Bilagor"/>
            <w:tag w:val="ccRKShow_Bilagor"/>
            <w:id w:val="1351614755"/>
            <w:placeholder>
              <w:docPart w:val="95138A9FAFEE41E1B7E4CF74BC037B1B"/>
            </w:placeholder>
            <w:showingPlcHdr/>
            <w:dataBinding w:prefixMappings="xmlns:ns0='http://lp/documentinfo/RK' " w:xpath="/ns0:DocumentInfo[1]/ns0:BaseInfo[1]/ns0:Appendix[1]" w:storeItemID="{CE35E78C-3B0E-49E5-9F64-052CE3B63DEE}"/>
            <w:text/>
          </w:sdtPr>
          <w:sdtEndPr/>
          <w:sdtContent>
            <w:p w14:paraId="2346B97F" w14:textId="77777777" w:rsidR="006F3750" w:rsidRPr="0094502D" w:rsidRDefault="006F3750" w:rsidP="00EC71A6">
              <w:pPr>
                <w:pStyle w:val="Sidhuvud"/>
              </w:pPr>
              <w:r>
                <w:rPr>
                  <w:rStyle w:val="Platshllartext"/>
                </w:rPr>
                <w:t xml:space="preserve"> </w:t>
              </w:r>
            </w:p>
          </w:sdtContent>
        </w:sdt>
      </w:tc>
    </w:tr>
    <w:tr w:rsidR="006F3750" w14:paraId="45FEA43F" w14:textId="77777777" w:rsidTr="00C93EBA">
      <w:trPr>
        <w:trHeight w:val="2268"/>
      </w:trPr>
      <w:sdt>
        <w:sdtPr>
          <w:rPr>
            <w:b/>
          </w:rPr>
          <w:alias w:val="SenderText"/>
          <w:tag w:val="ccRKShow_SenderText"/>
          <w:id w:val="-1113133475"/>
          <w:placeholder>
            <w:docPart w:val="892C76A19BE74FA0897384C4CA0EE985"/>
          </w:placeholder>
        </w:sdtPr>
        <w:sdtEndPr>
          <w:rPr>
            <w:b w:val="0"/>
          </w:rPr>
        </w:sdtEndPr>
        <w:sdtContent>
          <w:tc>
            <w:tcPr>
              <w:tcW w:w="5534" w:type="dxa"/>
              <w:tcMar>
                <w:right w:w="1134" w:type="dxa"/>
              </w:tcMar>
            </w:tcPr>
            <w:p w14:paraId="1ED9828F" w14:textId="77777777" w:rsidR="006F3750" w:rsidRPr="006F3750" w:rsidRDefault="006F3750" w:rsidP="00340DE0">
              <w:pPr>
                <w:pStyle w:val="Sidhuvud"/>
                <w:rPr>
                  <w:b/>
                </w:rPr>
              </w:pPr>
              <w:r w:rsidRPr="006F3750">
                <w:rPr>
                  <w:b/>
                </w:rPr>
                <w:t>Socialdepartementet</w:t>
              </w:r>
            </w:p>
            <w:p w14:paraId="6BCC819E" w14:textId="5D454E14" w:rsidR="006F3750" w:rsidRPr="00340DE0" w:rsidRDefault="00B93010" w:rsidP="00340DE0">
              <w:pPr>
                <w:pStyle w:val="Sidhuvud"/>
              </w:pPr>
              <w:r>
                <w:t xml:space="preserve">Socialministern </w:t>
              </w:r>
            </w:p>
          </w:tc>
        </w:sdtContent>
      </w:sdt>
      <w:sdt>
        <w:sdtPr>
          <w:alias w:val="Recipient"/>
          <w:tag w:val="ccRKShow_Recipient"/>
          <w:id w:val="-934290281"/>
          <w:placeholder>
            <w:docPart w:val="4EEAB4F7D7DC47C4B991B74977DECD9E"/>
          </w:placeholder>
          <w:showingPlcHdr/>
          <w:dataBinding w:prefixMappings="xmlns:ns0='http://lp/documentinfo/RK' " w:xpath="/ns0:DocumentInfo[1]/ns0:BaseInfo[1]/ns0:Recipient[1]" w:storeItemID="{CE35E78C-3B0E-49E5-9F64-052CE3B63DEE}"/>
          <w:text w:multiLine="1"/>
        </w:sdtPr>
        <w:sdtEndPr/>
        <w:sdtContent>
          <w:tc>
            <w:tcPr>
              <w:tcW w:w="3170" w:type="dxa"/>
            </w:tcPr>
            <w:p w14:paraId="1F956BF5" w14:textId="77777777" w:rsidR="006F3750" w:rsidRDefault="006F3750" w:rsidP="00547B89">
              <w:pPr>
                <w:pStyle w:val="Sidhuvud"/>
              </w:pPr>
              <w:r>
                <w:rPr>
                  <w:rStyle w:val="Platshllartext"/>
                </w:rPr>
                <w:t xml:space="preserve"> </w:t>
              </w:r>
            </w:p>
          </w:tc>
        </w:sdtContent>
      </w:sdt>
      <w:tc>
        <w:tcPr>
          <w:tcW w:w="1134" w:type="dxa"/>
        </w:tcPr>
        <w:p w14:paraId="425B5CA9" w14:textId="77777777" w:rsidR="006F3750" w:rsidRDefault="006F3750" w:rsidP="003E6020">
          <w:pPr>
            <w:pStyle w:val="Sidhuvud"/>
          </w:pPr>
        </w:p>
      </w:tc>
    </w:tr>
  </w:tbl>
  <w:p w14:paraId="54EFF17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750"/>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485D"/>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5C8"/>
    <w:rsid w:val="004E1DE3"/>
    <w:rsid w:val="004E251B"/>
    <w:rsid w:val="004E25CD"/>
    <w:rsid w:val="004E2A4B"/>
    <w:rsid w:val="004E3054"/>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2F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65847"/>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6F3750"/>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3010"/>
    <w:rsid w:val="00B96EFA"/>
    <w:rsid w:val="00B97CCF"/>
    <w:rsid w:val="00BA61AC"/>
    <w:rsid w:val="00BA7BDE"/>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BF79DF"/>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4C05"/>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2E84"/>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76AD1"/>
    <w:rsid w:val="00F8015D"/>
    <w:rsid w:val="00F829C7"/>
    <w:rsid w:val="00F834AA"/>
    <w:rsid w:val="00F848D6"/>
    <w:rsid w:val="00F859AE"/>
    <w:rsid w:val="00F922B2"/>
    <w:rsid w:val="00F943C8"/>
    <w:rsid w:val="00F96B28"/>
    <w:rsid w:val="00FA1564"/>
    <w:rsid w:val="00FA21E7"/>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BE39E"/>
  <w15:docId w15:val="{C5DD8478-34DC-4343-A77A-966F8F2C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B6C286E4C2427B87C19036999BC7AE"/>
        <w:category>
          <w:name w:val="Allmänt"/>
          <w:gallery w:val="placeholder"/>
        </w:category>
        <w:types>
          <w:type w:val="bbPlcHdr"/>
        </w:types>
        <w:behaviors>
          <w:behavior w:val="content"/>
        </w:behaviors>
        <w:guid w:val="{F470DDFF-AFBA-40FA-B68B-602905FBC756}"/>
      </w:docPartPr>
      <w:docPartBody>
        <w:p w:rsidR="00D425C8" w:rsidRDefault="00CB0D4D" w:rsidP="00CB0D4D">
          <w:pPr>
            <w:pStyle w:val="48B6C286E4C2427B87C19036999BC7AE"/>
          </w:pPr>
          <w:r>
            <w:t xml:space="preserve"> </w:t>
          </w:r>
        </w:p>
      </w:docPartBody>
    </w:docPart>
    <w:docPart>
      <w:docPartPr>
        <w:name w:val="296A54898EA547E08B4B15F043380B8C"/>
        <w:category>
          <w:name w:val="Allmänt"/>
          <w:gallery w:val="placeholder"/>
        </w:category>
        <w:types>
          <w:type w:val="bbPlcHdr"/>
        </w:types>
        <w:behaviors>
          <w:behavior w:val="content"/>
        </w:behaviors>
        <w:guid w:val="{B43D1516-9DAE-4E5C-8603-7A8DC8E55F2B}"/>
      </w:docPartPr>
      <w:docPartBody>
        <w:p w:rsidR="00D425C8" w:rsidRDefault="00CB0D4D" w:rsidP="00CB0D4D">
          <w:pPr>
            <w:pStyle w:val="296A54898EA547E08B4B15F043380B8C"/>
          </w:pPr>
          <w:r>
            <w:t xml:space="preserve"> </w:t>
          </w:r>
        </w:p>
      </w:docPartBody>
    </w:docPart>
    <w:docPart>
      <w:docPartPr>
        <w:name w:val="C6F56EFC34FE4D3DA6482B3A518CAF0B"/>
        <w:category>
          <w:name w:val="Allmänt"/>
          <w:gallery w:val="placeholder"/>
        </w:category>
        <w:types>
          <w:type w:val="bbPlcHdr"/>
        </w:types>
        <w:behaviors>
          <w:behavior w:val="content"/>
        </w:behaviors>
        <w:guid w:val="{3E5A5F63-ECD0-455A-BF06-7160AB1044C5}"/>
      </w:docPartPr>
      <w:docPartBody>
        <w:p w:rsidR="00D425C8" w:rsidRDefault="00CB0D4D" w:rsidP="00CB0D4D">
          <w:pPr>
            <w:pStyle w:val="C6F56EFC34FE4D3DA6482B3A518CAF0B"/>
          </w:pPr>
          <w:r>
            <w:rPr>
              <w:rStyle w:val="Platshllartext"/>
            </w:rPr>
            <w:t xml:space="preserve"> </w:t>
          </w:r>
        </w:p>
      </w:docPartBody>
    </w:docPart>
    <w:docPart>
      <w:docPartPr>
        <w:name w:val="D8B28F3C01264C9E861F6D9484E39CC7"/>
        <w:category>
          <w:name w:val="Allmänt"/>
          <w:gallery w:val="placeholder"/>
        </w:category>
        <w:types>
          <w:type w:val="bbPlcHdr"/>
        </w:types>
        <w:behaviors>
          <w:behavior w:val="content"/>
        </w:behaviors>
        <w:guid w:val="{7C292591-716C-4638-B3FC-EDF8C609DEB2}"/>
      </w:docPartPr>
      <w:docPartBody>
        <w:p w:rsidR="00D425C8" w:rsidRDefault="00CB0D4D" w:rsidP="00CB0D4D">
          <w:pPr>
            <w:pStyle w:val="D8B28F3C01264C9E861F6D9484E39CC71"/>
          </w:pPr>
          <w:r>
            <w:rPr>
              <w:rStyle w:val="Platshllartext"/>
            </w:rPr>
            <w:t xml:space="preserve"> </w:t>
          </w:r>
        </w:p>
      </w:docPartBody>
    </w:docPart>
    <w:docPart>
      <w:docPartPr>
        <w:name w:val="95138A9FAFEE41E1B7E4CF74BC037B1B"/>
        <w:category>
          <w:name w:val="Allmänt"/>
          <w:gallery w:val="placeholder"/>
        </w:category>
        <w:types>
          <w:type w:val="bbPlcHdr"/>
        </w:types>
        <w:behaviors>
          <w:behavior w:val="content"/>
        </w:behaviors>
        <w:guid w:val="{092578B0-81A8-4F11-B1C9-D23AAA24D956}"/>
      </w:docPartPr>
      <w:docPartBody>
        <w:p w:rsidR="00D425C8" w:rsidRDefault="00CB0D4D" w:rsidP="00CB0D4D">
          <w:pPr>
            <w:pStyle w:val="95138A9FAFEE41E1B7E4CF74BC037B1B1"/>
          </w:pPr>
          <w:r>
            <w:rPr>
              <w:rStyle w:val="Platshllartext"/>
            </w:rPr>
            <w:t xml:space="preserve"> </w:t>
          </w:r>
        </w:p>
      </w:docPartBody>
    </w:docPart>
    <w:docPart>
      <w:docPartPr>
        <w:name w:val="892C76A19BE74FA0897384C4CA0EE985"/>
        <w:category>
          <w:name w:val="Allmänt"/>
          <w:gallery w:val="placeholder"/>
        </w:category>
        <w:types>
          <w:type w:val="bbPlcHdr"/>
        </w:types>
        <w:behaviors>
          <w:behavior w:val="content"/>
        </w:behaviors>
        <w:guid w:val="{26C1FB83-B21A-4DCD-9FBF-B8807E09975A}"/>
      </w:docPartPr>
      <w:docPartBody>
        <w:p w:rsidR="00D425C8" w:rsidRDefault="00CB0D4D" w:rsidP="00CB0D4D">
          <w:pPr>
            <w:pStyle w:val="892C76A19BE74FA0897384C4CA0EE9851"/>
          </w:pPr>
          <w:r>
            <w:rPr>
              <w:rStyle w:val="Platshllartext"/>
            </w:rPr>
            <w:t xml:space="preserve"> </w:t>
          </w:r>
        </w:p>
      </w:docPartBody>
    </w:docPart>
    <w:docPart>
      <w:docPartPr>
        <w:name w:val="4EEAB4F7D7DC47C4B991B74977DECD9E"/>
        <w:category>
          <w:name w:val="Allmänt"/>
          <w:gallery w:val="placeholder"/>
        </w:category>
        <w:types>
          <w:type w:val="bbPlcHdr"/>
        </w:types>
        <w:behaviors>
          <w:behavior w:val="content"/>
        </w:behaviors>
        <w:guid w:val="{69A5B0A4-3313-4F16-8DBD-FEA9F089BE5E}"/>
      </w:docPartPr>
      <w:docPartBody>
        <w:p w:rsidR="00D425C8" w:rsidRDefault="00CB0D4D" w:rsidP="00CB0D4D">
          <w:pPr>
            <w:pStyle w:val="4EEAB4F7D7DC47C4B991B74977DECD9E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D4D"/>
    <w:rsid w:val="00165882"/>
    <w:rsid w:val="001A1B8A"/>
    <w:rsid w:val="005C2508"/>
    <w:rsid w:val="00CB0D4D"/>
    <w:rsid w:val="00D425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8B6C286E4C2427B87C19036999BC7AE">
    <w:name w:val="48B6C286E4C2427B87C19036999BC7AE"/>
    <w:rsid w:val="00CB0D4D"/>
  </w:style>
  <w:style w:type="character" w:styleId="Platshllartext">
    <w:name w:val="Placeholder Text"/>
    <w:basedOn w:val="Standardstycketeckensnitt"/>
    <w:uiPriority w:val="99"/>
    <w:semiHidden/>
    <w:rsid w:val="00CB0D4D"/>
    <w:rPr>
      <w:noProof w:val="0"/>
      <w:color w:val="808080"/>
    </w:rPr>
  </w:style>
  <w:style w:type="paragraph" w:customStyle="1" w:styleId="67216A73C9844AE9B58627C42814DAEE">
    <w:name w:val="67216A73C9844AE9B58627C42814DAEE"/>
    <w:rsid w:val="00CB0D4D"/>
  </w:style>
  <w:style w:type="paragraph" w:customStyle="1" w:styleId="A9E0125C1A0449BA9D3719E840F3C51F">
    <w:name w:val="A9E0125C1A0449BA9D3719E840F3C51F"/>
    <w:rsid w:val="00CB0D4D"/>
  </w:style>
  <w:style w:type="paragraph" w:customStyle="1" w:styleId="37A71D65496844CB85CA4F4753142307">
    <w:name w:val="37A71D65496844CB85CA4F4753142307"/>
    <w:rsid w:val="00CB0D4D"/>
  </w:style>
  <w:style w:type="paragraph" w:customStyle="1" w:styleId="296A54898EA547E08B4B15F043380B8C">
    <w:name w:val="296A54898EA547E08B4B15F043380B8C"/>
    <w:rsid w:val="00CB0D4D"/>
  </w:style>
  <w:style w:type="paragraph" w:customStyle="1" w:styleId="C6F56EFC34FE4D3DA6482B3A518CAF0B">
    <w:name w:val="C6F56EFC34FE4D3DA6482B3A518CAF0B"/>
    <w:rsid w:val="00CB0D4D"/>
  </w:style>
  <w:style w:type="paragraph" w:customStyle="1" w:styleId="D8B28F3C01264C9E861F6D9484E39CC7">
    <w:name w:val="D8B28F3C01264C9E861F6D9484E39CC7"/>
    <w:rsid w:val="00CB0D4D"/>
  </w:style>
  <w:style w:type="paragraph" w:customStyle="1" w:styleId="24E6F49DCB56441384AFF8507C3DECE6">
    <w:name w:val="24E6F49DCB56441384AFF8507C3DECE6"/>
    <w:rsid w:val="00CB0D4D"/>
  </w:style>
  <w:style w:type="paragraph" w:customStyle="1" w:styleId="865A07C0DBCB460881EE6C62B51AC1BD">
    <w:name w:val="865A07C0DBCB460881EE6C62B51AC1BD"/>
    <w:rsid w:val="00CB0D4D"/>
  </w:style>
  <w:style w:type="paragraph" w:customStyle="1" w:styleId="95138A9FAFEE41E1B7E4CF74BC037B1B">
    <w:name w:val="95138A9FAFEE41E1B7E4CF74BC037B1B"/>
    <w:rsid w:val="00CB0D4D"/>
  </w:style>
  <w:style w:type="paragraph" w:customStyle="1" w:styleId="892C76A19BE74FA0897384C4CA0EE985">
    <w:name w:val="892C76A19BE74FA0897384C4CA0EE985"/>
    <w:rsid w:val="00CB0D4D"/>
  </w:style>
  <w:style w:type="paragraph" w:customStyle="1" w:styleId="4EEAB4F7D7DC47C4B991B74977DECD9E">
    <w:name w:val="4EEAB4F7D7DC47C4B991B74977DECD9E"/>
    <w:rsid w:val="00CB0D4D"/>
  </w:style>
  <w:style w:type="paragraph" w:customStyle="1" w:styleId="D8B28F3C01264C9E861F6D9484E39CC71">
    <w:name w:val="D8B28F3C01264C9E861F6D9484E39CC71"/>
    <w:rsid w:val="00CB0D4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5138A9FAFEE41E1B7E4CF74BC037B1B1">
    <w:name w:val="95138A9FAFEE41E1B7E4CF74BC037B1B1"/>
    <w:rsid w:val="00CB0D4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92C76A19BE74FA0897384C4CA0EE9851">
    <w:name w:val="892C76A19BE74FA0897384C4CA0EE9851"/>
    <w:rsid w:val="00CB0D4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EEAB4F7D7DC47C4B991B74977DECD9E1">
    <w:name w:val="4EEAB4F7D7DC47C4B991B74977DECD9E1"/>
    <w:rsid w:val="00CB0D4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986B4F3915244B0BCBB4987FA87251C">
    <w:name w:val="8986B4F3915244B0BCBB4987FA87251C"/>
    <w:rsid w:val="00CB0D4D"/>
  </w:style>
  <w:style w:type="paragraph" w:customStyle="1" w:styleId="0CF5B754D7CD4F58A8FF493AF3D7F06D">
    <w:name w:val="0CF5B754D7CD4F58A8FF493AF3D7F06D"/>
    <w:rsid w:val="00CB0D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1</RkTemplate>
    <DocType>Brev</DocType>
    <DocTypeShowName>Brev</DocTypeShowName>
    <Status> </Status>
    <Sender>
      <SenderName>Johanna Mattsson</SenderName>
      <SenderTitle/>
      <SenderMail>johanna.mattsson@regeringskansliet.se</SenderMail>
      <SenderPhone/>
    </Sender>
    <TopId>1</TopId>
    <TopSender/>
    <OrganisationInfo>
      <Organisatoriskenhet1>Socialdepartementet</Organisatoriskenhet1>
      <Organisatoriskenhet2>Enheten för socialtjänst och funktionshinderspolitik</Organisatoriskenhet2>
      <Organisatoriskenhet3>Äldre- och funktionshindersgruppen</Organisatoriskenhet3>
      <Organisatoriskenhet1Id>193</Organisatoriskenhet1Id>
      <Organisatoriskenhet2Id>577</Organisatoriskenhet2Id>
      <Organisatoriskenhet3Id>1451</Organisatoriskenhet3Id>
    </OrganisationInfo>
    <HeaderDate/>
    <Office/>
    <Dnr>S2021/03524</Dnr>
    <ParagrafNr/>
    <DocumentTitle/>
    <VisitingAddress/>
    <Extra1>extrainfo för denna mallm</Extra1>
    <Extra2>mer extrainfo</Extra2>
    <Extra3/>
    <Number/>
    <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9AB8CBD62CB01E44900C41E96FF0384C" ma:contentTypeVersion="27" ma:contentTypeDescription="Skapa nytt dokument med möjlighet att välja RK-mall" ma:contentTypeScope="" ma:versionID="ed5ea07bd41ed80b7093a5b9bd5d5977">
  <xsd:schema xmlns:xsd="http://www.w3.org/2001/XMLSchema" xmlns:xs="http://www.w3.org/2001/XMLSchema" xmlns:p="http://schemas.microsoft.com/office/2006/metadata/properties" xmlns:ns2="4e9c2f0c-7bf8-49af-8356-cbf363fc78a7" xmlns:ns3="cc625d36-bb37-4650-91b9-0c96159295ba" xmlns:ns4="860e4c83-59ce-4420-a61e-371951efc959" xmlns:ns5="a68c6c55-4fbb-48c7-bd04-03a904b43046" targetNamespace="http://schemas.microsoft.com/office/2006/metadata/properties" ma:root="true" ma:fieldsID="be27f3bad85c1eb89ec92da31d70d0d9" ns2:_="" ns3:_="" ns4:_="" ns5:_="">
    <xsd:import namespace="4e9c2f0c-7bf8-49af-8356-cbf363fc78a7"/>
    <xsd:import namespace="cc625d36-bb37-4650-91b9-0c96159295ba"/>
    <xsd:import namespace="860e4c83-59ce-4420-a61e-371951efc959"/>
    <xsd:import namespace="a68c6c55-4fbb-48c7-bd04-03a904b43046"/>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RD_Svarsid xmlns="02C1D855-2A68-49BF-A9F2-56B935B923E7">817d1872-945b-4d90-8641-8cb775ac1d25</RD_Svarsid>
  </documentManagement>
</p:properties>
</file>

<file path=customXml/itemProps1.xml><?xml version="1.0" encoding="utf-8"?>
<ds:datastoreItem xmlns:ds="http://schemas.openxmlformats.org/officeDocument/2006/customXml" ds:itemID="{035D9040-7089-45DE-AFB5-69FF00BE5130}"/>
</file>

<file path=customXml/itemProps2.xml><?xml version="1.0" encoding="utf-8"?>
<ds:datastoreItem xmlns:ds="http://schemas.openxmlformats.org/officeDocument/2006/customXml" ds:itemID="{CE35E78C-3B0E-49E5-9F64-052CE3B63DEE}"/>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7E62F41E-935C-41F6-8192-FA2E0DE6D11B}">
  <ds:schemaRefs>
    <ds:schemaRef ds:uri="http://schemas.microsoft.com/office/2006/metadata/customXsn"/>
  </ds:schemaRefs>
</ds:datastoreItem>
</file>

<file path=customXml/itemProps5.xml><?xml version="1.0" encoding="utf-8"?>
<ds:datastoreItem xmlns:ds="http://schemas.openxmlformats.org/officeDocument/2006/customXml" ds:itemID="{883D2B31-A4CB-498D-8265-468507091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a68c6c55-4fbb-48c7-bd04-03a904b4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FBD2576-D9F4-4831-A012-C428D75A1F7C}">
  <ds:schemaRefs>
    <ds:schemaRef ds:uri="http://schemas.microsoft.com/sharepoint/events"/>
  </ds:schemaRefs>
</ds:datastoreItem>
</file>

<file path=customXml/itemProps7.xml><?xml version="1.0" encoding="utf-8"?>
<ds:datastoreItem xmlns:ds="http://schemas.openxmlformats.org/officeDocument/2006/customXml" ds:itemID="{401390D4-463D-409B-A560-84BA25395F8A}"/>
</file>

<file path=customXml/itemProps8.xml><?xml version="1.0" encoding="utf-8"?>
<ds:datastoreItem xmlns:ds="http://schemas.openxmlformats.org/officeDocument/2006/customXml" ds:itemID="{9DF93CB0-7D93-4690-ABE7-3477EDF6462E}"/>
</file>

<file path=docProps/app.xml><?xml version="1.0" encoding="utf-8"?>
<Properties xmlns="http://schemas.openxmlformats.org/officeDocument/2006/extended-properties" xmlns:vt="http://schemas.openxmlformats.org/officeDocument/2006/docPropsVTypes">
  <Template>RK Basmall</Template>
  <TotalTime>0</TotalTime>
  <Pages>1</Pages>
  <Words>216</Words>
  <Characters>1146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2545.docx</dc:title>
  <dc:subject/>
  <dc:creator>Johanna Mattsson</dc:creator>
  <cp:keywords/>
  <dc:description/>
  <cp:lastModifiedBy>Maria Zetterström</cp:lastModifiedBy>
  <cp:revision>5</cp:revision>
  <dcterms:created xsi:type="dcterms:W3CDTF">2021-04-16T12:41:00Z</dcterms:created>
  <dcterms:modified xsi:type="dcterms:W3CDTF">2021-04-21T06:27:00Z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RecordNumber">
    <vt:lpwstr>S2021/03524 </vt:lpwstr>
  </property>
  <property fmtid="{D5CDD505-2E9C-101B-9397-08002B2CF9AE}" pid="5" name="Organisation">
    <vt:lpwstr/>
  </property>
  <property fmtid="{D5CDD505-2E9C-101B-9397-08002B2CF9AE}" pid="6" name="c9cd366cc722410295b9eacffbd73909">
    <vt:lpwstr/>
  </property>
  <property fmtid="{D5CDD505-2E9C-101B-9397-08002B2CF9AE}" pid="7" name="ActivityCategory">
    <vt:lpwstr/>
  </property>
  <property fmtid="{D5CDD505-2E9C-101B-9397-08002B2CF9AE}" pid="8" name="_dlc_DocIdItemGuid">
    <vt:lpwstr>687095a3-5b24-49f1-9ceb-d817159fad62</vt:lpwstr>
  </property>
  <property fmtid="{D5CDD505-2E9C-101B-9397-08002B2CF9AE}" pid="9" name="TaxKeyword">
    <vt:lpwstr/>
  </property>
  <property fmtid="{D5CDD505-2E9C-101B-9397-08002B2CF9AE}" pid="10" name="TaxKeywordTaxHTField">
    <vt:lpwstr/>
  </property>
</Properties>
</file>