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9232" w14:textId="1CB5BE8D" w:rsidR="00F522E0" w:rsidRDefault="00F522E0" w:rsidP="00DB7A68">
      <w:pPr>
        <w:pStyle w:val="Rubrik"/>
      </w:pPr>
      <w:bookmarkStart w:id="0" w:name="Start"/>
      <w:bookmarkEnd w:id="0"/>
      <w:r>
        <w:t xml:space="preserve">Svar på fråga </w:t>
      </w:r>
      <w:r w:rsidRPr="00F522E0">
        <w:t>2020/21:1350</w:t>
      </w:r>
      <w:r>
        <w:t xml:space="preserve"> </w:t>
      </w:r>
      <w:r w:rsidRPr="00F522E0">
        <w:t>Ekonomiska konsekvenser av en försenad 5G-utbyggnad</w:t>
      </w:r>
      <w:r w:rsidR="00DB7A68">
        <w:t xml:space="preserve"> och fråga 2020/21:1351 Konsekvenser av juridiska processer i samband med</w:t>
      </w:r>
      <w:r w:rsidR="00B25C9A">
        <w:t xml:space="preserve"> </w:t>
      </w:r>
      <w:r w:rsidR="00DB7A68">
        <w:t>införandet av 5G</w:t>
      </w:r>
      <w:r w:rsidR="007D5B3F">
        <w:t>, båda</w:t>
      </w:r>
      <w:r w:rsidR="00DB7A68">
        <w:t xml:space="preserve"> av Lars </w:t>
      </w:r>
      <w:proofErr w:type="spellStart"/>
      <w:r w:rsidR="00DB7A68">
        <w:t>Hjälmered</w:t>
      </w:r>
      <w:proofErr w:type="spellEnd"/>
      <w:r w:rsidR="00DB7A68">
        <w:t xml:space="preserve"> (M)</w:t>
      </w:r>
      <w:bookmarkStart w:id="1" w:name="_GoBack"/>
      <w:bookmarkEnd w:id="1"/>
    </w:p>
    <w:p w14:paraId="4092AC8F" w14:textId="6E3E9CA8" w:rsidR="00F522E0" w:rsidRDefault="00F522E0" w:rsidP="0083669A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</w:t>
      </w:r>
      <w:r w:rsidR="00B25C9A">
        <w:t xml:space="preserve">i en skriftlig fråga </w:t>
      </w:r>
      <w:r>
        <w:t>frågat mig</w:t>
      </w:r>
      <w:r w:rsidR="007D5B3F">
        <w:t xml:space="preserve"> </w:t>
      </w:r>
      <w:r w:rsidR="0083669A">
        <w:t xml:space="preserve">vilka ekonomiska konsekvenser för Sverige och svenska företag som jag bedömer att förseningar i utbyggnaden av 5G-nätet kan leda till och vilka åtgärder jag planerar att vidta om förseningen riskerar att leda till förlust av ekonomiska värden. Lars </w:t>
      </w:r>
      <w:proofErr w:type="spellStart"/>
      <w:r w:rsidR="0083669A">
        <w:t>Hjälmered</w:t>
      </w:r>
      <w:proofErr w:type="spellEnd"/>
      <w:r w:rsidR="0083669A">
        <w:t xml:space="preserve"> har </w:t>
      </w:r>
      <w:r w:rsidR="00B25C9A">
        <w:t>i en annan skriftlig fråga</w:t>
      </w:r>
      <w:r w:rsidR="0083669A">
        <w:t xml:space="preserve"> frågat mig vilka konsekvenser för utbyggnaden av det svenska 5G-nätet jag anser kan komma att uppstå till följd av den juridiska process som nu inletts till följd av </w:t>
      </w:r>
      <w:r w:rsidR="007C3A98">
        <w:t>Post- och telestyrelsens (</w:t>
      </w:r>
      <w:r w:rsidR="0083669A">
        <w:t>PTS</w:t>
      </w:r>
      <w:r w:rsidR="007C3A98">
        <w:t>)</w:t>
      </w:r>
      <w:r w:rsidR="0083669A">
        <w:t xml:space="preserve"> beslut och vilka åtgärder jag planerar att vidta för att komma till rätta med eventuella negativa konsekvenser.</w:t>
      </w:r>
      <w:r w:rsidR="00B25C9A">
        <w:t xml:space="preserve"> Jag väljer att besvara de båda frågorna i ett sammanhang.</w:t>
      </w:r>
    </w:p>
    <w:p w14:paraId="0A250AE1" w14:textId="5D4FBC3A" w:rsidR="0083669A" w:rsidRDefault="00EB7263" w:rsidP="0083669A">
      <w:pPr>
        <w:pStyle w:val="Brdtext"/>
      </w:pPr>
      <w:r>
        <w:t>5G-utbyggnaden är en högprioriterad fråga för regeringen. 5G har stor betydelse som innovationsmotor och möjliggörare för en utveckling i framkant. Utbyggnaden är viktig för att Sverige ska behålla sin plats som en ledande nation inom it och digitalisering.</w:t>
      </w:r>
    </w:p>
    <w:p w14:paraId="56F4DC4E" w14:textId="78D7E9FD" w:rsidR="00EB7263" w:rsidRDefault="004E07CD" w:rsidP="0083669A">
      <w:pPr>
        <w:pStyle w:val="Brdtext"/>
      </w:pPr>
      <w:r>
        <w:t>Redan i december 2018 tilldelades frekvenser i 700 MHz-bandet och d</w:t>
      </w:r>
      <w:r w:rsidR="00EB7263">
        <w:t>en 19</w:t>
      </w:r>
      <w:r>
        <w:t> </w:t>
      </w:r>
      <w:r w:rsidR="00EB7263">
        <w:t>januari 2021 genomförde PTS auktionen av frekvenser i 3,5 GHz- och 2,3</w:t>
      </w:r>
      <w:r w:rsidR="003B173D">
        <w:t> </w:t>
      </w:r>
      <w:r w:rsidR="00EB7263">
        <w:t xml:space="preserve">GHz-banden. </w:t>
      </w:r>
      <w:r w:rsidR="003B173D">
        <w:t>O</w:t>
      </w:r>
      <w:r w:rsidR="00EB7263">
        <w:t xml:space="preserve">peratörer som </w:t>
      </w:r>
      <w:r w:rsidR="002A1E87">
        <w:t xml:space="preserve">därigenom </w:t>
      </w:r>
      <w:r w:rsidR="00EB7263">
        <w:t xml:space="preserve">har säkrat tillgång till dessa frekvenser </w:t>
      </w:r>
      <w:r w:rsidR="00F01D96">
        <w:t>har meddelat att en bred</w:t>
      </w:r>
      <w:r>
        <w:t>are</w:t>
      </w:r>
      <w:r w:rsidR="00F01D96">
        <w:t xml:space="preserve"> utrullning </w:t>
      </w:r>
      <w:r w:rsidR="00EB7263">
        <w:t>av 5G</w:t>
      </w:r>
      <w:r w:rsidR="00F01D96">
        <w:t xml:space="preserve"> nu kan påbörjas</w:t>
      </w:r>
      <w:r w:rsidR="00F82F50">
        <w:t>.</w:t>
      </w:r>
      <w:r w:rsidR="00F01D96">
        <w:t xml:space="preserve"> Ett viktigt steg har därmed tagits för att ge </w:t>
      </w:r>
      <w:r w:rsidR="00400FB2">
        <w:t>svenska konsumenter och företag</w:t>
      </w:r>
      <w:r w:rsidR="00F01D96">
        <w:t xml:space="preserve"> </w:t>
      </w:r>
      <w:r w:rsidR="00F82F50">
        <w:t>tillgång</w:t>
      </w:r>
      <w:r w:rsidR="00F01D96">
        <w:t xml:space="preserve"> till </w:t>
      </w:r>
      <w:r w:rsidR="00F82F50">
        <w:t>väl utbyggda 5G-nät</w:t>
      </w:r>
      <w:r w:rsidR="00F01D96">
        <w:t>.</w:t>
      </w:r>
    </w:p>
    <w:p w14:paraId="0204057A" w14:textId="7F3B29B9" w:rsidR="007C191B" w:rsidRDefault="00CA2CC6" w:rsidP="00F111FF">
      <w:pPr>
        <w:pStyle w:val="Brdtext"/>
      </w:pPr>
      <w:r>
        <w:lastRenderedPageBreak/>
        <w:t xml:space="preserve">Enligt en studie utförd på uppdrag </w:t>
      </w:r>
      <w:r w:rsidR="00306F49">
        <w:t>av</w:t>
      </w:r>
      <w:r>
        <w:t xml:space="preserve"> Europeiska kommissionen hade </w:t>
      </w:r>
      <w:r w:rsidR="00F21B52">
        <w:t xml:space="preserve">i december 2020 </w:t>
      </w:r>
      <w:r>
        <w:t xml:space="preserve">ungefär hälften av tillgängligt radiospektrum i 700 MHz- och 3,5 GHz-banden </w:t>
      </w:r>
      <w:r w:rsidR="00F21B52">
        <w:t>inom EU och Storbritannien tilldelats.</w:t>
      </w:r>
      <w:r w:rsidR="00682E7E">
        <w:rPr>
          <w:rStyle w:val="Fotnotsreferens"/>
        </w:rPr>
        <w:footnoteReference w:id="1"/>
      </w:r>
      <w:r w:rsidR="00F21B52">
        <w:t xml:space="preserve"> </w:t>
      </w:r>
      <w:r w:rsidR="007C191B">
        <w:t>Sverige ligg</w:t>
      </w:r>
      <w:r w:rsidR="00F21B52">
        <w:t>er därmed</w:t>
      </w:r>
      <w:r w:rsidR="007C191B">
        <w:t xml:space="preserve"> relativt bra till i Europa när det gäller att ha tilldelat dessa frekvenser.</w:t>
      </w:r>
    </w:p>
    <w:p w14:paraId="55F2C1C4" w14:textId="173C55C0" w:rsidR="00F522E0" w:rsidRDefault="00F522E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1C157BDF5834FB481D1EB08D930017C"/>
          </w:placeholder>
          <w:dataBinding w:prefixMappings="xmlns:ns0='http://lp/documentinfo/RK' " w:xpath="/ns0:DocumentInfo[1]/ns0:BaseInfo[1]/ns0:HeaderDate[1]" w:storeItemID="{04669B76-1E03-4409-97A3-202580065F82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januari 2021</w:t>
          </w:r>
        </w:sdtContent>
      </w:sdt>
    </w:p>
    <w:p w14:paraId="5D00518C" w14:textId="77777777" w:rsidR="00F522E0" w:rsidRDefault="00F522E0" w:rsidP="004E7A8F">
      <w:pPr>
        <w:pStyle w:val="Brdtextutanavstnd"/>
      </w:pPr>
    </w:p>
    <w:p w14:paraId="70453D6D" w14:textId="77777777" w:rsidR="00F522E0" w:rsidRDefault="00F522E0" w:rsidP="004E7A8F">
      <w:pPr>
        <w:pStyle w:val="Brdtextutanavstnd"/>
      </w:pPr>
    </w:p>
    <w:p w14:paraId="2B526913" w14:textId="77777777" w:rsidR="00F522E0" w:rsidRDefault="00F522E0" w:rsidP="004E7A8F">
      <w:pPr>
        <w:pStyle w:val="Brdtextutanavstnd"/>
      </w:pPr>
    </w:p>
    <w:p w14:paraId="1395B5BA" w14:textId="41A22C5C" w:rsidR="00F522E0" w:rsidRDefault="00F522E0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22226394" w14:textId="759A9F87" w:rsidR="00F522E0" w:rsidRPr="00DB48AB" w:rsidRDefault="00F522E0" w:rsidP="00DB48AB">
      <w:pPr>
        <w:pStyle w:val="Brdtext"/>
      </w:pPr>
    </w:p>
    <w:p w14:paraId="497F91FB" w14:textId="00FB1FDA" w:rsidR="00793C57" w:rsidRDefault="00793C57" w:rsidP="00E96532">
      <w:pPr>
        <w:pStyle w:val="Brdtext"/>
      </w:pPr>
    </w:p>
    <w:sectPr w:rsidR="00793C57" w:rsidSect="00793C57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0988" w14:textId="77777777" w:rsidR="00104B38" w:rsidRDefault="00104B38" w:rsidP="00A87A54">
      <w:pPr>
        <w:spacing w:after="0" w:line="240" w:lineRule="auto"/>
      </w:pPr>
      <w:r>
        <w:separator/>
      </w:r>
    </w:p>
  </w:endnote>
  <w:endnote w:type="continuationSeparator" w:id="0">
    <w:p w14:paraId="1A13A5CC" w14:textId="77777777" w:rsidR="00104B38" w:rsidRDefault="00104B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93C57" w:rsidRPr="00347E11" w14:paraId="7EF67764" w14:textId="77777777" w:rsidTr="00C52EB0">
      <w:trPr>
        <w:trHeight w:val="227"/>
        <w:jc w:val="right"/>
      </w:trPr>
      <w:tc>
        <w:tcPr>
          <w:tcW w:w="708" w:type="dxa"/>
          <w:vAlign w:val="bottom"/>
        </w:tcPr>
        <w:p w14:paraId="2BF55CD1" w14:textId="77777777" w:rsidR="00793C57" w:rsidRPr="00B62610" w:rsidRDefault="00793C57" w:rsidP="00793C5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93C57" w:rsidRPr="00347E11" w14:paraId="0BE6B927" w14:textId="77777777" w:rsidTr="00C52EB0">
      <w:trPr>
        <w:trHeight w:val="850"/>
        <w:jc w:val="right"/>
      </w:trPr>
      <w:tc>
        <w:tcPr>
          <w:tcW w:w="708" w:type="dxa"/>
          <w:vAlign w:val="bottom"/>
        </w:tcPr>
        <w:p w14:paraId="504F43BE" w14:textId="77777777" w:rsidR="00793C57" w:rsidRPr="00347E11" w:rsidRDefault="00793C57" w:rsidP="00793C57">
          <w:pPr>
            <w:pStyle w:val="Sidfot"/>
            <w:spacing w:line="276" w:lineRule="auto"/>
            <w:jc w:val="right"/>
          </w:pPr>
        </w:p>
      </w:tc>
    </w:tr>
  </w:tbl>
  <w:p w14:paraId="2D59BA93" w14:textId="77777777" w:rsidR="00793C57" w:rsidRPr="005606BC" w:rsidRDefault="00793C57" w:rsidP="00793C5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91B9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BFDD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E096E8" w14:textId="77777777" w:rsidTr="00C26068">
      <w:trPr>
        <w:trHeight w:val="227"/>
      </w:trPr>
      <w:tc>
        <w:tcPr>
          <w:tcW w:w="4074" w:type="dxa"/>
        </w:tcPr>
        <w:p w14:paraId="307932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9D26A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0A0BA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67CB" w14:textId="77777777" w:rsidR="00104B38" w:rsidRDefault="00104B38" w:rsidP="00793C57">
      <w:pPr>
        <w:spacing w:after="0" w:line="240" w:lineRule="auto"/>
      </w:pPr>
      <w:r>
        <w:separator/>
      </w:r>
    </w:p>
  </w:footnote>
  <w:footnote w:type="continuationSeparator" w:id="0">
    <w:p w14:paraId="68BBB687" w14:textId="77777777" w:rsidR="00104B38" w:rsidRDefault="00104B38" w:rsidP="00A87A54">
      <w:pPr>
        <w:spacing w:after="0" w:line="240" w:lineRule="auto"/>
      </w:pPr>
      <w:r>
        <w:continuationSeparator/>
      </w:r>
    </w:p>
  </w:footnote>
  <w:footnote w:id="1">
    <w:p w14:paraId="04D36AD0" w14:textId="7235E68B" w:rsidR="00682E7E" w:rsidRPr="00CE300C" w:rsidRDefault="00682E7E" w:rsidP="00CE300C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CE300C">
        <w:rPr>
          <w:lang w:val="en-GB"/>
        </w:rPr>
        <w:t xml:space="preserve"> </w:t>
      </w:r>
      <w:r w:rsidR="00CE300C" w:rsidRPr="00CE300C">
        <w:rPr>
          <w:lang w:val="en-GB"/>
        </w:rPr>
        <w:t xml:space="preserve">European 5G Observatory, </w:t>
      </w:r>
      <w:r w:rsidR="00CE300C" w:rsidRPr="00CE300C">
        <w:rPr>
          <w:i/>
          <w:iCs/>
          <w:lang w:val="en-GB"/>
        </w:rPr>
        <w:t>5G Observatory Quarterly Report 10</w:t>
      </w:r>
      <w:r w:rsidR="00CE300C">
        <w:rPr>
          <w:lang w:val="en-GB"/>
        </w:rPr>
        <w:t>, januari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3C57" w14:paraId="2FB74E57" w14:textId="77777777" w:rsidTr="00C93EBA">
      <w:trPr>
        <w:trHeight w:val="227"/>
      </w:trPr>
      <w:tc>
        <w:tcPr>
          <w:tcW w:w="5534" w:type="dxa"/>
        </w:tcPr>
        <w:p w14:paraId="445A1E48" w14:textId="77777777" w:rsidR="00793C57" w:rsidRPr="007D73AB" w:rsidRDefault="00793C57">
          <w:pPr>
            <w:pStyle w:val="Sidhuvud"/>
          </w:pPr>
        </w:p>
      </w:tc>
      <w:tc>
        <w:tcPr>
          <w:tcW w:w="3170" w:type="dxa"/>
          <w:vAlign w:val="bottom"/>
        </w:tcPr>
        <w:p w14:paraId="50488666" w14:textId="77777777" w:rsidR="00793C57" w:rsidRPr="007D73AB" w:rsidRDefault="00793C57" w:rsidP="00340DE0">
          <w:pPr>
            <w:pStyle w:val="Sidhuvud"/>
          </w:pPr>
        </w:p>
      </w:tc>
      <w:tc>
        <w:tcPr>
          <w:tcW w:w="1134" w:type="dxa"/>
        </w:tcPr>
        <w:p w14:paraId="0958D385" w14:textId="77777777" w:rsidR="00793C57" w:rsidRDefault="00793C57" w:rsidP="005A703A">
          <w:pPr>
            <w:pStyle w:val="Sidhuvud"/>
          </w:pPr>
        </w:p>
      </w:tc>
    </w:tr>
    <w:tr w:rsidR="00793C57" w14:paraId="5D197B52" w14:textId="77777777" w:rsidTr="00C93EBA">
      <w:trPr>
        <w:trHeight w:val="1928"/>
      </w:trPr>
      <w:tc>
        <w:tcPr>
          <w:tcW w:w="5534" w:type="dxa"/>
        </w:tcPr>
        <w:p w14:paraId="26451BDA" w14:textId="77777777" w:rsidR="00793C57" w:rsidRPr="00340DE0" w:rsidRDefault="00793C5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501399" wp14:editId="650CA7D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4A2F2B" w14:textId="77777777" w:rsidR="00793C57" w:rsidRPr="00710A6C" w:rsidRDefault="00793C57" w:rsidP="00EE3C0F">
          <w:pPr>
            <w:pStyle w:val="Sidhuvud"/>
            <w:rPr>
              <w:b/>
            </w:rPr>
          </w:pPr>
        </w:p>
        <w:p w14:paraId="6D006E91" w14:textId="77777777" w:rsidR="00793C57" w:rsidRDefault="00793C57" w:rsidP="00EE3C0F">
          <w:pPr>
            <w:pStyle w:val="Sidhuvud"/>
          </w:pPr>
        </w:p>
        <w:p w14:paraId="449EAABC" w14:textId="77777777" w:rsidR="00793C57" w:rsidRDefault="00793C57" w:rsidP="00EE3C0F">
          <w:pPr>
            <w:pStyle w:val="Sidhuvud"/>
          </w:pPr>
        </w:p>
        <w:p w14:paraId="1608C418" w14:textId="77777777" w:rsidR="00793C57" w:rsidRDefault="00793C5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DC552F6F90D4CE885DABAAAE384BE57"/>
            </w:placeholder>
            <w:dataBinding w:prefixMappings="xmlns:ns0='http://lp/documentinfo/RK' " w:xpath="/ns0:DocumentInfo[1]/ns0:BaseInfo[1]/ns0:Dnr[1]" w:storeItemID="{04669B76-1E03-4409-97A3-202580065F82}"/>
            <w:text/>
          </w:sdtPr>
          <w:sdtEndPr/>
          <w:sdtContent>
            <w:p w14:paraId="69577F5E" w14:textId="307D735A" w:rsidR="00793C57" w:rsidRDefault="00F522E0" w:rsidP="00EE3C0F">
              <w:pPr>
                <w:pStyle w:val="Sidhuvud"/>
              </w:pPr>
              <w:r>
                <w:t>I2021/00176</w:t>
              </w:r>
            </w:p>
          </w:sdtContent>
        </w:sdt>
        <w:p w14:paraId="57BF1BF6" w14:textId="59A08528" w:rsidR="00815F57" w:rsidRDefault="00815F57" w:rsidP="00EE3C0F">
          <w:pPr>
            <w:pStyle w:val="Sidhuvud"/>
          </w:pPr>
          <w:r>
            <w:t>I2021/00177</w:t>
          </w:r>
        </w:p>
        <w:sdt>
          <w:sdtPr>
            <w:alias w:val="DocNumber"/>
            <w:tag w:val="DocNumber"/>
            <w:id w:val="1726028884"/>
            <w:placeholder>
              <w:docPart w:val="40A47B74426E4927AED37F6EF573A799"/>
            </w:placeholder>
            <w:showingPlcHdr/>
            <w:dataBinding w:prefixMappings="xmlns:ns0='http://lp/documentinfo/RK' " w:xpath="/ns0:DocumentInfo[1]/ns0:BaseInfo[1]/ns0:DocNumber[1]" w:storeItemID="{04669B76-1E03-4409-97A3-202580065F82}"/>
            <w:text/>
          </w:sdtPr>
          <w:sdtEndPr/>
          <w:sdtContent>
            <w:p w14:paraId="5CBE3142" w14:textId="77777777" w:rsidR="00793C57" w:rsidRDefault="00793C5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749157" w14:textId="77777777" w:rsidR="00793C57" w:rsidRDefault="00793C57" w:rsidP="00EE3C0F">
          <w:pPr>
            <w:pStyle w:val="Sidhuvud"/>
          </w:pPr>
        </w:p>
      </w:tc>
      <w:tc>
        <w:tcPr>
          <w:tcW w:w="1134" w:type="dxa"/>
        </w:tcPr>
        <w:p w14:paraId="1DF85A59" w14:textId="77777777" w:rsidR="00793C57" w:rsidRDefault="00793C57" w:rsidP="0094502D">
          <w:pPr>
            <w:pStyle w:val="Sidhuvud"/>
          </w:pPr>
        </w:p>
        <w:p w14:paraId="5BAED475" w14:textId="77777777" w:rsidR="00793C57" w:rsidRPr="0094502D" w:rsidRDefault="00793C57" w:rsidP="00EC71A6">
          <w:pPr>
            <w:pStyle w:val="Sidhuvud"/>
          </w:pPr>
        </w:p>
      </w:tc>
    </w:tr>
    <w:tr w:rsidR="00793C57" w14:paraId="5129D3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35AAFB99CA147E49EC6A10D88FEA7B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C632017" w14:textId="77777777" w:rsidR="00F522E0" w:rsidRPr="00F522E0" w:rsidRDefault="00F522E0" w:rsidP="00340DE0">
              <w:pPr>
                <w:pStyle w:val="Sidhuvud"/>
                <w:rPr>
                  <w:b/>
                </w:rPr>
              </w:pPr>
              <w:r w:rsidRPr="00F522E0">
                <w:rPr>
                  <w:b/>
                </w:rPr>
                <w:t>Infrastrukturdepartementet</w:t>
              </w:r>
            </w:p>
            <w:p w14:paraId="359CEB6E" w14:textId="61D2EE41" w:rsidR="00793C57" w:rsidRPr="00340DE0" w:rsidRDefault="00F522E0" w:rsidP="00340DE0">
              <w:pPr>
                <w:pStyle w:val="Sidhuvud"/>
              </w:pPr>
              <w:r w:rsidRPr="00F522E0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FBB2230B794BC5AA60EB84CCF60189"/>
          </w:placeholder>
          <w:dataBinding w:prefixMappings="xmlns:ns0='http://lp/documentinfo/RK' " w:xpath="/ns0:DocumentInfo[1]/ns0:BaseInfo[1]/ns0:Recipient[1]" w:storeItemID="{04669B76-1E03-4409-97A3-202580065F82}"/>
          <w:text w:multiLine="1"/>
        </w:sdtPr>
        <w:sdtEndPr/>
        <w:sdtContent>
          <w:tc>
            <w:tcPr>
              <w:tcW w:w="3170" w:type="dxa"/>
            </w:tcPr>
            <w:p w14:paraId="6000B15A" w14:textId="77777777" w:rsidR="00793C57" w:rsidRDefault="00793C5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A0B419" w14:textId="77777777" w:rsidR="00793C57" w:rsidRDefault="00793C57" w:rsidP="003E6020">
          <w:pPr>
            <w:pStyle w:val="Sidhuvud"/>
          </w:pPr>
        </w:p>
      </w:tc>
    </w:tr>
  </w:tbl>
  <w:p w14:paraId="4CB1824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5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0A5C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4B38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6AC3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1E87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6F49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73D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0FB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07CD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4E46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E7E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C57"/>
    <w:rsid w:val="0079641B"/>
    <w:rsid w:val="00797A90"/>
    <w:rsid w:val="007A1856"/>
    <w:rsid w:val="007A1887"/>
    <w:rsid w:val="007A629C"/>
    <w:rsid w:val="007A6348"/>
    <w:rsid w:val="007B023C"/>
    <w:rsid w:val="007C191B"/>
    <w:rsid w:val="007C3A98"/>
    <w:rsid w:val="007C44FF"/>
    <w:rsid w:val="007C7BDB"/>
    <w:rsid w:val="007D5B3F"/>
    <w:rsid w:val="007D73AB"/>
    <w:rsid w:val="007E2712"/>
    <w:rsid w:val="007E4A9C"/>
    <w:rsid w:val="007E5516"/>
    <w:rsid w:val="007E7EE2"/>
    <w:rsid w:val="007F06CA"/>
    <w:rsid w:val="0080228F"/>
    <w:rsid w:val="00804C1B"/>
    <w:rsid w:val="00815F57"/>
    <w:rsid w:val="008178E6"/>
    <w:rsid w:val="0082249C"/>
    <w:rsid w:val="00830B7B"/>
    <w:rsid w:val="00832661"/>
    <w:rsid w:val="008349AA"/>
    <w:rsid w:val="0083669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3C23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5C9A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6BC9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2CC6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300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B7A68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726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D96"/>
    <w:rsid w:val="00F03EAC"/>
    <w:rsid w:val="00F04B7C"/>
    <w:rsid w:val="00F111FF"/>
    <w:rsid w:val="00F14024"/>
    <w:rsid w:val="00F21B52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2E0"/>
    <w:rsid w:val="00F53AEA"/>
    <w:rsid w:val="00F55FC9"/>
    <w:rsid w:val="00F5663B"/>
    <w:rsid w:val="00F5674D"/>
    <w:rsid w:val="00F621B0"/>
    <w:rsid w:val="00F6392C"/>
    <w:rsid w:val="00F64256"/>
    <w:rsid w:val="00F66093"/>
    <w:rsid w:val="00F70848"/>
    <w:rsid w:val="00F73A60"/>
    <w:rsid w:val="00F829C7"/>
    <w:rsid w:val="00F82F50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71DD"/>
  <w15:docId w15:val="{096505AA-B3A4-434F-B91F-A2D383C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793C57"/>
  </w:style>
  <w:style w:type="paragraph" w:styleId="Rubrik1">
    <w:name w:val="heading 1"/>
    <w:basedOn w:val="Brdtext"/>
    <w:next w:val="Brdtext"/>
    <w:link w:val="Rubrik1Char"/>
    <w:uiPriority w:val="1"/>
    <w:qFormat/>
    <w:rsid w:val="00793C5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93C5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93C5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93C5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93C5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93C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93C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93C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93C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93C5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93C57"/>
  </w:style>
  <w:style w:type="paragraph" w:styleId="Brdtextmedindrag">
    <w:name w:val="Body Text Indent"/>
    <w:basedOn w:val="Normal"/>
    <w:link w:val="BrdtextmedindragChar"/>
    <w:qFormat/>
    <w:rsid w:val="00793C5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93C57"/>
  </w:style>
  <w:style w:type="character" w:customStyle="1" w:styleId="Rubrik1Char">
    <w:name w:val="Rubrik 1 Char"/>
    <w:basedOn w:val="Standardstycketeckensnitt"/>
    <w:link w:val="Rubrik1"/>
    <w:uiPriority w:val="1"/>
    <w:rsid w:val="00793C5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93C5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93C5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93C5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93C5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93C5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93C5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93C5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93C5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93C5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93C5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93C5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93C57"/>
  </w:style>
  <w:style w:type="paragraph" w:styleId="Beskrivning">
    <w:name w:val="caption"/>
    <w:basedOn w:val="Bildtext"/>
    <w:next w:val="Normal"/>
    <w:uiPriority w:val="35"/>
    <w:semiHidden/>
    <w:qFormat/>
    <w:rsid w:val="00793C5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93C5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93C5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93C57"/>
  </w:style>
  <w:style w:type="paragraph" w:styleId="Sidhuvud">
    <w:name w:val="header"/>
    <w:basedOn w:val="Normal"/>
    <w:link w:val="SidhuvudChar"/>
    <w:uiPriority w:val="99"/>
    <w:rsid w:val="00793C5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93C5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93C5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93C5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793C57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93C5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793C5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793C57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793C5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93C5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9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93C5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3C5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3C5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93C5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93C5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93C5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93C5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93C5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93C57"/>
    <w:pPr>
      <w:numPr>
        <w:numId w:val="34"/>
      </w:numPr>
    </w:pPr>
  </w:style>
  <w:style w:type="numbering" w:customStyle="1" w:styleId="RKPunktlista">
    <w:name w:val="RK Punktlista"/>
    <w:uiPriority w:val="99"/>
    <w:rsid w:val="00793C5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93C57"/>
    <w:pPr>
      <w:numPr>
        <w:ilvl w:val="1"/>
      </w:numPr>
    </w:pPr>
  </w:style>
  <w:style w:type="numbering" w:customStyle="1" w:styleId="Strecklistan">
    <w:name w:val="Strecklistan"/>
    <w:uiPriority w:val="99"/>
    <w:rsid w:val="00793C5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93C5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93C5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93C5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93C5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93C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93C5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93C5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93C5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93C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93C5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93C57"/>
  </w:style>
  <w:style w:type="character" w:styleId="AnvndHyperlnk">
    <w:name w:val="FollowedHyperlink"/>
    <w:basedOn w:val="Standardstycketeckensnitt"/>
    <w:uiPriority w:val="99"/>
    <w:semiHidden/>
    <w:unhideWhenUsed/>
    <w:rsid w:val="00793C5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93C5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93C57"/>
  </w:style>
  <w:style w:type="paragraph" w:styleId="Avsndaradress-brev">
    <w:name w:val="envelope return"/>
    <w:basedOn w:val="Normal"/>
    <w:uiPriority w:val="99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C5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93C5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93C5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93C5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93C57"/>
  </w:style>
  <w:style w:type="paragraph" w:styleId="Brdtext3">
    <w:name w:val="Body Text 3"/>
    <w:basedOn w:val="Normal"/>
    <w:link w:val="Brdtext3Char"/>
    <w:uiPriority w:val="99"/>
    <w:semiHidden/>
    <w:unhideWhenUsed/>
    <w:rsid w:val="00793C5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93C5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93C5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93C5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93C5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93C5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93C5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93C5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93C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93C5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93C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93C5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93C5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93C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93C57"/>
  </w:style>
  <w:style w:type="character" w:customStyle="1" w:styleId="DatumChar">
    <w:name w:val="Datum Char"/>
    <w:basedOn w:val="Standardstycketeckensnitt"/>
    <w:link w:val="Datum"/>
    <w:uiPriority w:val="99"/>
    <w:semiHidden/>
    <w:rsid w:val="00793C57"/>
  </w:style>
  <w:style w:type="character" w:styleId="Diskretbetoning">
    <w:name w:val="Subtle Emphasis"/>
    <w:basedOn w:val="Standardstycketeckensnitt"/>
    <w:uiPriority w:val="19"/>
    <w:semiHidden/>
    <w:qFormat/>
    <w:rsid w:val="00793C5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93C5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93C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93C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93C5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93C5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93C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93C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93C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93C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93C5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93C57"/>
  </w:style>
  <w:style w:type="paragraph" w:styleId="Figurfrteckning">
    <w:name w:val="table of figures"/>
    <w:basedOn w:val="Normal"/>
    <w:next w:val="Normal"/>
    <w:uiPriority w:val="99"/>
    <w:semiHidden/>
    <w:unhideWhenUsed/>
    <w:rsid w:val="00793C5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93C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93C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93C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93C5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93C5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93C5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93C5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93C5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93C5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93C5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93C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93C5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93C5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93C5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93C5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93C5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3C5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93C5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93C5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93C5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93C5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93C57"/>
  </w:style>
  <w:style w:type="paragraph" w:styleId="Innehll4">
    <w:name w:val="toc 4"/>
    <w:basedOn w:val="Normal"/>
    <w:next w:val="Normal"/>
    <w:autoRedefine/>
    <w:uiPriority w:val="39"/>
    <w:semiHidden/>
    <w:unhideWhenUsed/>
    <w:rsid w:val="00793C5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93C5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93C5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93C5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93C5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93C5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93C5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3C5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3C5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3C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3C5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93C5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93C5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93C5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93C5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93C5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93C5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93C5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93C5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93C5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93C5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93C5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93C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93C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93C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93C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93C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93C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93C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93C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93C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93C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93C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93C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93C57"/>
  </w:style>
  <w:style w:type="table" w:styleId="Ljuslista">
    <w:name w:val="Light List"/>
    <w:basedOn w:val="Normaltabell"/>
    <w:uiPriority w:val="61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93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93C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93C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93C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93C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93C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93C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93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93C5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93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93C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93C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93C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93C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93C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93C5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93C5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93C5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93C5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93C5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93C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93C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93C5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93C5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93C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93C5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93C5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93C5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93C5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93C5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93C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93C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93C5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93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93C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93C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93C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93C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93C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93C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93C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93C5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93C5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93C5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93C5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93C5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93C5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93C5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93C57"/>
  </w:style>
  <w:style w:type="character" w:styleId="Slutnotsreferens">
    <w:name w:val="endnote reference"/>
    <w:basedOn w:val="Standardstycketeckensnitt"/>
    <w:uiPriority w:val="99"/>
    <w:semiHidden/>
    <w:unhideWhenUsed/>
    <w:rsid w:val="00793C5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93C5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93C5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93C5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93C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93C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93C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93C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93C5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93C5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93C5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93C5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93C5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93C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93C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93C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93C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93C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93C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93C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93C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93C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93C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93C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93C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93C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93C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93C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93C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93C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93C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93C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93C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93C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93C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93C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93C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93C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9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93C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93C5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93C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93C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93C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552F6F90D4CE885DABAAAE384B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B3C66-24DE-4F9A-99E3-42A6A4A5063E}"/>
      </w:docPartPr>
      <w:docPartBody>
        <w:p w:rsidR="00A434F7" w:rsidRDefault="0078500B" w:rsidP="0078500B">
          <w:pPr>
            <w:pStyle w:val="6DC552F6F90D4CE885DABAAAE384BE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A47B74426E4927AED37F6EF573A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97BC2-70A6-4098-A53F-DC110F524B72}"/>
      </w:docPartPr>
      <w:docPartBody>
        <w:p w:rsidR="00A434F7" w:rsidRDefault="0078500B" w:rsidP="0078500B">
          <w:pPr>
            <w:pStyle w:val="40A47B74426E4927AED37F6EF573A7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5AAFB99CA147E49EC6A10D88FEA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AB3AD-277B-4322-9D7D-1E01BF8D6537}"/>
      </w:docPartPr>
      <w:docPartBody>
        <w:p w:rsidR="00A434F7" w:rsidRDefault="0078500B" w:rsidP="0078500B">
          <w:pPr>
            <w:pStyle w:val="935AAFB99CA147E49EC6A10D88FEA7B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BB2230B794BC5AA60EB84CCF60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E7A21-97B8-443B-93BE-43161F6895C4}"/>
      </w:docPartPr>
      <w:docPartBody>
        <w:p w:rsidR="00A434F7" w:rsidRDefault="0078500B" w:rsidP="0078500B">
          <w:pPr>
            <w:pStyle w:val="A6FBB2230B794BC5AA60EB84CCF601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C157BDF5834FB481D1EB08D9300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35151-BB56-4F65-BD6E-8361FCB09442}"/>
      </w:docPartPr>
      <w:docPartBody>
        <w:p w:rsidR="00A434F7" w:rsidRDefault="0078500B" w:rsidP="0078500B">
          <w:pPr>
            <w:pStyle w:val="91C157BDF5834FB481D1EB08D930017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0B"/>
    <w:rsid w:val="004C7A30"/>
    <w:rsid w:val="0078500B"/>
    <w:rsid w:val="00A434F7"/>
    <w:rsid w:val="00B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095EE30FDA4D379B71FBC5715489AF">
    <w:name w:val="08095EE30FDA4D379B71FBC5715489AF"/>
    <w:rsid w:val="0078500B"/>
  </w:style>
  <w:style w:type="character" w:styleId="Platshllartext">
    <w:name w:val="Placeholder Text"/>
    <w:basedOn w:val="Standardstycketeckensnitt"/>
    <w:uiPriority w:val="99"/>
    <w:semiHidden/>
    <w:rsid w:val="0078500B"/>
    <w:rPr>
      <w:noProof w:val="0"/>
      <w:color w:val="808080"/>
    </w:rPr>
  </w:style>
  <w:style w:type="paragraph" w:customStyle="1" w:styleId="13FC67A059B4427896DC0A459B746A6F">
    <w:name w:val="13FC67A059B4427896DC0A459B746A6F"/>
    <w:rsid w:val="0078500B"/>
  </w:style>
  <w:style w:type="paragraph" w:customStyle="1" w:styleId="E762D0049F194D5284AF6D816B583D71">
    <w:name w:val="E762D0049F194D5284AF6D816B583D71"/>
    <w:rsid w:val="0078500B"/>
  </w:style>
  <w:style w:type="paragraph" w:customStyle="1" w:styleId="45CD724E26AD4137A14A24053FB70C5B">
    <w:name w:val="45CD724E26AD4137A14A24053FB70C5B"/>
    <w:rsid w:val="0078500B"/>
  </w:style>
  <w:style w:type="paragraph" w:customStyle="1" w:styleId="6DC552F6F90D4CE885DABAAAE384BE57">
    <w:name w:val="6DC552F6F90D4CE885DABAAAE384BE57"/>
    <w:rsid w:val="0078500B"/>
  </w:style>
  <w:style w:type="paragraph" w:customStyle="1" w:styleId="40A47B74426E4927AED37F6EF573A799">
    <w:name w:val="40A47B74426E4927AED37F6EF573A799"/>
    <w:rsid w:val="0078500B"/>
  </w:style>
  <w:style w:type="paragraph" w:customStyle="1" w:styleId="DA44A315EFE14220A326EEDA7AB4A063">
    <w:name w:val="DA44A315EFE14220A326EEDA7AB4A063"/>
    <w:rsid w:val="0078500B"/>
  </w:style>
  <w:style w:type="paragraph" w:customStyle="1" w:styleId="BCDC02FB9EAF4D90B057858008472C34">
    <w:name w:val="BCDC02FB9EAF4D90B057858008472C34"/>
    <w:rsid w:val="0078500B"/>
  </w:style>
  <w:style w:type="paragraph" w:customStyle="1" w:styleId="B667157AA61B433ABFC08370FE9F11AA">
    <w:name w:val="B667157AA61B433ABFC08370FE9F11AA"/>
    <w:rsid w:val="0078500B"/>
  </w:style>
  <w:style w:type="paragraph" w:customStyle="1" w:styleId="935AAFB99CA147E49EC6A10D88FEA7B5">
    <w:name w:val="935AAFB99CA147E49EC6A10D88FEA7B5"/>
    <w:rsid w:val="0078500B"/>
  </w:style>
  <w:style w:type="paragraph" w:customStyle="1" w:styleId="A6FBB2230B794BC5AA60EB84CCF60189">
    <w:name w:val="A6FBB2230B794BC5AA60EB84CCF60189"/>
    <w:rsid w:val="0078500B"/>
  </w:style>
  <w:style w:type="paragraph" w:customStyle="1" w:styleId="40A47B74426E4927AED37F6EF573A7991">
    <w:name w:val="40A47B74426E4927AED37F6EF573A7991"/>
    <w:rsid w:val="007850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5AAFB99CA147E49EC6A10D88FEA7B51">
    <w:name w:val="935AAFB99CA147E49EC6A10D88FEA7B51"/>
    <w:rsid w:val="007850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84624F0EA74A59AE35CB7DD9A6E083">
    <w:name w:val="AE84624F0EA74A59AE35CB7DD9A6E083"/>
    <w:rsid w:val="0078500B"/>
  </w:style>
  <w:style w:type="paragraph" w:customStyle="1" w:styleId="054CCF5F3D9D4F1A881409B46220EF9F">
    <w:name w:val="054CCF5F3D9D4F1A881409B46220EF9F"/>
    <w:rsid w:val="0078500B"/>
  </w:style>
  <w:style w:type="paragraph" w:customStyle="1" w:styleId="24E3F9D8B1E34B69990D4C39641755C2">
    <w:name w:val="24E3F9D8B1E34B69990D4C39641755C2"/>
    <w:rsid w:val="0078500B"/>
  </w:style>
  <w:style w:type="paragraph" w:customStyle="1" w:styleId="08D8E39D5BE5488FA591DEE74028EFDB">
    <w:name w:val="08D8E39D5BE5488FA591DEE74028EFDB"/>
    <w:rsid w:val="0078500B"/>
  </w:style>
  <w:style w:type="paragraph" w:customStyle="1" w:styleId="13EA2AC0DE7D4F30904291992A7382C3">
    <w:name w:val="13EA2AC0DE7D4F30904291992A7382C3"/>
    <w:rsid w:val="0078500B"/>
  </w:style>
  <w:style w:type="paragraph" w:customStyle="1" w:styleId="91C157BDF5834FB481D1EB08D930017C">
    <w:name w:val="91C157BDF5834FB481D1EB08D930017C"/>
    <w:rsid w:val="0078500B"/>
  </w:style>
  <w:style w:type="paragraph" w:customStyle="1" w:styleId="AAF0258464B24810A6F1D059880A43FA">
    <w:name w:val="AAF0258464B24810A6F1D059880A43FA"/>
    <w:rsid w:val="0078500B"/>
  </w:style>
  <w:style w:type="paragraph" w:customStyle="1" w:styleId="627FD7A78EC94E35B6CFDA1921163EC0">
    <w:name w:val="627FD7A78EC94E35B6CFDA1921163EC0"/>
    <w:rsid w:val="0078500B"/>
  </w:style>
  <w:style w:type="paragraph" w:customStyle="1" w:styleId="F5E63754450342ED99C437E93C13E3C8">
    <w:name w:val="F5E63754450342ED99C437E93C13E3C8"/>
    <w:rsid w:val="00785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2021-01-27T00:00:00</HeaderDate>
    <Office/>
    <Dnr>I2021/00176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c6a5e19e-8194-4257-b149-685ee38eb0ae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2021-01-27T00:00:00</HeaderDate>
    <Office/>
    <Dnr>I2021/00176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E7DB-5518-4ECA-BA5A-A58A8AC00450}"/>
</file>

<file path=customXml/itemProps2.xml><?xml version="1.0" encoding="utf-8"?>
<ds:datastoreItem xmlns:ds="http://schemas.openxmlformats.org/officeDocument/2006/customXml" ds:itemID="{04669B76-1E03-4409-97A3-202580065F82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04669B76-1E03-4409-97A3-202580065F8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C3F2817-377A-4406-8C98-14094783233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6D451E3D-D3AF-4EFD-87F9-6BA78EF700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1350 och 1351 av Lars Hjälmered (M).docx</dc:title>
  <dc:subject/>
  <dc:creator>Staffan Lindmark</dc:creator>
  <cp:keywords/>
  <dc:description/>
  <cp:lastModifiedBy>Ingrid Karlsson</cp:lastModifiedBy>
  <cp:revision>5</cp:revision>
  <dcterms:created xsi:type="dcterms:W3CDTF">2021-01-26T16:43:00Z</dcterms:created>
  <dcterms:modified xsi:type="dcterms:W3CDTF">2021-01-27T10:13:00Z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